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77699A">
        <w:rPr>
          <w:rFonts w:ascii="Arial" w:hAnsi="Arial" w:cs="Arial"/>
          <w:i w:val="0"/>
          <w:lang w:val="ro-RO"/>
        </w:rPr>
        <w:t>Nr.</w:t>
      </w:r>
      <w:r w:rsidR="00443C08">
        <w:rPr>
          <w:rFonts w:ascii="Arial" w:hAnsi="Arial" w:cs="Arial"/>
          <w:i w:val="0"/>
          <w:lang w:val="ro-RO"/>
        </w:rPr>
        <w:t xml:space="preserve"> </w:t>
      </w:r>
      <w:r w:rsidR="000565BD">
        <w:rPr>
          <w:rFonts w:ascii="Arial" w:hAnsi="Arial" w:cs="Arial"/>
          <w:i w:val="0"/>
          <w:lang w:val="ro-RO"/>
        </w:rPr>
        <w:t xml:space="preserve"> </w:t>
      </w:r>
      <w:r w:rsidR="009625D3" w:rsidRPr="0077699A">
        <w:rPr>
          <w:rFonts w:ascii="Arial" w:hAnsi="Arial" w:cs="Arial"/>
          <w:i w:val="0"/>
          <w:lang w:val="ro-RO"/>
        </w:rPr>
        <w:t>din</w:t>
      </w:r>
      <w:r w:rsidR="00C76775" w:rsidRPr="0077699A">
        <w:rPr>
          <w:rFonts w:ascii="Arial" w:hAnsi="Arial" w:cs="Arial"/>
          <w:i w:val="0"/>
          <w:lang w:val="ro-RO"/>
        </w:rPr>
        <w:t xml:space="preserve"> </w:t>
      </w:r>
      <w:r w:rsidR="00443C08">
        <w:rPr>
          <w:rFonts w:ascii="Arial" w:hAnsi="Arial" w:cs="Arial"/>
          <w:i w:val="0"/>
          <w:lang w:val="ro-RO"/>
        </w:rPr>
        <w:t>12.10</w:t>
      </w:r>
      <w:r w:rsidR="006B0D0A">
        <w:rPr>
          <w:rFonts w:ascii="Arial" w:hAnsi="Arial" w:cs="Arial"/>
          <w:i w:val="0"/>
          <w:lang w:val="ro-RO"/>
        </w:rPr>
        <w:t>.2023</w:t>
      </w:r>
    </w:p>
    <w:p w:rsidR="00443C08" w:rsidRPr="00443C08" w:rsidRDefault="00443C08" w:rsidP="00443C08">
      <w:pPr>
        <w:jc w:val="center"/>
        <w:rPr>
          <w:rFonts w:ascii="Arial" w:hAnsi="Arial" w:cs="Arial"/>
          <w:sz w:val="28"/>
          <w:szCs w:val="28"/>
          <w:lang w:val="ro-RO"/>
        </w:rPr>
      </w:pPr>
      <w:r w:rsidRPr="00443C08">
        <w:rPr>
          <w:rFonts w:ascii="Arial" w:hAnsi="Arial" w:cs="Arial"/>
          <w:sz w:val="28"/>
          <w:szCs w:val="28"/>
          <w:lang w:val="ro-RO"/>
        </w:rPr>
        <w:t>(PROIECT)</w:t>
      </w:r>
    </w:p>
    <w:p w:rsidR="00423F58" w:rsidRPr="0077699A" w:rsidRDefault="00423F58" w:rsidP="00312BD2">
      <w:pPr>
        <w:autoSpaceDE w:val="0"/>
        <w:spacing w:after="0" w:line="240" w:lineRule="auto"/>
        <w:jc w:val="center"/>
        <w:rPr>
          <w:rFonts w:ascii="Arial" w:hAnsi="Arial" w:cs="Arial"/>
          <w:sz w:val="24"/>
          <w:szCs w:val="24"/>
          <w:lang w:val="ro-RO"/>
        </w:rPr>
      </w:pP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8D77E5" w:rsidRPr="008D77E5">
        <w:rPr>
          <w:rFonts w:ascii="Arial" w:hAnsi="Arial" w:cs="Arial"/>
          <w:b/>
          <w:bCs/>
          <w:sz w:val="24"/>
          <w:szCs w:val="24"/>
          <w:lang w:val="ro-RO"/>
        </w:rPr>
        <w:t>COMUNA CREACA</w:t>
      </w:r>
      <w:r w:rsidR="00A83F7F" w:rsidRPr="00A83F7F">
        <w:rPr>
          <w:rFonts w:ascii="Arial" w:hAnsi="Arial" w:cs="Arial"/>
          <w:b/>
          <w:bCs/>
          <w:sz w:val="24"/>
          <w:szCs w:val="24"/>
          <w:lang w:val="ro-RO"/>
        </w:rPr>
        <w:t xml:space="preserve">, </w:t>
      </w:r>
      <w:r w:rsidR="00A83F7F" w:rsidRPr="008D77E5">
        <w:rPr>
          <w:rFonts w:ascii="Arial" w:hAnsi="Arial" w:cs="Arial"/>
          <w:bCs/>
          <w:sz w:val="24"/>
          <w:szCs w:val="24"/>
          <w:lang w:val="ro-RO"/>
        </w:rPr>
        <w:t>cu</w:t>
      </w:r>
      <w:r w:rsidR="00A83F7F" w:rsidRPr="00A83F7F">
        <w:rPr>
          <w:rFonts w:ascii="Arial" w:hAnsi="Arial" w:cs="Arial"/>
          <w:b/>
          <w:bCs/>
          <w:sz w:val="24"/>
          <w:szCs w:val="24"/>
          <w:lang w:val="ro-RO"/>
        </w:rPr>
        <w:t xml:space="preserve"> </w:t>
      </w:r>
      <w:r w:rsidR="00A83F7F" w:rsidRPr="00A83F7F">
        <w:rPr>
          <w:rFonts w:ascii="Arial" w:hAnsi="Arial" w:cs="Arial"/>
          <w:bCs/>
          <w:sz w:val="24"/>
          <w:szCs w:val="24"/>
          <w:lang w:val="ro-RO"/>
        </w:rPr>
        <w:t xml:space="preserve">sediul în județul Sălaj, </w:t>
      </w:r>
      <w:r w:rsidR="008D77E5" w:rsidRPr="008D77E5">
        <w:rPr>
          <w:rFonts w:ascii="Arial" w:hAnsi="Arial" w:cs="Arial"/>
          <w:bCs/>
          <w:sz w:val="24"/>
          <w:szCs w:val="24"/>
          <w:lang w:val="ro-RO"/>
        </w:rPr>
        <w:t>com. Creaca, loc. Creaca, nr. 179/B</w:t>
      </w:r>
      <w:r w:rsidR="004E226F"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Salaj cu nr. </w:t>
      </w:r>
      <w:r w:rsidR="00B764A8" w:rsidRPr="00B764A8">
        <w:rPr>
          <w:rFonts w:ascii="Arial" w:hAnsi="Arial" w:cs="Arial"/>
          <w:sz w:val="24"/>
          <w:szCs w:val="24"/>
          <w:lang w:val="ro-RO"/>
        </w:rPr>
        <w:t>6819 din data de 24.08.2023</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8F7FFB"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703A45">
        <w:rPr>
          <w:rFonts w:ascii="Arial" w:hAnsi="Arial" w:cs="Arial"/>
          <w:sz w:val="24"/>
          <w:szCs w:val="24"/>
          <w:lang w:val="ro-RO"/>
        </w:rPr>
        <w:t>05.10.2023</w:t>
      </w:r>
      <w:r w:rsidRPr="0077699A">
        <w:rPr>
          <w:rFonts w:ascii="Arial" w:hAnsi="Arial" w:cs="Arial"/>
          <w:sz w:val="24"/>
          <w:szCs w:val="24"/>
          <w:lang w:val="ro-RO"/>
        </w:rPr>
        <w:t xml:space="preserve">, că proiectul: </w:t>
      </w:r>
      <w:r w:rsidR="008F7FFB" w:rsidRPr="008F7FFB">
        <w:rPr>
          <w:rFonts w:ascii="Arial" w:hAnsi="Arial" w:cs="Arial"/>
          <w:b/>
          <w:sz w:val="24"/>
          <w:szCs w:val="24"/>
          <w:lang w:val="ro-RO"/>
        </w:rPr>
        <w:t xml:space="preserve">MODERNIZARE ȘI REABILITARE DRUMURI COMUNALE ȘI STRĂZI ÎN COMUNA </w:t>
      </w:r>
      <w:r w:rsidR="008F7FFB" w:rsidRPr="008F7FFB">
        <w:rPr>
          <w:rFonts w:ascii="Arial" w:hAnsi="Arial" w:cs="Arial"/>
          <w:b/>
          <w:bCs/>
          <w:sz w:val="24"/>
          <w:szCs w:val="24"/>
          <w:lang w:val="ro-RO"/>
        </w:rPr>
        <w:t>CREACA</w:t>
      </w:r>
      <w:r w:rsidR="008F7FFB" w:rsidRPr="008F7FFB">
        <w:rPr>
          <w:rFonts w:ascii="Arial" w:hAnsi="Arial" w:cs="Arial"/>
          <w:b/>
          <w:sz w:val="24"/>
          <w:szCs w:val="24"/>
          <w:lang w:val="ro-RO"/>
        </w:rPr>
        <w:t>,</w:t>
      </w:r>
      <w:r w:rsidR="008F7FFB" w:rsidRPr="008F7FFB">
        <w:rPr>
          <w:rFonts w:ascii="Arial" w:hAnsi="Arial" w:cs="Arial"/>
          <w:b/>
          <w:bCs/>
          <w:sz w:val="24"/>
          <w:szCs w:val="24"/>
          <w:lang w:val="ro-RO"/>
        </w:rPr>
        <w:t xml:space="preserve"> </w:t>
      </w:r>
      <w:r w:rsidR="008F7FFB" w:rsidRPr="008F7FFB">
        <w:rPr>
          <w:rFonts w:ascii="Arial" w:hAnsi="Arial" w:cs="Arial"/>
          <w:b/>
          <w:sz w:val="24"/>
          <w:szCs w:val="24"/>
          <w:lang w:val="ro-RO"/>
        </w:rPr>
        <w:t xml:space="preserve">JUDEȚUL SĂLAJ, </w:t>
      </w:r>
      <w:r w:rsidR="008F7FFB" w:rsidRPr="008F7FFB">
        <w:rPr>
          <w:rFonts w:ascii="Arial" w:hAnsi="Arial" w:cs="Arial"/>
          <w:sz w:val="24"/>
          <w:szCs w:val="24"/>
          <w:lang w:val="ro-RO"/>
        </w:rPr>
        <w:t>propus a fi amplasat în jud. Sălaj, com. Creaca, loc. Jac și Brusturi</w:t>
      </w:r>
      <w:r w:rsidRPr="008F7FFB">
        <w:rPr>
          <w:rFonts w:ascii="Arial" w:hAnsi="Arial" w:cs="Arial"/>
          <w:sz w:val="24"/>
          <w:szCs w:val="24"/>
          <w:lang w:val="ro-RO"/>
        </w:rPr>
        <w:t xml:space="preserve">, </w:t>
      </w:r>
    </w:p>
    <w:p w:rsidR="00BD084C" w:rsidRPr="0077699A"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w:t>
      </w:r>
      <w:bookmarkStart w:id="0" w:name="_GoBack"/>
      <w:bookmarkEnd w:id="0"/>
      <w:r w:rsidRPr="0077699A">
        <w:rPr>
          <w:rFonts w:ascii="Arial" w:hAnsi="Arial" w:cs="Arial"/>
          <w:b/>
          <w:sz w:val="24"/>
          <w:szCs w:val="24"/>
          <w:lang w:val="ro-RO"/>
        </w:rPr>
        <w:t>.</w:t>
      </w:r>
    </w:p>
    <w:p w:rsidR="00BD084C" w:rsidRPr="0077699A"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747EFF" w:rsidRPr="00747EFF">
        <w:rPr>
          <w:rFonts w:ascii="Arial" w:hAnsi="Arial" w:cs="Arial"/>
          <w:sz w:val="24"/>
          <w:szCs w:val="24"/>
          <w:lang w:val="ro-RO"/>
        </w:rPr>
        <w:t xml:space="preserve">Anexa 2, la </w:t>
      </w:r>
      <w:r w:rsidR="00D17661" w:rsidRPr="00D17661">
        <w:rPr>
          <w:rFonts w:ascii="Arial" w:hAnsi="Arial" w:cs="Arial"/>
          <w:sz w:val="24"/>
          <w:szCs w:val="24"/>
          <w:lang w:val="ro-RO"/>
        </w:rPr>
        <w:t>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D17661">
        <w:rPr>
          <w:rFonts w:ascii="Arial" w:hAnsi="Arial" w:cs="Arial"/>
          <w:sz w:val="24"/>
          <w:szCs w:val="24"/>
          <w:lang w:val="ro-RO"/>
        </w:rPr>
        <w:t>Graiul Sălajului</w:t>
      </w:r>
      <w:r w:rsidRPr="0077699A">
        <w:rPr>
          <w:rFonts w:ascii="Arial" w:hAnsi="Arial" w:cs="Arial"/>
          <w:sz w:val="24"/>
          <w:szCs w:val="24"/>
          <w:lang w:val="ro-RO"/>
        </w:rPr>
        <w:t>, afişare şi înregis</w:t>
      </w:r>
      <w:r w:rsidR="00D70FEF" w:rsidRPr="0077699A">
        <w:rPr>
          <w:rFonts w:ascii="Arial" w:hAnsi="Arial" w:cs="Arial"/>
          <w:sz w:val="24"/>
          <w:szCs w:val="24"/>
          <w:lang w:val="ro-RO"/>
        </w:rPr>
        <w:t>t</w:t>
      </w:r>
      <w:r w:rsidR="00EA4D6F">
        <w:rPr>
          <w:rFonts w:ascii="Arial" w:hAnsi="Arial" w:cs="Arial"/>
          <w:sz w:val="24"/>
          <w:szCs w:val="24"/>
          <w:lang w:val="ro-RO"/>
        </w:rPr>
        <w:t xml:space="preserve">rare anunţ la sediul Primăriei </w:t>
      </w:r>
      <w:r w:rsidR="005860BA">
        <w:rPr>
          <w:rFonts w:ascii="Arial" w:hAnsi="Arial" w:cs="Arial"/>
          <w:sz w:val="24"/>
          <w:szCs w:val="24"/>
          <w:lang w:val="ro-RO"/>
        </w:rPr>
        <w:t>Comunei Creaca</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F61EB1" w:rsidRPr="007F4967"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lastRenderedPageBreak/>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t xml:space="preserve">b) </w:t>
      </w:r>
      <w:r w:rsidRPr="0077699A">
        <w:rPr>
          <w:rFonts w:ascii="Arial" w:hAnsi="Arial" w:cs="Arial"/>
          <w:sz w:val="24"/>
          <w:szCs w:val="24"/>
          <w:lang w:val="ro-RO"/>
        </w:rPr>
        <w:t>Caracteristicile proiectului:</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5860BA" w:rsidRDefault="005860BA" w:rsidP="00040F7D">
      <w:pPr>
        <w:tabs>
          <w:tab w:val="left" w:pos="180"/>
        </w:tabs>
        <w:spacing w:after="0" w:line="240" w:lineRule="auto"/>
        <w:ind w:firstLine="720"/>
        <w:jc w:val="both"/>
        <w:rPr>
          <w:rFonts w:ascii="Arial" w:hAnsi="Arial" w:cs="Arial"/>
          <w:sz w:val="24"/>
          <w:szCs w:val="24"/>
          <w:lang w:val="ro-RO"/>
        </w:rPr>
      </w:pPr>
      <w:r w:rsidRPr="005860BA">
        <w:rPr>
          <w:rFonts w:ascii="Arial" w:hAnsi="Arial" w:cs="Arial"/>
          <w:sz w:val="24"/>
          <w:szCs w:val="24"/>
          <w:lang w:val="ro-RO"/>
        </w:rPr>
        <w:t xml:space="preserve">Prin proiect se </w:t>
      </w:r>
      <w:r>
        <w:rPr>
          <w:rFonts w:ascii="Arial" w:hAnsi="Arial" w:cs="Arial"/>
          <w:sz w:val="24"/>
          <w:szCs w:val="24"/>
          <w:lang w:val="ro-RO"/>
        </w:rPr>
        <w:t>propun lucrări de reabilitare ș</w:t>
      </w:r>
      <w:r w:rsidRPr="005860BA">
        <w:rPr>
          <w:rFonts w:ascii="Arial" w:hAnsi="Arial" w:cs="Arial"/>
          <w:sz w:val="24"/>
          <w:szCs w:val="24"/>
          <w:lang w:val="ro-RO"/>
        </w:rPr>
        <w:t>i modernizare</w:t>
      </w:r>
      <w:r w:rsidR="00013E8F">
        <w:rPr>
          <w:rFonts w:ascii="Arial" w:hAnsi="Arial" w:cs="Arial"/>
          <w:sz w:val="24"/>
          <w:szCs w:val="24"/>
          <w:lang w:val="ro-RO"/>
        </w:rPr>
        <w:t xml:space="preserve"> ce </w:t>
      </w:r>
      <w:r w:rsidR="00013E8F" w:rsidRPr="00013E8F">
        <w:rPr>
          <w:rFonts w:ascii="Arial" w:hAnsi="Arial" w:cs="Arial"/>
          <w:sz w:val="24"/>
          <w:szCs w:val="24"/>
          <w:lang w:val="ro-RO"/>
        </w:rPr>
        <w:t>se vor executa pe actualul traseu al d</w:t>
      </w:r>
      <w:r w:rsidR="00013E8F">
        <w:rPr>
          <w:rFonts w:ascii="Arial" w:hAnsi="Arial" w:cs="Arial"/>
          <w:sz w:val="24"/>
          <w:szCs w:val="24"/>
          <w:lang w:val="ro-RO"/>
        </w:rPr>
        <w:t>rumurilor, cu realizarea corecțiilor care se vor impune datorită lă</w:t>
      </w:r>
      <w:r w:rsidR="00013E8F" w:rsidRPr="00013E8F">
        <w:rPr>
          <w:rFonts w:ascii="Arial" w:hAnsi="Arial" w:cs="Arial"/>
          <w:sz w:val="24"/>
          <w:szCs w:val="24"/>
          <w:lang w:val="ro-RO"/>
        </w:rPr>
        <w:t>rgirii platformei existente, respectiv prin adoptarea elementelor geom</w:t>
      </w:r>
      <w:r w:rsidR="00013E8F">
        <w:rPr>
          <w:rFonts w:ascii="Arial" w:hAnsi="Arial" w:cs="Arial"/>
          <w:sz w:val="24"/>
          <w:szCs w:val="24"/>
          <w:lang w:val="ro-RO"/>
        </w:rPr>
        <w:t>etrice corespunzatoare la situația din teren, astfel încât ele să fie î</w:t>
      </w:r>
      <w:r w:rsidR="00013E8F" w:rsidRPr="00013E8F">
        <w:rPr>
          <w:rFonts w:ascii="Arial" w:hAnsi="Arial" w:cs="Arial"/>
          <w:sz w:val="24"/>
          <w:szCs w:val="24"/>
          <w:lang w:val="ro-RO"/>
        </w:rPr>
        <w:t>n conf</w:t>
      </w:r>
      <w:r w:rsidR="00013E8F">
        <w:rPr>
          <w:rFonts w:ascii="Arial" w:hAnsi="Arial" w:cs="Arial"/>
          <w:sz w:val="24"/>
          <w:szCs w:val="24"/>
          <w:lang w:val="ro-RO"/>
        </w:rPr>
        <w:t>ormitate cu prevederile legale ș</w:t>
      </w:r>
      <w:r w:rsidR="00013E8F" w:rsidRPr="00013E8F">
        <w:rPr>
          <w:rFonts w:ascii="Arial" w:hAnsi="Arial" w:cs="Arial"/>
          <w:sz w:val="24"/>
          <w:szCs w:val="24"/>
          <w:lang w:val="ro-RO"/>
        </w:rPr>
        <w:t>i cu normele tehnice actuale.</w:t>
      </w:r>
    </w:p>
    <w:p w:rsidR="005860BA" w:rsidRDefault="00013E8F" w:rsidP="00040F7D">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Se va moderniza o lungime totală</w:t>
      </w:r>
      <w:r w:rsidRPr="00013E8F">
        <w:rPr>
          <w:rFonts w:ascii="Arial" w:hAnsi="Arial" w:cs="Arial"/>
          <w:bCs/>
          <w:sz w:val="24"/>
          <w:szCs w:val="24"/>
          <w:lang w:val="ro-RO"/>
        </w:rPr>
        <w:t xml:space="preserve"> de 4.137,00 m de drumuri</w:t>
      </w:r>
      <w:r>
        <w:rPr>
          <w:rFonts w:ascii="Arial" w:hAnsi="Arial" w:cs="Arial"/>
          <w:bCs/>
          <w:sz w:val="24"/>
          <w:szCs w:val="24"/>
          <w:lang w:val="ro-RO"/>
        </w:rPr>
        <w:t>, astfel:</w:t>
      </w:r>
    </w:p>
    <w:p w:rsidR="00013E8F" w:rsidRDefault="00013E8F" w:rsidP="00040F7D">
      <w:pPr>
        <w:tabs>
          <w:tab w:val="left" w:pos="180"/>
        </w:tabs>
        <w:spacing w:after="0" w:line="240" w:lineRule="auto"/>
        <w:ind w:firstLine="720"/>
        <w:jc w:val="both"/>
        <w:rPr>
          <w:rFonts w:ascii="Arial" w:hAnsi="Arial" w:cs="Arial"/>
          <w:sz w:val="24"/>
          <w:szCs w:val="24"/>
          <w:lang w:val="ro-RO"/>
        </w:rPr>
      </w:pPr>
    </w:p>
    <w:tbl>
      <w:tblPr>
        <w:tblpPr w:leftFromText="180" w:rightFromText="180" w:vertAnchor="text" w:horzAnchor="margin" w:tblpXSpec="center" w:tblpY="22"/>
        <w:tblW w:w="0" w:type="auto"/>
        <w:tblLook w:val="04A0" w:firstRow="1" w:lastRow="0" w:firstColumn="1" w:lastColumn="0" w:noHBand="0" w:noVBand="1"/>
      </w:tblPr>
      <w:tblGrid>
        <w:gridCol w:w="1030"/>
        <w:gridCol w:w="2738"/>
        <w:gridCol w:w="1656"/>
      </w:tblGrid>
      <w:tr w:rsidR="00013E8F" w:rsidRPr="00013E8F" w:rsidTr="00013E8F">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13E8F" w:rsidRPr="00013E8F" w:rsidRDefault="00013E8F" w:rsidP="00013E8F">
            <w:pPr>
              <w:spacing w:after="0" w:line="240" w:lineRule="auto"/>
              <w:jc w:val="center"/>
              <w:rPr>
                <w:rFonts w:ascii="Arial" w:hAnsi="Arial" w:cs="Arial"/>
                <w:b/>
                <w:bCs/>
                <w:sz w:val="24"/>
                <w:szCs w:val="24"/>
                <w:lang w:val="ro-RO"/>
              </w:rPr>
            </w:pPr>
            <w:r w:rsidRPr="00013E8F">
              <w:rPr>
                <w:rFonts w:ascii="Arial" w:hAnsi="Arial" w:cs="Arial"/>
                <w:b/>
                <w:bCs/>
                <w:sz w:val="24"/>
                <w:szCs w:val="24"/>
                <w:lang w:val="ro-RO"/>
              </w:rPr>
              <w:t>Nr. Crt.</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rsidR="00013E8F" w:rsidRPr="00013E8F" w:rsidRDefault="00013E8F" w:rsidP="00013E8F">
            <w:pPr>
              <w:tabs>
                <w:tab w:val="left" w:pos="180"/>
              </w:tabs>
              <w:spacing w:after="0" w:line="240" w:lineRule="auto"/>
              <w:jc w:val="center"/>
              <w:rPr>
                <w:rFonts w:ascii="Arial" w:hAnsi="Arial" w:cs="Arial"/>
                <w:b/>
                <w:bCs/>
                <w:sz w:val="24"/>
                <w:szCs w:val="24"/>
                <w:lang w:val="ro-RO"/>
              </w:rPr>
            </w:pPr>
            <w:r w:rsidRPr="00013E8F">
              <w:rPr>
                <w:rFonts w:ascii="Arial" w:hAnsi="Arial" w:cs="Arial"/>
                <w:b/>
                <w:bCs/>
                <w:sz w:val="24"/>
                <w:szCs w:val="24"/>
                <w:lang w:val="ro-RO"/>
              </w:rPr>
              <w:t>Denumire drum</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rsidR="00013E8F" w:rsidRPr="00013E8F" w:rsidRDefault="00013E8F" w:rsidP="00013E8F">
            <w:pPr>
              <w:spacing w:after="0" w:line="240" w:lineRule="auto"/>
              <w:jc w:val="center"/>
              <w:rPr>
                <w:rFonts w:ascii="Arial" w:hAnsi="Arial" w:cs="Arial"/>
                <w:b/>
                <w:bCs/>
                <w:sz w:val="24"/>
                <w:szCs w:val="24"/>
                <w:lang w:val="ro-RO"/>
              </w:rPr>
            </w:pPr>
            <w:r w:rsidRPr="00013E8F">
              <w:rPr>
                <w:rFonts w:ascii="Arial" w:hAnsi="Arial" w:cs="Arial"/>
                <w:b/>
                <w:bCs/>
                <w:sz w:val="24"/>
                <w:szCs w:val="24"/>
                <w:lang w:val="ro-RO"/>
              </w:rPr>
              <w:t>Lungime (m)</w:t>
            </w:r>
          </w:p>
        </w:tc>
      </w:tr>
      <w:tr w:rsidR="00013E8F" w:rsidRPr="00013E8F" w:rsidTr="00013E8F">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tcPr>
          <w:p w:rsidR="00013E8F" w:rsidRPr="00013E8F" w:rsidRDefault="00013E8F" w:rsidP="00013E8F">
            <w:pPr>
              <w:spacing w:after="0" w:line="240" w:lineRule="auto"/>
              <w:jc w:val="center"/>
              <w:rPr>
                <w:rFonts w:ascii="Arial" w:hAnsi="Arial" w:cs="Arial"/>
                <w:b/>
                <w:bCs/>
                <w:sz w:val="24"/>
                <w:szCs w:val="24"/>
                <w:lang w:val="ro-RO"/>
              </w:rPr>
            </w:pPr>
          </w:p>
        </w:tc>
        <w:tc>
          <w:tcPr>
            <w:tcW w:w="0" w:type="auto"/>
            <w:tcBorders>
              <w:top w:val="single" w:sz="4" w:space="0" w:color="auto"/>
              <w:left w:val="nil"/>
              <w:bottom w:val="single" w:sz="4" w:space="0" w:color="auto"/>
              <w:right w:val="single" w:sz="4" w:space="0" w:color="auto"/>
            </w:tcBorders>
            <w:shd w:val="clear" w:color="000000" w:fill="F2F2F2"/>
            <w:noWrap/>
            <w:vAlign w:val="center"/>
          </w:tcPr>
          <w:p w:rsidR="00013E8F" w:rsidRPr="00013E8F" w:rsidRDefault="00013E8F" w:rsidP="00013E8F">
            <w:pPr>
              <w:tabs>
                <w:tab w:val="left" w:pos="180"/>
              </w:tabs>
              <w:spacing w:after="0" w:line="240" w:lineRule="auto"/>
              <w:jc w:val="center"/>
              <w:rPr>
                <w:rFonts w:ascii="Arial" w:hAnsi="Arial" w:cs="Arial"/>
                <w:b/>
                <w:bCs/>
                <w:sz w:val="24"/>
                <w:szCs w:val="24"/>
                <w:lang w:val="ro-RO"/>
              </w:rPr>
            </w:pPr>
          </w:p>
        </w:tc>
        <w:tc>
          <w:tcPr>
            <w:tcW w:w="0" w:type="auto"/>
            <w:tcBorders>
              <w:top w:val="single" w:sz="4" w:space="0" w:color="auto"/>
              <w:left w:val="nil"/>
              <w:bottom w:val="single" w:sz="4" w:space="0" w:color="auto"/>
              <w:right w:val="single" w:sz="4" w:space="0" w:color="auto"/>
            </w:tcBorders>
            <w:shd w:val="clear" w:color="000000" w:fill="F2F2F2"/>
            <w:noWrap/>
            <w:vAlign w:val="center"/>
          </w:tcPr>
          <w:p w:rsidR="00013E8F" w:rsidRPr="00013E8F" w:rsidRDefault="00013E8F" w:rsidP="00013E8F">
            <w:pPr>
              <w:spacing w:after="0" w:line="240" w:lineRule="auto"/>
              <w:jc w:val="center"/>
              <w:rPr>
                <w:rFonts w:ascii="Arial" w:hAnsi="Arial" w:cs="Arial"/>
                <w:b/>
                <w:bCs/>
                <w:sz w:val="24"/>
                <w:szCs w:val="24"/>
                <w:lang w:val="ro-RO"/>
              </w:rPr>
            </w:pPr>
          </w:p>
        </w:tc>
      </w:tr>
      <w:tr w:rsidR="00013E8F" w:rsidRPr="00013E8F" w:rsidTr="00013E8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3E8F" w:rsidRPr="00013E8F" w:rsidRDefault="00013E8F" w:rsidP="00013E8F">
            <w:pPr>
              <w:spacing w:after="0" w:line="240" w:lineRule="auto"/>
              <w:ind w:hanging="6"/>
              <w:jc w:val="center"/>
              <w:rPr>
                <w:rFonts w:ascii="Arial" w:hAnsi="Arial" w:cs="Arial"/>
                <w:bCs/>
                <w:sz w:val="24"/>
                <w:szCs w:val="24"/>
                <w:lang w:val="ro-RO"/>
              </w:rPr>
            </w:pPr>
            <w:r w:rsidRPr="00013E8F">
              <w:rPr>
                <w:rFonts w:ascii="Arial" w:hAnsi="Arial" w:cs="Arial"/>
                <w:bCs/>
                <w:sz w:val="24"/>
                <w:szCs w:val="24"/>
                <w:lang w:val="ro-RO"/>
              </w:rPr>
              <w:t>1</w:t>
            </w:r>
          </w:p>
        </w:tc>
        <w:tc>
          <w:tcPr>
            <w:tcW w:w="0" w:type="auto"/>
            <w:tcBorders>
              <w:top w:val="nil"/>
              <w:left w:val="nil"/>
              <w:bottom w:val="single" w:sz="4" w:space="0" w:color="auto"/>
              <w:right w:val="single" w:sz="4" w:space="0" w:color="auto"/>
            </w:tcBorders>
            <w:shd w:val="clear" w:color="auto" w:fill="auto"/>
            <w:noWrap/>
            <w:vAlign w:val="center"/>
            <w:hideMark/>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Strada Sub Gabu</w:t>
            </w:r>
          </w:p>
        </w:tc>
        <w:tc>
          <w:tcPr>
            <w:tcW w:w="0" w:type="auto"/>
            <w:tcBorders>
              <w:top w:val="nil"/>
              <w:left w:val="nil"/>
              <w:bottom w:val="single" w:sz="4" w:space="0" w:color="auto"/>
              <w:right w:val="single" w:sz="4" w:space="0" w:color="auto"/>
            </w:tcBorders>
            <w:shd w:val="clear" w:color="auto" w:fill="auto"/>
            <w:noWrap/>
            <w:vAlign w:val="center"/>
            <w:hideMark/>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827,00</w:t>
            </w:r>
          </w:p>
        </w:tc>
      </w:tr>
      <w:tr w:rsidR="00013E8F" w:rsidRPr="00013E8F" w:rsidTr="00013E8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3E8F" w:rsidRPr="00013E8F" w:rsidRDefault="00013E8F" w:rsidP="00013E8F">
            <w:pPr>
              <w:spacing w:after="0" w:line="240" w:lineRule="auto"/>
              <w:ind w:hanging="6"/>
              <w:jc w:val="center"/>
              <w:rPr>
                <w:rFonts w:ascii="Arial" w:hAnsi="Arial" w:cs="Arial"/>
                <w:bCs/>
                <w:sz w:val="24"/>
                <w:szCs w:val="24"/>
                <w:lang w:val="ro-RO"/>
              </w:rPr>
            </w:pPr>
            <w:r w:rsidRPr="00013E8F">
              <w:rPr>
                <w:rFonts w:ascii="Arial" w:hAnsi="Arial" w:cs="Arial"/>
                <w:bCs/>
                <w:sz w:val="24"/>
                <w:szCs w:val="24"/>
                <w:lang w:val="ro-RO"/>
              </w:rPr>
              <w:t>2</w:t>
            </w:r>
          </w:p>
        </w:tc>
        <w:tc>
          <w:tcPr>
            <w:tcW w:w="0" w:type="auto"/>
            <w:tcBorders>
              <w:top w:val="nil"/>
              <w:left w:val="nil"/>
              <w:bottom w:val="single" w:sz="4" w:space="0" w:color="auto"/>
              <w:right w:val="single" w:sz="4" w:space="0" w:color="auto"/>
            </w:tcBorders>
            <w:shd w:val="clear" w:color="auto" w:fill="auto"/>
            <w:noWrap/>
            <w:vAlign w:val="center"/>
            <w:hideMark/>
          </w:tcPr>
          <w:p w:rsidR="00013E8F" w:rsidRPr="00013E8F" w:rsidRDefault="00F17AC9" w:rsidP="00013E8F">
            <w:pPr>
              <w:spacing w:after="0" w:line="240" w:lineRule="auto"/>
              <w:jc w:val="center"/>
              <w:rPr>
                <w:rFonts w:ascii="Arial" w:hAnsi="Arial" w:cs="Arial"/>
                <w:bCs/>
                <w:sz w:val="24"/>
                <w:szCs w:val="24"/>
                <w:lang w:val="ro-RO"/>
              </w:rPr>
            </w:pPr>
            <w:r>
              <w:rPr>
                <w:rFonts w:ascii="Arial" w:hAnsi="Arial" w:cs="Arial"/>
                <w:bCs/>
                <w:sz w:val="24"/>
                <w:szCs w:val="24"/>
                <w:lang w:val="ro-RO"/>
              </w:rPr>
              <w:t>Strada Ș</w:t>
            </w:r>
            <w:r w:rsidR="00013E8F" w:rsidRPr="00013E8F">
              <w:rPr>
                <w:rFonts w:ascii="Arial" w:hAnsi="Arial" w:cs="Arial"/>
                <w:bCs/>
                <w:sz w:val="24"/>
                <w:szCs w:val="24"/>
                <w:lang w:val="ro-RO"/>
              </w:rPr>
              <w:t>colii</w:t>
            </w:r>
          </w:p>
        </w:tc>
        <w:tc>
          <w:tcPr>
            <w:tcW w:w="0" w:type="auto"/>
            <w:tcBorders>
              <w:top w:val="nil"/>
              <w:left w:val="nil"/>
              <w:bottom w:val="single" w:sz="4" w:space="0" w:color="auto"/>
              <w:right w:val="single" w:sz="4" w:space="0" w:color="auto"/>
            </w:tcBorders>
            <w:shd w:val="clear" w:color="auto" w:fill="auto"/>
            <w:noWrap/>
            <w:vAlign w:val="center"/>
            <w:hideMark/>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421,00</w:t>
            </w:r>
          </w:p>
        </w:tc>
      </w:tr>
      <w:tr w:rsidR="00013E8F" w:rsidRPr="00013E8F" w:rsidTr="00013E8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8F" w:rsidRPr="00013E8F" w:rsidRDefault="00013E8F" w:rsidP="00013E8F">
            <w:pPr>
              <w:spacing w:after="0" w:line="240" w:lineRule="auto"/>
              <w:ind w:hanging="6"/>
              <w:jc w:val="center"/>
              <w:rPr>
                <w:rFonts w:ascii="Arial" w:hAnsi="Arial" w:cs="Arial"/>
                <w:bCs/>
                <w:sz w:val="24"/>
                <w:szCs w:val="24"/>
                <w:lang w:val="ro-RO"/>
              </w:rPr>
            </w:pPr>
            <w:r w:rsidRPr="00013E8F">
              <w:rPr>
                <w:rFonts w:ascii="Arial" w:hAnsi="Arial" w:cs="Arial"/>
                <w:bCs/>
                <w:sz w:val="24"/>
                <w:szCs w:val="24"/>
                <w:lang w:val="ro-RO"/>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Strada Florii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400,00</w:t>
            </w:r>
          </w:p>
        </w:tc>
      </w:tr>
      <w:tr w:rsidR="00013E8F" w:rsidRPr="00013E8F" w:rsidTr="00013E8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13E8F" w:rsidRPr="00013E8F" w:rsidRDefault="00013E8F" w:rsidP="00013E8F">
            <w:pPr>
              <w:spacing w:after="0" w:line="240" w:lineRule="auto"/>
              <w:ind w:hanging="6"/>
              <w:jc w:val="center"/>
              <w:rPr>
                <w:rFonts w:ascii="Arial" w:hAnsi="Arial" w:cs="Arial"/>
                <w:bCs/>
                <w:sz w:val="24"/>
                <w:szCs w:val="24"/>
                <w:lang w:val="ro-RO"/>
              </w:rPr>
            </w:pPr>
            <w:r w:rsidRPr="00013E8F">
              <w:rPr>
                <w:rFonts w:ascii="Arial" w:hAnsi="Arial" w:cs="Arial"/>
                <w:bCs/>
                <w:sz w:val="24"/>
                <w:szCs w:val="24"/>
                <w:lang w:val="ro-RO"/>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Strada Valea Pomatului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744,00</w:t>
            </w:r>
          </w:p>
        </w:tc>
      </w:tr>
      <w:tr w:rsidR="00013E8F" w:rsidRPr="00013E8F" w:rsidTr="00013E8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13E8F" w:rsidRPr="00013E8F" w:rsidRDefault="00013E8F" w:rsidP="00013E8F">
            <w:pPr>
              <w:spacing w:after="0" w:line="240" w:lineRule="auto"/>
              <w:ind w:hanging="6"/>
              <w:jc w:val="center"/>
              <w:rPr>
                <w:rFonts w:ascii="Arial" w:hAnsi="Arial" w:cs="Arial"/>
                <w:bCs/>
                <w:sz w:val="24"/>
                <w:szCs w:val="24"/>
                <w:lang w:val="ro-RO"/>
              </w:rPr>
            </w:pPr>
            <w:r w:rsidRPr="00013E8F">
              <w:rPr>
                <w:rFonts w:ascii="Arial" w:hAnsi="Arial" w:cs="Arial"/>
                <w:bCs/>
                <w:sz w:val="24"/>
                <w:szCs w:val="24"/>
                <w:lang w:val="ro-RO"/>
              </w:rPr>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DC 23 – Tronson 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397,00</w:t>
            </w:r>
          </w:p>
        </w:tc>
      </w:tr>
      <w:tr w:rsidR="00013E8F" w:rsidRPr="00013E8F" w:rsidTr="00013E8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13E8F" w:rsidRPr="00013E8F" w:rsidRDefault="00013E8F" w:rsidP="00013E8F">
            <w:pPr>
              <w:spacing w:after="0" w:line="240" w:lineRule="auto"/>
              <w:ind w:hanging="6"/>
              <w:jc w:val="center"/>
              <w:rPr>
                <w:rFonts w:ascii="Arial" w:hAnsi="Arial" w:cs="Arial"/>
                <w:bCs/>
                <w:sz w:val="24"/>
                <w:szCs w:val="24"/>
                <w:lang w:val="ro-RO"/>
              </w:rPr>
            </w:pPr>
            <w:r w:rsidRPr="00013E8F">
              <w:rPr>
                <w:rFonts w:ascii="Arial" w:hAnsi="Arial" w:cs="Arial"/>
                <w:bCs/>
                <w:sz w:val="24"/>
                <w:szCs w:val="24"/>
                <w:lang w:val="ro-RO"/>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DC 23 – Tronson 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1.148,00</w:t>
            </w:r>
          </w:p>
        </w:tc>
      </w:tr>
      <w:tr w:rsidR="00013E8F" w:rsidRPr="00013E8F" w:rsidTr="00013E8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13E8F" w:rsidRPr="00013E8F" w:rsidRDefault="00013E8F" w:rsidP="00013E8F">
            <w:pPr>
              <w:spacing w:after="0" w:line="240" w:lineRule="auto"/>
              <w:ind w:hanging="6"/>
              <w:jc w:val="center"/>
              <w:rPr>
                <w:rFonts w:ascii="Arial" w:hAnsi="Arial" w:cs="Arial"/>
                <w:bCs/>
                <w:sz w:val="24"/>
                <w:szCs w:val="24"/>
                <w:lang w:val="ro-RO"/>
              </w:rPr>
            </w:pPr>
            <w:r w:rsidRPr="00013E8F">
              <w:rPr>
                <w:rFonts w:ascii="Arial" w:hAnsi="Arial" w:cs="Arial"/>
                <w:bCs/>
                <w:sz w:val="24"/>
                <w:szCs w:val="24"/>
                <w:lang w:val="ro-RO"/>
              </w:rPr>
              <w:t>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Strada Grofu</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Cs/>
                <w:sz w:val="24"/>
                <w:szCs w:val="24"/>
                <w:lang w:val="ro-RO"/>
              </w:rPr>
            </w:pPr>
            <w:r w:rsidRPr="00013E8F">
              <w:rPr>
                <w:rFonts w:ascii="Arial" w:hAnsi="Arial" w:cs="Arial"/>
                <w:bCs/>
                <w:sz w:val="24"/>
                <w:szCs w:val="24"/>
                <w:lang w:val="ro-RO"/>
              </w:rPr>
              <w:t>200,00</w:t>
            </w:r>
          </w:p>
        </w:tc>
      </w:tr>
      <w:tr w:rsidR="00013E8F" w:rsidRPr="00013E8F" w:rsidTr="00013E8F">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3E8F" w:rsidRPr="00013E8F" w:rsidRDefault="00013E8F" w:rsidP="00013E8F">
            <w:pPr>
              <w:tabs>
                <w:tab w:val="left" w:pos="180"/>
              </w:tabs>
              <w:spacing w:after="0" w:line="240" w:lineRule="auto"/>
              <w:ind w:firstLine="720"/>
              <w:jc w:val="both"/>
              <w:rPr>
                <w:rFonts w:ascii="Arial" w:hAnsi="Arial" w:cs="Arial"/>
                <w:b/>
                <w:bCs/>
                <w:sz w:val="24"/>
                <w:szCs w:val="24"/>
                <w:lang w:val="ro-RO"/>
              </w:rPr>
            </w:pPr>
            <w:r>
              <w:rPr>
                <w:rFonts w:ascii="Arial" w:hAnsi="Arial" w:cs="Arial"/>
                <w:b/>
                <w:bCs/>
                <w:sz w:val="24"/>
                <w:szCs w:val="24"/>
                <w:lang w:val="ro-RO"/>
              </w:rPr>
              <w:t>Lungime totală</w:t>
            </w:r>
            <w:r w:rsidRPr="00013E8F">
              <w:rPr>
                <w:rFonts w:ascii="Arial" w:hAnsi="Arial" w:cs="Arial"/>
                <w:b/>
                <w:bCs/>
                <w:sz w:val="24"/>
                <w:szCs w:val="24"/>
                <w:lang w:val="ro-RO"/>
              </w:rPr>
              <w:t xml:space="preserve"> (m)</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3E8F" w:rsidRPr="00013E8F" w:rsidRDefault="00013E8F" w:rsidP="00013E8F">
            <w:pPr>
              <w:spacing w:after="0" w:line="240" w:lineRule="auto"/>
              <w:jc w:val="center"/>
              <w:rPr>
                <w:rFonts w:ascii="Arial" w:hAnsi="Arial" w:cs="Arial"/>
                <w:b/>
                <w:bCs/>
                <w:sz w:val="24"/>
                <w:szCs w:val="24"/>
              </w:rPr>
            </w:pPr>
            <w:r w:rsidRPr="00013E8F">
              <w:rPr>
                <w:rFonts w:ascii="Arial" w:hAnsi="Arial" w:cs="Arial"/>
                <w:b/>
                <w:bCs/>
                <w:sz w:val="24"/>
                <w:szCs w:val="24"/>
              </w:rPr>
              <w:t>4.137,00</w:t>
            </w:r>
          </w:p>
        </w:tc>
      </w:tr>
    </w:tbl>
    <w:p w:rsidR="005860BA" w:rsidRDefault="005860BA" w:rsidP="00040F7D">
      <w:pPr>
        <w:tabs>
          <w:tab w:val="left" w:pos="180"/>
        </w:tabs>
        <w:spacing w:after="0" w:line="240" w:lineRule="auto"/>
        <w:ind w:firstLine="720"/>
        <w:jc w:val="both"/>
        <w:rPr>
          <w:rFonts w:ascii="Arial" w:hAnsi="Arial" w:cs="Arial"/>
          <w:sz w:val="24"/>
          <w:szCs w:val="24"/>
          <w:lang w:val="ro-RO"/>
        </w:rPr>
      </w:pPr>
    </w:p>
    <w:p w:rsidR="00C712CC" w:rsidRDefault="00C712CC" w:rsidP="00040F7D">
      <w:pPr>
        <w:tabs>
          <w:tab w:val="left" w:pos="180"/>
        </w:tabs>
        <w:spacing w:after="0" w:line="240" w:lineRule="auto"/>
        <w:ind w:firstLine="72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Default="00013E8F" w:rsidP="00013E8F">
      <w:pPr>
        <w:pStyle w:val="ListParagraph"/>
        <w:spacing w:after="0" w:line="240" w:lineRule="auto"/>
        <w:ind w:left="1080"/>
        <w:jc w:val="both"/>
        <w:rPr>
          <w:rFonts w:ascii="Arial" w:hAnsi="Arial" w:cs="Arial"/>
          <w:sz w:val="24"/>
          <w:szCs w:val="24"/>
          <w:lang w:val="ro-RO"/>
        </w:rPr>
      </w:pPr>
    </w:p>
    <w:p w:rsidR="00013E8F" w:rsidRPr="002426A2" w:rsidRDefault="00013E8F" w:rsidP="002426A2">
      <w:pPr>
        <w:spacing w:after="0" w:line="240" w:lineRule="auto"/>
        <w:jc w:val="both"/>
        <w:rPr>
          <w:rFonts w:ascii="Arial" w:hAnsi="Arial" w:cs="Arial"/>
          <w:sz w:val="24"/>
          <w:szCs w:val="24"/>
          <w:lang w:val="ro-RO"/>
        </w:rPr>
      </w:pPr>
    </w:p>
    <w:p w:rsidR="00013E8F" w:rsidRPr="00013E8F" w:rsidRDefault="00013E8F" w:rsidP="00013E8F">
      <w:pPr>
        <w:pStyle w:val="ListParagraph"/>
        <w:spacing w:after="0" w:line="240" w:lineRule="auto"/>
        <w:ind w:left="0"/>
        <w:jc w:val="both"/>
        <w:rPr>
          <w:rFonts w:ascii="Arial" w:hAnsi="Arial" w:cs="Arial"/>
          <w:bCs/>
          <w:sz w:val="24"/>
          <w:szCs w:val="24"/>
          <w:lang w:val="ro-RO"/>
        </w:rPr>
      </w:pPr>
      <w:r>
        <w:rPr>
          <w:rFonts w:ascii="Arial" w:hAnsi="Arial" w:cs="Arial"/>
          <w:bCs/>
          <w:sz w:val="24"/>
          <w:szCs w:val="24"/>
          <w:lang w:val="ro-RO"/>
        </w:rPr>
        <w:t>Caracteristici tehnice prevă</w:t>
      </w:r>
      <w:r w:rsidRPr="00013E8F">
        <w:rPr>
          <w:rFonts w:ascii="Arial" w:hAnsi="Arial" w:cs="Arial"/>
          <w:bCs/>
          <w:sz w:val="24"/>
          <w:szCs w:val="24"/>
          <w:lang w:val="ro-RO"/>
        </w:rPr>
        <w:t>zute:</w:t>
      </w:r>
    </w:p>
    <w:p w:rsidR="00013E8F" w:rsidRPr="00013E8F" w:rsidRDefault="00013E8F" w:rsidP="00F17AC9">
      <w:pPr>
        <w:pStyle w:val="ListParagraph"/>
        <w:numPr>
          <w:ilvl w:val="0"/>
          <w:numId w:val="23"/>
        </w:numPr>
        <w:spacing w:after="0" w:line="240" w:lineRule="auto"/>
        <w:ind w:left="426" w:hanging="284"/>
        <w:jc w:val="both"/>
        <w:rPr>
          <w:rFonts w:ascii="Arial" w:hAnsi="Arial" w:cs="Arial"/>
          <w:bCs/>
          <w:sz w:val="24"/>
          <w:szCs w:val="24"/>
          <w:lang w:val="ro-RO"/>
        </w:rPr>
      </w:pPr>
      <w:r>
        <w:rPr>
          <w:rFonts w:ascii="Arial" w:hAnsi="Arial" w:cs="Arial"/>
          <w:bCs/>
          <w:sz w:val="24"/>
          <w:szCs w:val="24"/>
          <w:lang w:val="ro-RO"/>
        </w:rPr>
        <w:t>Lungimea totală</w:t>
      </w:r>
      <w:r w:rsidRPr="00013E8F">
        <w:rPr>
          <w:rFonts w:ascii="Arial" w:hAnsi="Arial" w:cs="Arial"/>
          <w:bCs/>
          <w:sz w:val="24"/>
          <w:szCs w:val="24"/>
          <w:lang w:val="ro-RO"/>
        </w:rPr>
        <w:t xml:space="preserve"> a traseului: L= 4,137 km;</w:t>
      </w:r>
    </w:p>
    <w:p w:rsidR="00013E8F" w:rsidRPr="00013E8F" w:rsidRDefault="00013E8F" w:rsidP="00F17AC9">
      <w:pPr>
        <w:pStyle w:val="ListParagraph"/>
        <w:numPr>
          <w:ilvl w:val="0"/>
          <w:numId w:val="23"/>
        </w:numPr>
        <w:spacing w:after="0" w:line="240" w:lineRule="auto"/>
        <w:ind w:left="426" w:hanging="284"/>
        <w:jc w:val="both"/>
        <w:rPr>
          <w:rFonts w:ascii="Arial" w:hAnsi="Arial" w:cs="Arial"/>
          <w:bCs/>
          <w:sz w:val="24"/>
          <w:szCs w:val="24"/>
          <w:lang w:val="ro-RO"/>
        </w:rPr>
      </w:pPr>
      <w:r>
        <w:rPr>
          <w:rFonts w:ascii="Arial" w:hAnsi="Arial" w:cs="Arial"/>
          <w:bCs/>
          <w:sz w:val="24"/>
          <w:szCs w:val="24"/>
          <w:lang w:val="ro-RO"/>
        </w:rPr>
        <w:t>Drumuri de clasă tehnică V</w:t>
      </w:r>
      <w:r w:rsidRPr="00013E8F">
        <w:rPr>
          <w:rFonts w:ascii="Arial" w:hAnsi="Arial" w:cs="Arial"/>
          <w:bCs/>
          <w:sz w:val="24"/>
          <w:szCs w:val="24"/>
          <w:lang w:val="ro-RO"/>
        </w:rPr>
        <w:t>;</w:t>
      </w:r>
    </w:p>
    <w:p w:rsidR="00013E8F" w:rsidRPr="00013E8F" w:rsidRDefault="00013E8F" w:rsidP="00F17AC9">
      <w:pPr>
        <w:pStyle w:val="ListParagraph"/>
        <w:numPr>
          <w:ilvl w:val="0"/>
          <w:numId w:val="23"/>
        </w:numPr>
        <w:spacing w:after="0" w:line="240" w:lineRule="auto"/>
        <w:ind w:left="426" w:hanging="284"/>
        <w:jc w:val="both"/>
        <w:rPr>
          <w:rFonts w:ascii="Arial" w:hAnsi="Arial" w:cs="Arial"/>
          <w:bCs/>
          <w:sz w:val="24"/>
          <w:szCs w:val="24"/>
          <w:lang w:val="ro-RO"/>
        </w:rPr>
      </w:pPr>
      <w:r w:rsidRPr="00013E8F">
        <w:rPr>
          <w:rFonts w:ascii="Arial" w:hAnsi="Arial" w:cs="Arial"/>
          <w:bCs/>
          <w:sz w:val="24"/>
          <w:szCs w:val="24"/>
          <w:lang w:val="ro-RO"/>
        </w:rPr>
        <w:t>V</w:t>
      </w:r>
      <w:r>
        <w:rPr>
          <w:rFonts w:ascii="Arial" w:hAnsi="Arial" w:cs="Arial"/>
          <w:bCs/>
          <w:sz w:val="24"/>
          <w:szCs w:val="24"/>
          <w:lang w:val="ro-RO"/>
        </w:rPr>
        <w:t>iteza de proiectare: 25-30 km/h</w:t>
      </w:r>
      <w:r w:rsidRPr="00013E8F">
        <w:rPr>
          <w:rFonts w:ascii="Arial" w:hAnsi="Arial" w:cs="Arial"/>
          <w:bCs/>
          <w:sz w:val="24"/>
          <w:szCs w:val="24"/>
          <w:lang w:val="ro-RO"/>
        </w:rPr>
        <w:t>;</w:t>
      </w:r>
    </w:p>
    <w:p w:rsidR="00013E8F" w:rsidRPr="00013E8F" w:rsidRDefault="00013E8F" w:rsidP="00F17AC9">
      <w:pPr>
        <w:pStyle w:val="ListParagraph"/>
        <w:numPr>
          <w:ilvl w:val="0"/>
          <w:numId w:val="23"/>
        </w:numPr>
        <w:spacing w:after="0" w:line="240" w:lineRule="auto"/>
        <w:ind w:left="426" w:hanging="284"/>
        <w:jc w:val="both"/>
        <w:rPr>
          <w:rFonts w:ascii="Arial" w:hAnsi="Arial" w:cs="Arial"/>
          <w:bCs/>
          <w:sz w:val="24"/>
          <w:szCs w:val="24"/>
          <w:lang w:val="ro-RO"/>
        </w:rPr>
      </w:pPr>
      <w:r>
        <w:rPr>
          <w:rFonts w:ascii="Arial" w:hAnsi="Arial" w:cs="Arial"/>
          <w:bCs/>
          <w:sz w:val="24"/>
          <w:szCs w:val="24"/>
          <w:lang w:val="ro-RO"/>
        </w:rPr>
        <w:t>Lungime amenajare străzi ș</w:t>
      </w:r>
      <w:r w:rsidRPr="00013E8F">
        <w:rPr>
          <w:rFonts w:ascii="Arial" w:hAnsi="Arial" w:cs="Arial"/>
          <w:bCs/>
          <w:sz w:val="24"/>
          <w:szCs w:val="24"/>
          <w:lang w:val="ro-RO"/>
        </w:rPr>
        <w:t>i drumuri laterale: min. 10,00 m;</w:t>
      </w:r>
    </w:p>
    <w:p w:rsidR="00013E8F" w:rsidRPr="00013E8F" w:rsidRDefault="00013E8F" w:rsidP="00F17AC9">
      <w:pPr>
        <w:pStyle w:val="ListParagraph"/>
        <w:numPr>
          <w:ilvl w:val="0"/>
          <w:numId w:val="23"/>
        </w:numPr>
        <w:spacing w:after="0" w:line="240" w:lineRule="auto"/>
        <w:ind w:left="426" w:hanging="284"/>
        <w:jc w:val="both"/>
        <w:rPr>
          <w:rFonts w:ascii="Arial" w:hAnsi="Arial" w:cs="Arial"/>
          <w:bCs/>
          <w:sz w:val="24"/>
          <w:szCs w:val="24"/>
          <w:lang w:val="ro-RO"/>
        </w:rPr>
      </w:pPr>
      <w:r>
        <w:rPr>
          <w:rFonts w:ascii="Arial" w:hAnsi="Arial" w:cs="Arial"/>
          <w:bCs/>
          <w:sz w:val="24"/>
          <w:szCs w:val="24"/>
          <w:lang w:val="ro-RO"/>
        </w:rPr>
        <w:t>Lățimea părții carosabile î</w:t>
      </w:r>
      <w:r w:rsidRPr="00013E8F">
        <w:rPr>
          <w:rFonts w:ascii="Arial" w:hAnsi="Arial" w:cs="Arial"/>
          <w:bCs/>
          <w:sz w:val="24"/>
          <w:szCs w:val="24"/>
          <w:lang w:val="ro-RO"/>
        </w:rPr>
        <w:t>n aliniament: 2,75 – 4,00 m;</w:t>
      </w:r>
    </w:p>
    <w:p w:rsidR="00F17AC9" w:rsidRDefault="00013E8F" w:rsidP="00F17AC9">
      <w:pPr>
        <w:pStyle w:val="ListParagraph"/>
        <w:numPr>
          <w:ilvl w:val="0"/>
          <w:numId w:val="23"/>
        </w:numPr>
        <w:spacing w:after="0" w:line="240" w:lineRule="auto"/>
        <w:ind w:left="426" w:hanging="284"/>
        <w:jc w:val="both"/>
        <w:rPr>
          <w:rFonts w:ascii="Arial" w:hAnsi="Arial" w:cs="Arial"/>
          <w:bCs/>
          <w:sz w:val="24"/>
          <w:szCs w:val="24"/>
          <w:lang w:val="ro-RO"/>
        </w:rPr>
      </w:pPr>
      <w:r>
        <w:rPr>
          <w:rFonts w:ascii="Arial" w:hAnsi="Arial" w:cs="Arial"/>
          <w:bCs/>
          <w:sz w:val="24"/>
          <w:szCs w:val="24"/>
          <w:lang w:val="ro-RO"/>
        </w:rPr>
        <w:t>Lăț</w:t>
      </w:r>
      <w:r w:rsidRPr="00013E8F">
        <w:rPr>
          <w:rFonts w:ascii="Arial" w:hAnsi="Arial" w:cs="Arial"/>
          <w:bCs/>
          <w:sz w:val="24"/>
          <w:szCs w:val="24"/>
          <w:lang w:val="ro-RO"/>
        </w:rPr>
        <w:t>ime acostamente: 2 x 0,375 – 0,50 m;</w:t>
      </w:r>
    </w:p>
    <w:p w:rsidR="00013E8F" w:rsidRPr="00F17AC9" w:rsidRDefault="00013E8F" w:rsidP="00F17AC9">
      <w:pPr>
        <w:pStyle w:val="ListParagraph"/>
        <w:numPr>
          <w:ilvl w:val="0"/>
          <w:numId w:val="23"/>
        </w:numPr>
        <w:spacing w:after="0" w:line="240" w:lineRule="auto"/>
        <w:ind w:left="426" w:hanging="284"/>
        <w:jc w:val="both"/>
        <w:rPr>
          <w:rFonts w:ascii="Arial" w:hAnsi="Arial" w:cs="Arial"/>
          <w:bCs/>
          <w:sz w:val="24"/>
          <w:szCs w:val="24"/>
          <w:lang w:val="ro-RO"/>
        </w:rPr>
      </w:pPr>
      <w:r w:rsidRPr="00F17AC9">
        <w:rPr>
          <w:rFonts w:ascii="Arial" w:hAnsi="Arial" w:cs="Arial"/>
          <w:bCs/>
          <w:sz w:val="24"/>
          <w:szCs w:val="24"/>
          <w:lang w:val="ro-RO"/>
        </w:rPr>
        <w:t>Panta în profil transversal: 2,5% parte carosabilă cu pantă unică și 4% acostamente.</w:t>
      </w:r>
    </w:p>
    <w:p w:rsidR="00013E8F" w:rsidRPr="00F17AC9" w:rsidRDefault="00013E8F" w:rsidP="00F17AC9">
      <w:pPr>
        <w:pStyle w:val="ListParagraph"/>
        <w:spacing w:after="0" w:line="240" w:lineRule="auto"/>
        <w:ind w:left="0"/>
        <w:jc w:val="both"/>
        <w:rPr>
          <w:rFonts w:ascii="Arial" w:hAnsi="Arial" w:cs="Arial"/>
          <w:sz w:val="24"/>
          <w:szCs w:val="24"/>
          <w:lang w:val="ro-RO"/>
        </w:rPr>
      </w:pPr>
    </w:p>
    <w:p w:rsidR="00F17AC9" w:rsidRPr="00F17AC9" w:rsidRDefault="00F17AC9" w:rsidP="00F17AC9">
      <w:pPr>
        <w:pStyle w:val="ListParagraph"/>
        <w:spacing w:after="0" w:line="240" w:lineRule="auto"/>
        <w:ind w:left="0"/>
        <w:jc w:val="both"/>
        <w:rPr>
          <w:rFonts w:ascii="Arial" w:hAnsi="Arial" w:cs="Arial"/>
          <w:sz w:val="24"/>
          <w:szCs w:val="24"/>
          <w:lang w:val="ro-RO"/>
        </w:rPr>
      </w:pPr>
      <w:r>
        <w:rPr>
          <w:rFonts w:ascii="Arial" w:hAnsi="Arial" w:cs="Arial"/>
          <w:sz w:val="24"/>
          <w:szCs w:val="24"/>
          <w:lang w:val="ro-RO"/>
        </w:rPr>
        <w:t>Structura rutieră proiectată are următoarea alcă</w:t>
      </w:r>
      <w:r w:rsidRPr="00F17AC9">
        <w:rPr>
          <w:rFonts w:ascii="Arial" w:hAnsi="Arial" w:cs="Arial"/>
          <w:sz w:val="24"/>
          <w:szCs w:val="24"/>
          <w:lang w:val="ro-RO"/>
        </w:rPr>
        <w:t>tuire:</w:t>
      </w:r>
    </w:p>
    <w:p w:rsidR="00F17AC9" w:rsidRPr="00F17AC9" w:rsidRDefault="00F17AC9" w:rsidP="00F17AC9">
      <w:pPr>
        <w:pStyle w:val="ListParagraph"/>
        <w:numPr>
          <w:ilvl w:val="0"/>
          <w:numId w:val="23"/>
        </w:numPr>
        <w:spacing w:after="0" w:line="240" w:lineRule="auto"/>
        <w:ind w:left="426" w:hanging="284"/>
        <w:jc w:val="both"/>
        <w:rPr>
          <w:rFonts w:ascii="Arial" w:hAnsi="Arial" w:cs="Arial"/>
          <w:sz w:val="24"/>
          <w:szCs w:val="24"/>
          <w:lang w:val="ro-RO"/>
        </w:rPr>
      </w:pPr>
      <w:r w:rsidRPr="00F17AC9">
        <w:rPr>
          <w:rFonts w:ascii="Arial" w:hAnsi="Arial" w:cs="Arial"/>
          <w:sz w:val="24"/>
          <w:szCs w:val="24"/>
          <w:lang w:val="ro-RO"/>
        </w:rPr>
        <w:t>4 cm strat de uzura BAPC 16 rul. 50/70;</w:t>
      </w:r>
    </w:p>
    <w:p w:rsidR="00F17AC9" w:rsidRPr="00F17AC9" w:rsidRDefault="00F17AC9" w:rsidP="00F17AC9">
      <w:pPr>
        <w:pStyle w:val="ListParagraph"/>
        <w:numPr>
          <w:ilvl w:val="0"/>
          <w:numId w:val="23"/>
        </w:numPr>
        <w:spacing w:after="0" w:line="240" w:lineRule="auto"/>
        <w:ind w:left="426" w:hanging="284"/>
        <w:jc w:val="both"/>
        <w:rPr>
          <w:rFonts w:ascii="Arial" w:hAnsi="Arial" w:cs="Arial"/>
          <w:sz w:val="24"/>
          <w:szCs w:val="24"/>
          <w:lang w:val="ro-RO"/>
        </w:rPr>
      </w:pPr>
      <w:r w:rsidRPr="00F17AC9">
        <w:rPr>
          <w:rFonts w:ascii="Arial" w:hAnsi="Arial" w:cs="Arial"/>
          <w:sz w:val="24"/>
          <w:szCs w:val="24"/>
          <w:lang w:val="ro-RO"/>
        </w:rPr>
        <w:t>6 cm strat de legatura BADPC 22.4 leg.50/70;</w:t>
      </w:r>
    </w:p>
    <w:p w:rsidR="00F17AC9" w:rsidRPr="00F17AC9" w:rsidRDefault="00F17AC9" w:rsidP="00F17AC9">
      <w:pPr>
        <w:pStyle w:val="ListParagraph"/>
        <w:numPr>
          <w:ilvl w:val="0"/>
          <w:numId w:val="23"/>
        </w:numPr>
        <w:spacing w:after="0" w:line="240" w:lineRule="auto"/>
        <w:ind w:left="426" w:hanging="284"/>
        <w:jc w:val="both"/>
        <w:rPr>
          <w:rFonts w:ascii="Arial" w:hAnsi="Arial" w:cs="Arial"/>
          <w:sz w:val="24"/>
          <w:szCs w:val="24"/>
          <w:lang w:val="ro-RO"/>
        </w:rPr>
      </w:pPr>
      <w:r>
        <w:rPr>
          <w:rFonts w:ascii="Arial" w:hAnsi="Arial" w:cs="Arial"/>
          <w:sz w:val="24"/>
          <w:szCs w:val="24"/>
          <w:lang w:val="ro-RO"/>
        </w:rPr>
        <w:t>1</w:t>
      </w:r>
      <w:r w:rsidRPr="00F17AC9">
        <w:rPr>
          <w:rFonts w:ascii="Arial" w:hAnsi="Arial" w:cs="Arial"/>
          <w:sz w:val="24"/>
          <w:szCs w:val="24"/>
          <w:lang w:val="ro-RO"/>
        </w:rPr>
        <w:t>5 cm strat de baza din piatra sparta;</w:t>
      </w:r>
    </w:p>
    <w:p w:rsidR="00F17AC9" w:rsidRPr="00F17AC9" w:rsidRDefault="00F17AC9" w:rsidP="00F17AC9">
      <w:pPr>
        <w:pStyle w:val="ListParagraph"/>
        <w:numPr>
          <w:ilvl w:val="0"/>
          <w:numId w:val="23"/>
        </w:numPr>
        <w:spacing w:after="0" w:line="240" w:lineRule="auto"/>
        <w:ind w:left="426" w:hanging="284"/>
        <w:jc w:val="both"/>
        <w:rPr>
          <w:rFonts w:ascii="Arial" w:hAnsi="Arial" w:cs="Arial"/>
          <w:sz w:val="24"/>
          <w:szCs w:val="24"/>
          <w:lang w:val="ro-RO"/>
        </w:rPr>
      </w:pPr>
      <w:r w:rsidRPr="00F17AC9">
        <w:rPr>
          <w:rFonts w:ascii="Arial" w:hAnsi="Arial" w:cs="Arial"/>
          <w:sz w:val="24"/>
          <w:szCs w:val="24"/>
          <w:lang w:val="ro-RO"/>
        </w:rPr>
        <w:t>20 cm strat de fundatie din balast;</w:t>
      </w:r>
    </w:p>
    <w:p w:rsidR="00F17AC9" w:rsidRPr="00F17AC9" w:rsidRDefault="00F17AC9" w:rsidP="00F17AC9">
      <w:pPr>
        <w:pStyle w:val="ListParagraph"/>
        <w:numPr>
          <w:ilvl w:val="0"/>
          <w:numId w:val="23"/>
        </w:numPr>
        <w:spacing w:after="0" w:line="240" w:lineRule="auto"/>
        <w:ind w:left="426" w:hanging="284"/>
        <w:jc w:val="both"/>
        <w:rPr>
          <w:rFonts w:ascii="Arial" w:hAnsi="Arial" w:cs="Arial"/>
          <w:sz w:val="24"/>
          <w:szCs w:val="24"/>
          <w:lang w:val="ro-RO"/>
        </w:rPr>
      </w:pPr>
      <w:r w:rsidRPr="00F17AC9">
        <w:rPr>
          <w:rFonts w:ascii="Arial" w:hAnsi="Arial" w:cs="Arial"/>
          <w:sz w:val="24"/>
          <w:szCs w:val="24"/>
          <w:lang w:val="ro-RO"/>
        </w:rPr>
        <w:t>10 cm strat de forma din balast.</w:t>
      </w:r>
    </w:p>
    <w:p w:rsidR="00F17AC9" w:rsidRPr="00F17AC9" w:rsidRDefault="00F17AC9" w:rsidP="00F17AC9">
      <w:pPr>
        <w:pStyle w:val="ListParagraph"/>
        <w:spacing w:after="0" w:line="240" w:lineRule="auto"/>
        <w:ind w:left="0"/>
        <w:jc w:val="both"/>
        <w:rPr>
          <w:rFonts w:ascii="Arial" w:hAnsi="Arial" w:cs="Arial"/>
          <w:sz w:val="24"/>
          <w:szCs w:val="24"/>
          <w:lang w:val="ro-RO"/>
        </w:rPr>
      </w:pPr>
      <w:r w:rsidRPr="00F17AC9">
        <w:rPr>
          <w:rFonts w:ascii="Arial" w:hAnsi="Arial" w:cs="Arial"/>
          <w:sz w:val="24"/>
          <w:szCs w:val="24"/>
          <w:lang w:val="ro-RO"/>
        </w:rPr>
        <w:t>Acostamentele se vor reali</w:t>
      </w:r>
      <w:r>
        <w:rPr>
          <w:rFonts w:ascii="Arial" w:hAnsi="Arial" w:cs="Arial"/>
          <w:sz w:val="24"/>
          <w:szCs w:val="24"/>
          <w:lang w:val="ro-RO"/>
        </w:rPr>
        <w:t>za din balast iar pe partea cu ș</w:t>
      </w:r>
      <w:r w:rsidRPr="00F17AC9">
        <w:rPr>
          <w:rFonts w:ascii="Arial" w:hAnsi="Arial" w:cs="Arial"/>
          <w:sz w:val="24"/>
          <w:szCs w:val="24"/>
          <w:lang w:val="ro-RO"/>
        </w:rPr>
        <w:t>anturile ac</w:t>
      </w:r>
      <w:r>
        <w:rPr>
          <w:rFonts w:ascii="Arial" w:hAnsi="Arial" w:cs="Arial"/>
          <w:sz w:val="24"/>
          <w:szCs w:val="24"/>
          <w:lang w:val="ro-RO"/>
        </w:rPr>
        <w:t>estea se vor consolida cu aceeași structură</w:t>
      </w:r>
      <w:r w:rsidRPr="00F17AC9">
        <w:rPr>
          <w:rFonts w:ascii="Arial" w:hAnsi="Arial" w:cs="Arial"/>
          <w:sz w:val="24"/>
          <w:szCs w:val="24"/>
          <w:lang w:val="ro-RO"/>
        </w:rPr>
        <w:t xml:space="preserve"> </w:t>
      </w:r>
      <w:r>
        <w:rPr>
          <w:rFonts w:ascii="Arial" w:hAnsi="Arial" w:cs="Arial"/>
          <w:sz w:val="24"/>
          <w:szCs w:val="24"/>
          <w:lang w:val="ro-RO"/>
        </w:rPr>
        <w:t>rutieră ca și partea carosabilă</w:t>
      </w:r>
      <w:r w:rsidRPr="00F17AC9">
        <w:rPr>
          <w:rFonts w:ascii="Arial" w:hAnsi="Arial" w:cs="Arial"/>
          <w:sz w:val="24"/>
          <w:szCs w:val="24"/>
          <w:lang w:val="ro-RO"/>
        </w:rPr>
        <w:t>.</w:t>
      </w:r>
    </w:p>
    <w:p w:rsidR="00F17AC9" w:rsidRPr="002426A2" w:rsidRDefault="00F17AC9" w:rsidP="002426A2">
      <w:pPr>
        <w:spacing w:after="0" w:line="240" w:lineRule="auto"/>
        <w:jc w:val="both"/>
        <w:rPr>
          <w:rFonts w:ascii="Arial" w:hAnsi="Arial" w:cs="Arial"/>
          <w:sz w:val="24"/>
          <w:szCs w:val="24"/>
          <w:lang w:val="ro-RO"/>
        </w:rPr>
      </w:pPr>
    </w:p>
    <w:p w:rsidR="00013E8F" w:rsidRPr="0030290A" w:rsidRDefault="00013E8F" w:rsidP="00F17AC9">
      <w:pPr>
        <w:spacing w:line="240" w:lineRule="auto"/>
        <w:jc w:val="both"/>
        <w:rPr>
          <w:rFonts w:ascii="Arial" w:hAnsi="Arial" w:cs="Arial"/>
          <w:sz w:val="24"/>
          <w:szCs w:val="24"/>
          <w:u w:val="single"/>
          <w:lang w:val="ro-RO"/>
        </w:rPr>
      </w:pPr>
      <w:r w:rsidRPr="0030290A">
        <w:rPr>
          <w:rFonts w:ascii="Arial" w:hAnsi="Arial" w:cs="Arial"/>
          <w:b/>
          <w:sz w:val="24"/>
          <w:szCs w:val="24"/>
          <w:u w:val="single"/>
          <w:lang w:val="ro-RO"/>
        </w:rPr>
        <w:t>Strada Sub Gabu</w:t>
      </w:r>
    </w:p>
    <w:p w:rsidR="00013E8F" w:rsidRPr="0030290A" w:rsidRDefault="0030290A" w:rsidP="00EC6601">
      <w:pPr>
        <w:pStyle w:val="ListParagraph"/>
        <w:numPr>
          <w:ilvl w:val="0"/>
          <w:numId w:val="31"/>
        </w:numPr>
        <w:spacing w:before="120" w:after="0" w:line="240" w:lineRule="auto"/>
        <w:ind w:left="284" w:hanging="284"/>
        <w:jc w:val="both"/>
        <w:rPr>
          <w:rFonts w:ascii="Arial" w:hAnsi="Arial" w:cs="Arial"/>
          <w:sz w:val="24"/>
          <w:szCs w:val="24"/>
          <w:lang w:val="ro-RO"/>
        </w:rPr>
      </w:pPr>
      <w:r w:rsidRPr="0030290A">
        <w:rPr>
          <w:rFonts w:ascii="Arial" w:hAnsi="Arial" w:cs="Arial"/>
          <w:b/>
          <w:sz w:val="24"/>
          <w:szCs w:val="24"/>
          <w:lang w:val="ro-RO"/>
        </w:rPr>
        <w:t>Traseu î</w:t>
      </w:r>
      <w:r w:rsidR="00013E8F" w:rsidRPr="0030290A">
        <w:rPr>
          <w:rFonts w:ascii="Arial" w:hAnsi="Arial" w:cs="Arial"/>
          <w:b/>
          <w:sz w:val="24"/>
          <w:szCs w:val="24"/>
          <w:lang w:val="ro-RO"/>
        </w:rPr>
        <w:t>n plan proiectat</w:t>
      </w:r>
      <w:r w:rsidR="00013E8F" w:rsidRPr="0030290A">
        <w:rPr>
          <w:rFonts w:ascii="Arial" w:hAnsi="Arial" w:cs="Arial"/>
          <w:sz w:val="24"/>
          <w:szCs w:val="24"/>
          <w:lang w:val="ro-RO"/>
        </w:rPr>
        <w:t>: L=827,00 m (Km 0+000.00 – 0+827.00)</w:t>
      </w:r>
    </w:p>
    <w:p w:rsidR="00013E8F" w:rsidRPr="0030290A" w:rsidRDefault="00013E8F" w:rsidP="00EC6601">
      <w:pPr>
        <w:pStyle w:val="ListParagraph"/>
        <w:numPr>
          <w:ilvl w:val="0"/>
          <w:numId w:val="31"/>
        </w:numPr>
        <w:spacing w:before="120" w:after="0" w:line="240" w:lineRule="auto"/>
        <w:ind w:left="284" w:hanging="284"/>
        <w:jc w:val="both"/>
        <w:rPr>
          <w:rFonts w:ascii="Arial" w:hAnsi="Arial" w:cs="Arial"/>
          <w:sz w:val="24"/>
          <w:szCs w:val="24"/>
          <w:lang w:val="ro-RO"/>
        </w:rPr>
      </w:pPr>
      <w:r w:rsidRPr="0030290A">
        <w:rPr>
          <w:rFonts w:ascii="Arial" w:hAnsi="Arial" w:cs="Arial"/>
          <w:b/>
          <w:sz w:val="24"/>
          <w:szCs w:val="24"/>
          <w:lang w:val="ro-RO"/>
        </w:rPr>
        <w:t>Profile transversale</w:t>
      </w:r>
      <w:r w:rsidR="0030290A">
        <w:rPr>
          <w:rFonts w:ascii="Arial" w:hAnsi="Arial" w:cs="Arial"/>
          <w:sz w:val="24"/>
          <w:szCs w:val="24"/>
          <w:lang w:val="ro-RO"/>
        </w:rPr>
        <w:t>:</w:t>
      </w:r>
    </w:p>
    <w:p w:rsidR="00013E8F" w:rsidRPr="0030290A" w:rsidRDefault="00013E8F" w:rsidP="0030290A">
      <w:pPr>
        <w:pStyle w:val="ListParagraph"/>
        <w:spacing w:after="0" w:line="240" w:lineRule="auto"/>
        <w:rPr>
          <w:rFonts w:ascii="Arial" w:hAnsi="Arial" w:cs="Arial"/>
          <w:sz w:val="24"/>
          <w:szCs w:val="24"/>
          <w:lang w:val="ro-RO"/>
        </w:rPr>
      </w:pPr>
      <w:r w:rsidRPr="0030290A">
        <w:rPr>
          <w:rFonts w:ascii="Arial" w:hAnsi="Arial" w:cs="Arial"/>
          <w:sz w:val="24"/>
          <w:szCs w:val="24"/>
          <w:lang w:val="ro-RO"/>
        </w:rPr>
        <w:t>Profil transversal Tip 1: km 0+000.00 – 0+250.00</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Platformă</w:t>
      </w:r>
      <w:r w:rsidR="00013E8F" w:rsidRPr="0030290A">
        <w:rPr>
          <w:rFonts w:ascii="Arial" w:hAnsi="Arial" w:cs="Arial"/>
          <w:sz w:val="24"/>
          <w:szCs w:val="24"/>
          <w:lang w:val="ro-RO"/>
        </w:rPr>
        <w:t xml:space="preserve"> drum: 4,00 m;</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Parte carosabilă: 3,00 m; panta transversală unică</w:t>
      </w:r>
      <w:r w:rsidR="00013E8F" w:rsidRPr="0030290A">
        <w:rPr>
          <w:rFonts w:ascii="Arial" w:hAnsi="Arial" w:cs="Arial"/>
          <w:sz w:val="24"/>
          <w:szCs w:val="24"/>
          <w:lang w:val="ro-RO"/>
        </w:rPr>
        <w:t xml:space="preserve"> 2,5%;</w:t>
      </w:r>
    </w:p>
    <w:p w:rsidR="00013E8F" w:rsidRPr="0030290A" w:rsidRDefault="00013E8F" w:rsidP="0030290A">
      <w:pPr>
        <w:pStyle w:val="ListParagraph"/>
        <w:numPr>
          <w:ilvl w:val="2"/>
          <w:numId w:val="27"/>
        </w:numPr>
        <w:spacing w:after="0" w:line="240" w:lineRule="auto"/>
        <w:rPr>
          <w:rFonts w:ascii="Arial" w:hAnsi="Arial" w:cs="Arial"/>
          <w:sz w:val="24"/>
          <w:szCs w:val="24"/>
          <w:lang w:val="ro-RO"/>
        </w:rPr>
      </w:pPr>
      <w:r w:rsidRPr="0030290A">
        <w:rPr>
          <w:rFonts w:ascii="Arial" w:hAnsi="Arial" w:cs="Arial"/>
          <w:sz w:val="24"/>
          <w:szCs w:val="24"/>
          <w:lang w:val="ro-RO"/>
        </w:rPr>
        <w:t>Acostamente: 2 x 0,50 m;</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w:t>
      </w:r>
      <w:r w:rsidR="00013E8F" w:rsidRPr="0030290A">
        <w:rPr>
          <w:rFonts w:ascii="Arial" w:hAnsi="Arial" w:cs="Arial"/>
          <w:sz w:val="24"/>
          <w:szCs w:val="24"/>
          <w:lang w:val="ro-RO"/>
        </w:rPr>
        <w:t>ant din beton C35/45: dreapta, 1 x 1,35 m.</w:t>
      </w:r>
    </w:p>
    <w:p w:rsidR="00013E8F" w:rsidRPr="0030290A" w:rsidRDefault="00013E8F" w:rsidP="0030290A">
      <w:pPr>
        <w:pStyle w:val="ListParagraph"/>
        <w:spacing w:after="0" w:line="240" w:lineRule="auto"/>
        <w:rPr>
          <w:rFonts w:ascii="Arial" w:hAnsi="Arial" w:cs="Arial"/>
          <w:sz w:val="24"/>
          <w:szCs w:val="24"/>
          <w:lang w:val="ro-RO"/>
        </w:rPr>
      </w:pPr>
      <w:r w:rsidRPr="0030290A">
        <w:rPr>
          <w:rFonts w:ascii="Arial" w:hAnsi="Arial" w:cs="Arial"/>
          <w:sz w:val="24"/>
          <w:szCs w:val="24"/>
          <w:lang w:val="ro-RO"/>
        </w:rPr>
        <w:lastRenderedPageBreak/>
        <w:t>Profil transversal Tip 2: km 0+250.00 – 0+300.00, km 0+405.00 – 0+827.00</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Platformă</w:t>
      </w:r>
      <w:r w:rsidR="00013E8F" w:rsidRPr="0030290A">
        <w:rPr>
          <w:rFonts w:ascii="Arial" w:hAnsi="Arial" w:cs="Arial"/>
          <w:sz w:val="24"/>
          <w:szCs w:val="24"/>
          <w:lang w:val="ro-RO"/>
        </w:rPr>
        <w:t xml:space="preserve"> drum: 4,00 m;</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Parte carosabilă</w:t>
      </w:r>
      <w:r w:rsidR="00013E8F" w:rsidRPr="0030290A">
        <w:rPr>
          <w:rFonts w:ascii="Arial" w:hAnsi="Arial" w:cs="Arial"/>
          <w:sz w:val="24"/>
          <w:szCs w:val="24"/>
          <w:lang w:val="ro-RO"/>
        </w:rPr>
        <w:t>: 3,00 m; panta transversala unica 2,5%;</w:t>
      </w:r>
    </w:p>
    <w:p w:rsidR="00013E8F" w:rsidRPr="0030290A" w:rsidRDefault="00013E8F" w:rsidP="0030290A">
      <w:pPr>
        <w:pStyle w:val="ListParagraph"/>
        <w:numPr>
          <w:ilvl w:val="2"/>
          <w:numId w:val="27"/>
        </w:numPr>
        <w:spacing w:after="0" w:line="240" w:lineRule="auto"/>
        <w:rPr>
          <w:rFonts w:ascii="Arial" w:hAnsi="Arial" w:cs="Arial"/>
          <w:sz w:val="24"/>
          <w:szCs w:val="24"/>
          <w:lang w:val="ro-RO"/>
        </w:rPr>
      </w:pPr>
      <w:r w:rsidRPr="0030290A">
        <w:rPr>
          <w:rFonts w:ascii="Arial" w:hAnsi="Arial" w:cs="Arial"/>
          <w:sz w:val="24"/>
          <w:szCs w:val="24"/>
          <w:lang w:val="ro-RO"/>
        </w:rPr>
        <w:t>Acostamente: 2 x 0,50 m;</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Șant din beton C35/45: stâ</w:t>
      </w:r>
      <w:r w:rsidR="00013E8F" w:rsidRPr="0030290A">
        <w:rPr>
          <w:rFonts w:ascii="Arial" w:hAnsi="Arial" w:cs="Arial"/>
          <w:sz w:val="24"/>
          <w:szCs w:val="24"/>
          <w:lang w:val="ro-RO"/>
        </w:rPr>
        <w:t>nga, 1 x 1,35 m.</w:t>
      </w:r>
    </w:p>
    <w:p w:rsidR="00013E8F" w:rsidRPr="0030290A" w:rsidRDefault="00013E8F" w:rsidP="0030290A">
      <w:pPr>
        <w:pStyle w:val="ListParagraph"/>
        <w:spacing w:after="0" w:line="240" w:lineRule="auto"/>
        <w:rPr>
          <w:rFonts w:ascii="Arial" w:hAnsi="Arial" w:cs="Arial"/>
          <w:sz w:val="24"/>
          <w:szCs w:val="24"/>
          <w:lang w:val="ro-RO"/>
        </w:rPr>
      </w:pPr>
      <w:r w:rsidRPr="0030290A">
        <w:rPr>
          <w:rFonts w:ascii="Arial" w:hAnsi="Arial" w:cs="Arial"/>
          <w:sz w:val="24"/>
          <w:szCs w:val="24"/>
          <w:lang w:val="ro-RO"/>
        </w:rPr>
        <w:t>Profil transversal Tip 3: km 0+300.00 – 0+405.00</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Platformă</w:t>
      </w:r>
      <w:r w:rsidR="00013E8F" w:rsidRPr="0030290A">
        <w:rPr>
          <w:rFonts w:ascii="Arial" w:hAnsi="Arial" w:cs="Arial"/>
          <w:sz w:val="24"/>
          <w:szCs w:val="24"/>
          <w:lang w:val="ro-RO"/>
        </w:rPr>
        <w:t xml:space="preserve"> drum: 3,50 m;</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Parte carosabilă: 3,00 m; panta transversală unică</w:t>
      </w:r>
      <w:r w:rsidR="00013E8F" w:rsidRPr="0030290A">
        <w:rPr>
          <w:rFonts w:ascii="Arial" w:hAnsi="Arial" w:cs="Arial"/>
          <w:sz w:val="24"/>
          <w:szCs w:val="24"/>
          <w:lang w:val="ro-RO"/>
        </w:rPr>
        <w:t xml:space="preserve"> 2,5%;</w:t>
      </w:r>
    </w:p>
    <w:p w:rsidR="00013E8F" w:rsidRPr="0030290A" w:rsidRDefault="00013E8F" w:rsidP="0030290A">
      <w:pPr>
        <w:pStyle w:val="ListParagraph"/>
        <w:numPr>
          <w:ilvl w:val="2"/>
          <w:numId w:val="27"/>
        </w:numPr>
        <w:spacing w:after="0" w:line="240" w:lineRule="auto"/>
        <w:rPr>
          <w:rFonts w:ascii="Arial" w:hAnsi="Arial" w:cs="Arial"/>
          <w:sz w:val="24"/>
          <w:szCs w:val="24"/>
          <w:lang w:val="ro-RO"/>
        </w:rPr>
      </w:pPr>
      <w:r w:rsidRPr="0030290A">
        <w:rPr>
          <w:rFonts w:ascii="Arial" w:hAnsi="Arial" w:cs="Arial"/>
          <w:sz w:val="24"/>
          <w:szCs w:val="24"/>
          <w:lang w:val="ro-RO"/>
        </w:rPr>
        <w:t>Acostamente: 1 x 0,50 m;</w:t>
      </w:r>
    </w:p>
    <w:p w:rsidR="00013E8F" w:rsidRPr="0030290A" w:rsidRDefault="0030290A" w:rsidP="0030290A">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Rigolă carosabilă C35/45: stâ</w:t>
      </w:r>
      <w:r w:rsidR="00013E8F" w:rsidRPr="0030290A">
        <w:rPr>
          <w:rFonts w:ascii="Arial" w:hAnsi="Arial" w:cs="Arial"/>
          <w:sz w:val="24"/>
          <w:szCs w:val="24"/>
          <w:lang w:val="ro-RO"/>
        </w:rPr>
        <w:t>nga, 1 x 0,65 m.</w:t>
      </w:r>
    </w:p>
    <w:p w:rsidR="00013E8F" w:rsidRPr="0030290A" w:rsidRDefault="00013E8F" w:rsidP="00EC6601">
      <w:pPr>
        <w:pStyle w:val="ListParagraph"/>
        <w:numPr>
          <w:ilvl w:val="0"/>
          <w:numId w:val="24"/>
        </w:numPr>
        <w:spacing w:before="120" w:after="0" w:line="240" w:lineRule="auto"/>
        <w:ind w:left="284" w:hanging="284"/>
        <w:rPr>
          <w:rFonts w:ascii="Arial" w:hAnsi="Arial" w:cs="Arial"/>
          <w:b/>
          <w:sz w:val="24"/>
          <w:szCs w:val="24"/>
          <w:lang w:val="ro-RO"/>
        </w:rPr>
      </w:pPr>
      <w:r w:rsidRPr="0030290A">
        <w:rPr>
          <w:rFonts w:ascii="Arial" w:hAnsi="Arial" w:cs="Arial"/>
          <w:b/>
          <w:sz w:val="24"/>
          <w:szCs w:val="24"/>
          <w:lang w:val="ro-RO"/>
        </w:rPr>
        <w:t>Sistem rutier</w:t>
      </w:r>
    </w:p>
    <w:p w:rsidR="00013E8F" w:rsidRPr="0030290A" w:rsidRDefault="00013E8F" w:rsidP="0030290A">
      <w:pPr>
        <w:pStyle w:val="ListParagraph"/>
        <w:numPr>
          <w:ilvl w:val="0"/>
          <w:numId w:val="29"/>
        </w:numPr>
        <w:spacing w:after="0" w:line="240" w:lineRule="auto"/>
        <w:ind w:left="1134" w:hanging="425"/>
        <w:rPr>
          <w:rFonts w:ascii="Arial" w:hAnsi="Arial" w:cs="Arial"/>
          <w:bCs/>
          <w:sz w:val="24"/>
          <w:szCs w:val="24"/>
          <w:lang w:val="ro-RO"/>
        </w:rPr>
      </w:pPr>
      <w:r w:rsidRPr="0030290A">
        <w:rPr>
          <w:rFonts w:ascii="Arial" w:hAnsi="Arial" w:cs="Arial"/>
          <w:bCs/>
          <w:sz w:val="24"/>
          <w:szCs w:val="24"/>
          <w:lang w:val="ro-RO"/>
        </w:rPr>
        <w:t>4 cm strat de uzur</w:t>
      </w:r>
      <w:r w:rsidR="0030290A">
        <w:rPr>
          <w:rFonts w:ascii="Arial" w:hAnsi="Arial" w:cs="Arial"/>
          <w:bCs/>
          <w:sz w:val="24"/>
          <w:szCs w:val="24"/>
          <w:lang w:val="ro-RO"/>
        </w:rPr>
        <w:t>ă</w:t>
      </w:r>
      <w:r w:rsidRPr="0030290A">
        <w:rPr>
          <w:rFonts w:ascii="Arial" w:hAnsi="Arial" w:cs="Arial"/>
          <w:bCs/>
          <w:sz w:val="24"/>
          <w:szCs w:val="24"/>
          <w:lang w:val="ro-RO"/>
        </w:rPr>
        <w:t xml:space="preserve"> BAPC16 rul. 50/70;</w:t>
      </w:r>
    </w:p>
    <w:p w:rsidR="00013E8F" w:rsidRPr="0030290A" w:rsidRDefault="0030290A" w:rsidP="0030290A">
      <w:pPr>
        <w:pStyle w:val="ListParagraph"/>
        <w:numPr>
          <w:ilvl w:val="0"/>
          <w:numId w:val="29"/>
        </w:numPr>
        <w:spacing w:after="0" w:line="240" w:lineRule="auto"/>
        <w:ind w:left="1134" w:hanging="425"/>
        <w:rPr>
          <w:rFonts w:ascii="Arial" w:hAnsi="Arial" w:cs="Arial"/>
          <w:bCs/>
          <w:sz w:val="24"/>
          <w:szCs w:val="24"/>
          <w:lang w:val="ro-RO"/>
        </w:rPr>
      </w:pPr>
      <w:r>
        <w:rPr>
          <w:rFonts w:ascii="Arial" w:hAnsi="Arial" w:cs="Arial"/>
          <w:bCs/>
          <w:sz w:val="24"/>
          <w:szCs w:val="24"/>
          <w:lang w:val="ro-RO"/>
        </w:rPr>
        <w:t>6 cm strat de legatură</w:t>
      </w:r>
      <w:r w:rsidR="00013E8F" w:rsidRPr="0030290A">
        <w:rPr>
          <w:rFonts w:ascii="Arial" w:hAnsi="Arial" w:cs="Arial"/>
          <w:bCs/>
          <w:sz w:val="24"/>
          <w:szCs w:val="24"/>
          <w:lang w:val="ro-RO"/>
        </w:rPr>
        <w:t xml:space="preserve"> BADPC22.4 leg.50/70;</w:t>
      </w:r>
    </w:p>
    <w:p w:rsidR="00013E8F" w:rsidRPr="0030290A" w:rsidRDefault="00013E8F" w:rsidP="0030290A">
      <w:pPr>
        <w:pStyle w:val="ListParagraph"/>
        <w:numPr>
          <w:ilvl w:val="0"/>
          <w:numId w:val="29"/>
        </w:numPr>
        <w:spacing w:after="0" w:line="240" w:lineRule="auto"/>
        <w:ind w:left="1134" w:hanging="425"/>
        <w:rPr>
          <w:rFonts w:ascii="Arial" w:hAnsi="Arial" w:cs="Arial"/>
          <w:bCs/>
          <w:sz w:val="24"/>
          <w:szCs w:val="24"/>
          <w:lang w:val="ro-RO"/>
        </w:rPr>
      </w:pPr>
      <w:r w:rsidRPr="0030290A">
        <w:rPr>
          <w:rFonts w:ascii="Arial" w:hAnsi="Arial" w:cs="Arial"/>
          <w:bCs/>
          <w:sz w:val="24"/>
          <w:szCs w:val="24"/>
          <w:lang w:val="ro-RO"/>
        </w:rPr>
        <w:t>15 cm strat de funda</w:t>
      </w:r>
      <w:r w:rsidR="0030290A">
        <w:rPr>
          <w:rFonts w:ascii="Arial" w:hAnsi="Arial" w:cs="Arial"/>
          <w:bCs/>
          <w:sz w:val="24"/>
          <w:szCs w:val="24"/>
          <w:lang w:val="ro-RO"/>
        </w:rPr>
        <w:t>ție superior din piatră spartă</w:t>
      </w:r>
      <w:r w:rsidRPr="0030290A">
        <w:rPr>
          <w:rFonts w:ascii="Arial" w:hAnsi="Arial" w:cs="Arial"/>
          <w:bCs/>
          <w:sz w:val="24"/>
          <w:szCs w:val="24"/>
          <w:lang w:val="ro-RO"/>
        </w:rPr>
        <w:t>;</w:t>
      </w:r>
    </w:p>
    <w:p w:rsidR="00013E8F" w:rsidRPr="0030290A" w:rsidRDefault="0030290A" w:rsidP="0030290A">
      <w:pPr>
        <w:pStyle w:val="ListParagraph"/>
        <w:numPr>
          <w:ilvl w:val="0"/>
          <w:numId w:val="29"/>
        </w:numPr>
        <w:spacing w:after="0" w:line="240" w:lineRule="auto"/>
        <w:ind w:left="1134" w:hanging="425"/>
        <w:rPr>
          <w:rFonts w:ascii="Arial" w:hAnsi="Arial" w:cs="Arial"/>
          <w:sz w:val="24"/>
          <w:szCs w:val="24"/>
          <w:lang w:val="it-IT"/>
        </w:rPr>
      </w:pPr>
      <w:r>
        <w:rPr>
          <w:rFonts w:ascii="Arial" w:hAnsi="Arial" w:cs="Arial"/>
          <w:bCs/>
          <w:sz w:val="24"/>
          <w:szCs w:val="24"/>
          <w:lang w:val="ro-RO"/>
        </w:rPr>
        <w:t>20 cm strat de fundaț</w:t>
      </w:r>
      <w:r w:rsidR="00013E8F" w:rsidRPr="0030290A">
        <w:rPr>
          <w:rFonts w:ascii="Arial" w:hAnsi="Arial" w:cs="Arial"/>
          <w:bCs/>
          <w:sz w:val="24"/>
          <w:szCs w:val="24"/>
          <w:lang w:val="ro-RO"/>
        </w:rPr>
        <w:t>ie inferior din balast;</w:t>
      </w:r>
    </w:p>
    <w:p w:rsidR="00013E8F" w:rsidRPr="0030290A" w:rsidRDefault="0030290A" w:rsidP="0030290A">
      <w:pPr>
        <w:pStyle w:val="ListParagraph"/>
        <w:numPr>
          <w:ilvl w:val="0"/>
          <w:numId w:val="29"/>
        </w:numPr>
        <w:spacing w:after="0" w:line="240" w:lineRule="auto"/>
        <w:ind w:left="1134" w:hanging="425"/>
        <w:rPr>
          <w:rFonts w:ascii="Arial" w:hAnsi="Arial" w:cs="Arial"/>
          <w:sz w:val="24"/>
          <w:szCs w:val="24"/>
          <w:lang w:val="it-IT"/>
        </w:rPr>
      </w:pPr>
      <w:r>
        <w:rPr>
          <w:rFonts w:ascii="Arial" w:hAnsi="Arial" w:cs="Arial"/>
          <w:bCs/>
          <w:sz w:val="24"/>
          <w:szCs w:val="24"/>
          <w:lang w:val="ro-RO"/>
        </w:rPr>
        <w:t>10 cm strat de formă</w:t>
      </w:r>
      <w:r w:rsidR="00013E8F" w:rsidRPr="0030290A">
        <w:rPr>
          <w:rFonts w:ascii="Arial" w:hAnsi="Arial" w:cs="Arial"/>
          <w:bCs/>
          <w:sz w:val="24"/>
          <w:szCs w:val="24"/>
          <w:lang w:val="ro-RO"/>
        </w:rPr>
        <w:t xml:space="preserve"> din balast.</w:t>
      </w:r>
    </w:p>
    <w:p w:rsidR="00013E8F" w:rsidRPr="0030290A" w:rsidRDefault="00013E8F" w:rsidP="00EC6601">
      <w:pPr>
        <w:pStyle w:val="ListParagraph"/>
        <w:numPr>
          <w:ilvl w:val="0"/>
          <w:numId w:val="24"/>
        </w:numPr>
        <w:spacing w:before="120" w:after="0" w:line="240" w:lineRule="auto"/>
        <w:ind w:left="284" w:hanging="284"/>
        <w:rPr>
          <w:rFonts w:ascii="Arial" w:hAnsi="Arial" w:cs="Arial"/>
          <w:b/>
          <w:sz w:val="24"/>
          <w:szCs w:val="24"/>
          <w:lang w:val="ro-RO"/>
        </w:rPr>
      </w:pPr>
      <w:r w:rsidRPr="0030290A">
        <w:rPr>
          <w:rFonts w:ascii="Arial" w:hAnsi="Arial" w:cs="Arial"/>
          <w:b/>
          <w:sz w:val="24"/>
          <w:szCs w:val="24"/>
          <w:lang w:val="ro-RO"/>
        </w:rPr>
        <w:t>Colectare si evacuare ape pluviale</w:t>
      </w:r>
    </w:p>
    <w:p w:rsidR="00013E8F" w:rsidRPr="0030290A" w:rsidRDefault="00683B5D" w:rsidP="0030290A">
      <w:pPr>
        <w:pStyle w:val="ListParagraph"/>
        <w:spacing w:after="0" w:line="240" w:lineRule="auto"/>
        <w:ind w:left="0"/>
        <w:rPr>
          <w:rFonts w:ascii="Arial" w:hAnsi="Arial" w:cs="Arial"/>
          <w:sz w:val="24"/>
          <w:szCs w:val="24"/>
          <w:lang w:val="ro-RO"/>
        </w:rPr>
      </w:pPr>
      <w:r w:rsidRPr="00247A0E">
        <w:rPr>
          <w:rFonts w:ascii="Arial" w:hAnsi="Arial" w:cs="Arial"/>
          <w:b/>
          <w:sz w:val="24"/>
          <w:szCs w:val="24"/>
          <w:lang w:val="ro-RO"/>
        </w:rPr>
        <w:t>Șanț</w:t>
      </w:r>
      <w:r w:rsidR="00013E8F" w:rsidRPr="00247A0E">
        <w:rPr>
          <w:rFonts w:ascii="Arial" w:hAnsi="Arial" w:cs="Arial"/>
          <w:b/>
          <w:sz w:val="24"/>
          <w:szCs w:val="24"/>
          <w:lang w:val="ro-RO"/>
        </w:rPr>
        <w:t>uri, rigole:</w:t>
      </w:r>
    </w:p>
    <w:tbl>
      <w:tblPr>
        <w:tblStyle w:val="TableGrid"/>
        <w:tblW w:w="0" w:type="auto"/>
        <w:jc w:val="center"/>
        <w:tblLook w:val="04A0" w:firstRow="1" w:lastRow="0" w:firstColumn="1" w:lastColumn="0" w:noHBand="0" w:noVBand="1"/>
      </w:tblPr>
      <w:tblGrid>
        <w:gridCol w:w="704"/>
        <w:gridCol w:w="3035"/>
        <w:gridCol w:w="2151"/>
        <w:gridCol w:w="1793"/>
        <w:gridCol w:w="1159"/>
        <w:gridCol w:w="1122"/>
      </w:tblGrid>
      <w:tr w:rsidR="00013E8F" w:rsidRPr="00347AD4" w:rsidTr="00347AD4">
        <w:trPr>
          <w:tblHeader/>
          <w:jc w:val="center"/>
        </w:trPr>
        <w:tc>
          <w:tcPr>
            <w:tcW w:w="704" w:type="dxa"/>
            <w:vMerge w:val="restart"/>
            <w:shd w:val="clear" w:color="auto" w:fill="F2F2F2" w:themeFill="background1" w:themeFillShade="F2"/>
            <w:vAlign w:val="center"/>
          </w:tcPr>
          <w:p w:rsidR="00013E8F" w:rsidRPr="00347AD4" w:rsidRDefault="00013E8F" w:rsidP="0030290A">
            <w:pPr>
              <w:pStyle w:val="ListParagraph"/>
              <w:ind w:left="12"/>
              <w:jc w:val="both"/>
              <w:rPr>
                <w:rFonts w:ascii="Arial" w:hAnsi="Arial" w:cs="Arial"/>
                <w:b/>
                <w:sz w:val="24"/>
                <w:szCs w:val="24"/>
              </w:rPr>
            </w:pPr>
            <w:r w:rsidRPr="00347AD4">
              <w:rPr>
                <w:rFonts w:ascii="Arial" w:hAnsi="Arial" w:cs="Arial"/>
                <w:b/>
                <w:sz w:val="24"/>
                <w:szCs w:val="24"/>
              </w:rPr>
              <w:t>Nr. Crt.</w:t>
            </w:r>
          </w:p>
        </w:tc>
        <w:tc>
          <w:tcPr>
            <w:tcW w:w="3040" w:type="dxa"/>
            <w:vMerge w:val="restart"/>
            <w:shd w:val="clear" w:color="auto" w:fill="F2F2F2" w:themeFill="background1" w:themeFillShade="F2"/>
            <w:vAlign w:val="center"/>
          </w:tcPr>
          <w:p w:rsidR="00013E8F" w:rsidRPr="00347AD4" w:rsidRDefault="001E4644" w:rsidP="0030290A">
            <w:pPr>
              <w:pStyle w:val="ListParagraph"/>
              <w:ind w:left="12"/>
              <w:jc w:val="both"/>
              <w:rPr>
                <w:rFonts w:ascii="Arial" w:hAnsi="Arial" w:cs="Arial"/>
                <w:b/>
                <w:sz w:val="24"/>
                <w:szCs w:val="24"/>
              </w:rPr>
            </w:pPr>
            <w:r w:rsidRPr="00347AD4">
              <w:rPr>
                <w:rFonts w:ascii="Arial" w:hAnsi="Arial" w:cs="Arial"/>
                <w:b/>
                <w:sz w:val="24"/>
                <w:szCs w:val="24"/>
              </w:rPr>
              <w:t>Poziție kilometrică</w:t>
            </w:r>
          </w:p>
        </w:tc>
        <w:tc>
          <w:tcPr>
            <w:tcW w:w="3946" w:type="dxa"/>
            <w:gridSpan w:val="2"/>
            <w:shd w:val="clear" w:color="auto" w:fill="F2F2F2" w:themeFill="background1" w:themeFillShade="F2"/>
            <w:vAlign w:val="center"/>
          </w:tcPr>
          <w:p w:rsidR="00013E8F" w:rsidRPr="00347AD4" w:rsidRDefault="001E4644" w:rsidP="0030290A">
            <w:pPr>
              <w:pStyle w:val="ListParagraph"/>
              <w:ind w:left="12"/>
              <w:jc w:val="both"/>
              <w:rPr>
                <w:rFonts w:ascii="Arial" w:hAnsi="Arial" w:cs="Arial"/>
                <w:b/>
                <w:sz w:val="24"/>
                <w:szCs w:val="24"/>
              </w:rPr>
            </w:pPr>
            <w:r w:rsidRPr="00347AD4">
              <w:rPr>
                <w:rFonts w:ascii="Arial" w:hAnsi="Arial" w:cs="Arial"/>
                <w:b/>
                <w:sz w:val="24"/>
                <w:szCs w:val="24"/>
              </w:rPr>
              <w:t>Tip secț</w:t>
            </w:r>
            <w:r w:rsidR="00013E8F" w:rsidRPr="00347AD4">
              <w:rPr>
                <w:rFonts w:ascii="Arial" w:hAnsi="Arial" w:cs="Arial"/>
                <w:b/>
                <w:sz w:val="24"/>
                <w:szCs w:val="24"/>
              </w:rPr>
              <w:t>iune de scurgere</w:t>
            </w:r>
          </w:p>
        </w:tc>
        <w:tc>
          <w:tcPr>
            <w:tcW w:w="2274" w:type="dxa"/>
            <w:gridSpan w:val="2"/>
            <w:shd w:val="clear" w:color="auto" w:fill="F2F2F2" w:themeFill="background1" w:themeFillShade="F2"/>
            <w:vAlign w:val="center"/>
          </w:tcPr>
          <w:p w:rsidR="00013E8F" w:rsidRPr="00347AD4" w:rsidRDefault="00013E8F" w:rsidP="001E4644">
            <w:pPr>
              <w:pStyle w:val="ListParagraph"/>
              <w:ind w:left="12"/>
              <w:jc w:val="center"/>
              <w:rPr>
                <w:rFonts w:ascii="Arial" w:hAnsi="Arial" w:cs="Arial"/>
                <w:b/>
                <w:sz w:val="24"/>
                <w:szCs w:val="24"/>
              </w:rPr>
            </w:pPr>
            <w:r w:rsidRPr="00347AD4">
              <w:rPr>
                <w:rFonts w:ascii="Arial" w:hAnsi="Arial" w:cs="Arial"/>
                <w:b/>
                <w:sz w:val="24"/>
                <w:szCs w:val="24"/>
              </w:rPr>
              <w:t>Lungime (m)</w:t>
            </w:r>
          </w:p>
        </w:tc>
      </w:tr>
      <w:tr w:rsidR="00013E8F" w:rsidRPr="00347AD4" w:rsidTr="00347AD4">
        <w:trPr>
          <w:tblHeader/>
          <w:jc w:val="center"/>
        </w:trPr>
        <w:tc>
          <w:tcPr>
            <w:tcW w:w="704" w:type="dxa"/>
            <w:vMerge/>
            <w:shd w:val="clear" w:color="auto" w:fill="F2F2F2" w:themeFill="background1" w:themeFillShade="F2"/>
            <w:vAlign w:val="center"/>
          </w:tcPr>
          <w:p w:rsidR="00013E8F" w:rsidRPr="00347AD4" w:rsidRDefault="00013E8F" w:rsidP="0030290A">
            <w:pPr>
              <w:pStyle w:val="ListParagraph"/>
              <w:ind w:left="12"/>
              <w:jc w:val="both"/>
              <w:rPr>
                <w:rFonts w:ascii="Arial" w:hAnsi="Arial" w:cs="Arial"/>
                <w:b/>
                <w:sz w:val="24"/>
                <w:szCs w:val="24"/>
              </w:rPr>
            </w:pPr>
          </w:p>
        </w:tc>
        <w:tc>
          <w:tcPr>
            <w:tcW w:w="3040" w:type="dxa"/>
            <w:vMerge/>
            <w:shd w:val="clear" w:color="auto" w:fill="F2F2F2" w:themeFill="background1" w:themeFillShade="F2"/>
            <w:vAlign w:val="center"/>
          </w:tcPr>
          <w:p w:rsidR="00013E8F" w:rsidRPr="00347AD4" w:rsidRDefault="00013E8F" w:rsidP="0030290A">
            <w:pPr>
              <w:pStyle w:val="ListParagraph"/>
              <w:ind w:left="12"/>
              <w:jc w:val="both"/>
              <w:rPr>
                <w:rFonts w:ascii="Arial" w:hAnsi="Arial" w:cs="Arial"/>
                <w:b/>
                <w:sz w:val="24"/>
                <w:szCs w:val="24"/>
              </w:rPr>
            </w:pPr>
          </w:p>
        </w:tc>
        <w:tc>
          <w:tcPr>
            <w:tcW w:w="2152" w:type="dxa"/>
            <w:shd w:val="clear" w:color="auto" w:fill="F2F2F2" w:themeFill="background1" w:themeFillShade="F2"/>
            <w:vAlign w:val="center"/>
          </w:tcPr>
          <w:p w:rsidR="00013E8F" w:rsidRPr="00347AD4" w:rsidRDefault="001E4644" w:rsidP="001E4644">
            <w:pPr>
              <w:pStyle w:val="ListParagraph"/>
              <w:ind w:left="12"/>
              <w:jc w:val="center"/>
              <w:rPr>
                <w:rFonts w:ascii="Arial" w:hAnsi="Arial" w:cs="Arial"/>
                <w:b/>
                <w:sz w:val="24"/>
                <w:szCs w:val="24"/>
              </w:rPr>
            </w:pPr>
            <w:r w:rsidRPr="00347AD4">
              <w:rPr>
                <w:rFonts w:ascii="Arial" w:hAnsi="Arial" w:cs="Arial"/>
                <w:b/>
                <w:sz w:val="24"/>
                <w:szCs w:val="24"/>
              </w:rPr>
              <w:t>Stâ</w:t>
            </w:r>
            <w:r w:rsidR="00013E8F" w:rsidRPr="00347AD4">
              <w:rPr>
                <w:rFonts w:ascii="Arial" w:hAnsi="Arial" w:cs="Arial"/>
                <w:b/>
                <w:sz w:val="24"/>
                <w:szCs w:val="24"/>
              </w:rPr>
              <w:t>nga</w:t>
            </w:r>
          </w:p>
        </w:tc>
        <w:tc>
          <w:tcPr>
            <w:tcW w:w="1794" w:type="dxa"/>
            <w:shd w:val="clear" w:color="auto" w:fill="F2F2F2" w:themeFill="background1" w:themeFillShade="F2"/>
            <w:vAlign w:val="center"/>
          </w:tcPr>
          <w:p w:rsidR="00013E8F" w:rsidRPr="00347AD4" w:rsidRDefault="00013E8F" w:rsidP="001E4644">
            <w:pPr>
              <w:pStyle w:val="ListParagraph"/>
              <w:ind w:left="12"/>
              <w:jc w:val="center"/>
              <w:rPr>
                <w:rFonts w:ascii="Arial" w:hAnsi="Arial" w:cs="Arial"/>
                <w:b/>
                <w:sz w:val="24"/>
                <w:szCs w:val="24"/>
              </w:rPr>
            </w:pPr>
            <w:r w:rsidRPr="00347AD4">
              <w:rPr>
                <w:rFonts w:ascii="Arial" w:hAnsi="Arial" w:cs="Arial"/>
                <w:b/>
                <w:sz w:val="24"/>
                <w:szCs w:val="24"/>
              </w:rPr>
              <w:t>Dreapta</w:t>
            </w:r>
          </w:p>
        </w:tc>
        <w:tc>
          <w:tcPr>
            <w:tcW w:w="1160" w:type="dxa"/>
            <w:shd w:val="clear" w:color="auto" w:fill="F2F2F2" w:themeFill="background1" w:themeFillShade="F2"/>
            <w:vAlign w:val="center"/>
          </w:tcPr>
          <w:p w:rsidR="00013E8F" w:rsidRPr="00347AD4" w:rsidRDefault="001E4644" w:rsidP="001E4644">
            <w:pPr>
              <w:pStyle w:val="ListParagraph"/>
              <w:ind w:left="12"/>
              <w:jc w:val="center"/>
              <w:rPr>
                <w:rFonts w:ascii="Arial" w:hAnsi="Arial" w:cs="Arial"/>
                <w:b/>
                <w:sz w:val="24"/>
                <w:szCs w:val="24"/>
              </w:rPr>
            </w:pPr>
            <w:r w:rsidRPr="00347AD4">
              <w:rPr>
                <w:rFonts w:ascii="Arial" w:hAnsi="Arial" w:cs="Arial"/>
                <w:b/>
                <w:sz w:val="24"/>
                <w:szCs w:val="24"/>
              </w:rPr>
              <w:t>Stâ</w:t>
            </w:r>
            <w:r w:rsidR="00013E8F" w:rsidRPr="00347AD4">
              <w:rPr>
                <w:rFonts w:ascii="Arial" w:hAnsi="Arial" w:cs="Arial"/>
                <w:b/>
                <w:sz w:val="24"/>
                <w:szCs w:val="24"/>
              </w:rPr>
              <w:t>nga</w:t>
            </w:r>
          </w:p>
        </w:tc>
        <w:tc>
          <w:tcPr>
            <w:tcW w:w="1114" w:type="dxa"/>
            <w:shd w:val="clear" w:color="auto" w:fill="F2F2F2" w:themeFill="background1" w:themeFillShade="F2"/>
            <w:vAlign w:val="center"/>
          </w:tcPr>
          <w:p w:rsidR="00013E8F" w:rsidRPr="00347AD4" w:rsidRDefault="00013E8F" w:rsidP="001E4644">
            <w:pPr>
              <w:pStyle w:val="ListParagraph"/>
              <w:ind w:left="12"/>
              <w:jc w:val="center"/>
              <w:rPr>
                <w:rFonts w:ascii="Arial" w:hAnsi="Arial" w:cs="Arial"/>
                <w:b/>
                <w:sz w:val="24"/>
                <w:szCs w:val="24"/>
              </w:rPr>
            </w:pPr>
            <w:r w:rsidRPr="00347AD4">
              <w:rPr>
                <w:rFonts w:ascii="Arial" w:hAnsi="Arial" w:cs="Arial"/>
                <w:b/>
                <w:sz w:val="24"/>
                <w:szCs w:val="24"/>
              </w:rPr>
              <w:t>Dreapta</w:t>
            </w:r>
          </w:p>
        </w:tc>
      </w:tr>
      <w:tr w:rsidR="00013E8F" w:rsidRPr="00347AD4" w:rsidTr="00347AD4">
        <w:trPr>
          <w:jc w:val="center"/>
        </w:trPr>
        <w:tc>
          <w:tcPr>
            <w:tcW w:w="704" w:type="dxa"/>
          </w:tcPr>
          <w:p w:rsidR="00013E8F" w:rsidRPr="00347AD4" w:rsidRDefault="00013E8F" w:rsidP="00347AD4">
            <w:pPr>
              <w:pStyle w:val="ListParagraph"/>
              <w:ind w:hanging="708"/>
              <w:jc w:val="center"/>
              <w:rPr>
                <w:rFonts w:ascii="Arial" w:hAnsi="Arial" w:cs="Arial"/>
                <w:sz w:val="24"/>
                <w:szCs w:val="24"/>
              </w:rPr>
            </w:pPr>
            <w:r w:rsidRPr="00347AD4">
              <w:rPr>
                <w:rFonts w:ascii="Arial" w:hAnsi="Arial" w:cs="Arial"/>
                <w:sz w:val="24"/>
                <w:szCs w:val="24"/>
              </w:rPr>
              <w:t>1</w:t>
            </w:r>
          </w:p>
        </w:tc>
        <w:tc>
          <w:tcPr>
            <w:tcW w:w="3040"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Km 0+000.00 – 0+250.00</w:t>
            </w:r>
          </w:p>
        </w:tc>
        <w:tc>
          <w:tcPr>
            <w:tcW w:w="2152"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w:t>
            </w:r>
          </w:p>
        </w:tc>
        <w:tc>
          <w:tcPr>
            <w:tcW w:w="1794" w:type="dxa"/>
          </w:tcPr>
          <w:p w:rsidR="00013E8F" w:rsidRPr="00347AD4" w:rsidRDefault="001E4644" w:rsidP="001E4644">
            <w:pPr>
              <w:pStyle w:val="ListParagraph"/>
              <w:ind w:hanging="708"/>
              <w:rPr>
                <w:rFonts w:ascii="Arial" w:hAnsi="Arial" w:cs="Arial"/>
                <w:sz w:val="24"/>
                <w:szCs w:val="24"/>
              </w:rPr>
            </w:pPr>
            <w:r w:rsidRPr="00347AD4">
              <w:rPr>
                <w:rFonts w:ascii="Arial" w:hAnsi="Arial" w:cs="Arial"/>
                <w:sz w:val="24"/>
                <w:szCs w:val="24"/>
              </w:rPr>
              <w:t>Șanț</w:t>
            </w:r>
            <w:r w:rsidR="00013E8F" w:rsidRPr="00347AD4">
              <w:rPr>
                <w:rFonts w:ascii="Arial" w:hAnsi="Arial" w:cs="Arial"/>
                <w:sz w:val="24"/>
                <w:szCs w:val="24"/>
              </w:rPr>
              <w:t xml:space="preserve"> din beton </w:t>
            </w:r>
          </w:p>
        </w:tc>
        <w:tc>
          <w:tcPr>
            <w:tcW w:w="1160"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w:t>
            </w:r>
          </w:p>
        </w:tc>
        <w:tc>
          <w:tcPr>
            <w:tcW w:w="1114"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250,00</w:t>
            </w:r>
          </w:p>
        </w:tc>
      </w:tr>
      <w:tr w:rsidR="00013E8F" w:rsidRPr="00347AD4" w:rsidTr="00347AD4">
        <w:trPr>
          <w:jc w:val="center"/>
        </w:trPr>
        <w:tc>
          <w:tcPr>
            <w:tcW w:w="704" w:type="dxa"/>
          </w:tcPr>
          <w:p w:rsidR="00013E8F" w:rsidRPr="00347AD4" w:rsidRDefault="00013E8F" w:rsidP="00347AD4">
            <w:pPr>
              <w:pStyle w:val="ListParagraph"/>
              <w:ind w:hanging="708"/>
              <w:jc w:val="center"/>
              <w:rPr>
                <w:rFonts w:ascii="Arial" w:hAnsi="Arial" w:cs="Arial"/>
                <w:sz w:val="24"/>
                <w:szCs w:val="24"/>
              </w:rPr>
            </w:pPr>
            <w:r w:rsidRPr="00347AD4">
              <w:rPr>
                <w:rFonts w:ascii="Arial" w:hAnsi="Arial" w:cs="Arial"/>
                <w:sz w:val="24"/>
                <w:szCs w:val="24"/>
              </w:rPr>
              <w:t>2</w:t>
            </w:r>
          </w:p>
        </w:tc>
        <w:tc>
          <w:tcPr>
            <w:tcW w:w="3040"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Km 0+250.00 – 0+300.00</w:t>
            </w:r>
          </w:p>
        </w:tc>
        <w:tc>
          <w:tcPr>
            <w:tcW w:w="2152" w:type="dxa"/>
          </w:tcPr>
          <w:p w:rsidR="00013E8F" w:rsidRPr="00347AD4" w:rsidRDefault="001E4644" w:rsidP="001E4644">
            <w:pPr>
              <w:pStyle w:val="ListParagraph"/>
              <w:ind w:hanging="708"/>
              <w:rPr>
                <w:rFonts w:ascii="Arial" w:hAnsi="Arial" w:cs="Arial"/>
                <w:sz w:val="24"/>
                <w:szCs w:val="24"/>
              </w:rPr>
            </w:pPr>
            <w:r w:rsidRPr="00347AD4">
              <w:rPr>
                <w:rFonts w:ascii="Arial" w:hAnsi="Arial" w:cs="Arial"/>
                <w:sz w:val="24"/>
                <w:szCs w:val="24"/>
              </w:rPr>
              <w:t>Șanț</w:t>
            </w:r>
            <w:r w:rsidR="00013E8F" w:rsidRPr="00347AD4">
              <w:rPr>
                <w:rFonts w:ascii="Arial" w:hAnsi="Arial" w:cs="Arial"/>
                <w:sz w:val="24"/>
                <w:szCs w:val="24"/>
              </w:rPr>
              <w:t xml:space="preserve"> din beton</w:t>
            </w:r>
          </w:p>
        </w:tc>
        <w:tc>
          <w:tcPr>
            <w:tcW w:w="1794"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w:t>
            </w:r>
          </w:p>
        </w:tc>
        <w:tc>
          <w:tcPr>
            <w:tcW w:w="1160"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50,00</w:t>
            </w:r>
          </w:p>
        </w:tc>
        <w:tc>
          <w:tcPr>
            <w:tcW w:w="1114"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w:t>
            </w:r>
          </w:p>
        </w:tc>
      </w:tr>
      <w:tr w:rsidR="00013E8F" w:rsidRPr="00347AD4" w:rsidTr="00347AD4">
        <w:trPr>
          <w:jc w:val="center"/>
        </w:trPr>
        <w:tc>
          <w:tcPr>
            <w:tcW w:w="704" w:type="dxa"/>
          </w:tcPr>
          <w:p w:rsidR="00013E8F" w:rsidRPr="00347AD4" w:rsidRDefault="00013E8F" w:rsidP="00347AD4">
            <w:pPr>
              <w:pStyle w:val="ListParagraph"/>
              <w:ind w:hanging="708"/>
              <w:jc w:val="center"/>
              <w:rPr>
                <w:rFonts w:ascii="Arial" w:hAnsi="Arial" w:cs="Arial"/>
                <w:sz w:val="24"/>
                <w:szCs w:val="24"/>
              </w:rPr>
            </w:pPr>
            <w:r w:rsidRPr="00347AD4">
              <w:rPr>
                <w:rFonts w:ascii="Arial" w:hAnsi="Arial" w:cs="Arial"/>
                <w:sz w:val="24"/>
                <w:szCs w:val="24"/>
              </w:rPr>
              <w:t>3</w:t>
            </w:r>
          </w:p>
        </w:tc>
        <w:tc>
          <w:tcPr>
            <w:tcW w:w="3040"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Km 0+300.00 – 0+405.00</w:t>
            </w:r>
          </w:p>
        </w:tc>
        <w:tc>
          <w:tcPr>
            <w:tcW w:w="2152" w:type="dxa"/>
          </w:tcPr>
          <w:p w:rsidR="00013E8F" w:rsidRPr="00347AD4" w:rsidRDefault="001E4644" w:rsidP="001E4644">
            <w:pPr>
              <w:pStyle w:val="ListParagraph"/>
              <w:ind w:hanging="708"/>
              <w:rPr>
                <w:rFonts w:ascii="Arial" w:hAnsi="Arial" w:cs="Arial"/>
                <w:sz w:val="24"/>
                <w:szCs w:val="24"/>
              </w:rPr>
            </w:pPr>
            <w:r w:rsidRPr="00347AD4">
              <w:rPr>
                <w:rFonts w:ascii="Arial" w:hAnsi="Arial" w:cs="Arial"/>
                <w:sz w:val="24"/>
                <w:szCs w:val="24"/>
              </w:rPr>
              <w:t>Rigola carosabilă</w:t>
            </w:r>
          </w:p>
        </w:tc>
        <w:tc>
          <w:tcPr>
            <w:tcW w:w="1794"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w:t>
            </w:r>
          </w:p>
        </w:tc>
        <w:tc>
          <w:tcPr>
            <w:tcW w:w="1160"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105,00</w:t>
            </w:r>
          </w:p>
        </w:tc>
        <w:tc>
          <w:tcPr>
            <w:tcW w:w="1114"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w:t>
            </w:r>
          </w:p>
        </w:tc>
      </w:tr>
      <w:tr w:rsidR="00013E8F" w:rsidRPr="00347AD4" w:rsidTr="00347AD4">
        <w:trPr>
          <w:jc w:val="center"/>
        </w:trPr>
        <w:tc>
          <w:tcPr>
            <w:tcW w:w="704" w:type="dxa"/>
          </w:tcPr>
          <w:p w:rsidR="00013E8F" w:rsidRPr="00347AD4" w:rsidRDefault="00013E8F" w:rsidP="00347AD4">
            <w:pPr>
              <w:pStyle w:val="ListParagraph"/>
              <w:ind w:hanging="708"/>
              <w:jc w:val="center"/>
              <w:rPr>
                <w:rFonts w:ascii="Arial" w:hAnsi="Arial" w:cs="Arial"/>
                <w:sz w:val="24"/>
                <w:szCs w:val="24"/>
              </w:rPr>
            </w:pPr>
            <w:r w:rsidRPr="00347AD4">
              <w:rPr>
                <w:rFonts w:ascii="Arial" w:hAnsi="Arial" w:cs="Arial"/>
                <w:sz w:val="24"/>
                <w:szCs w:val="24"/>
              </w:rPr>
              <w:t>4</w:t>
            </w:r>
          </w:p>
        </w:tc>
        <w:tc>
          <w:tcPr>
            <w:tcW w:w="3040"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Km 0+405.00 – 0+827.00</w:t>
            </w:r>
          </w:p>
        </w:tc>
        <w:tc>
          <w:tcPr>
            <w:tcW w:w="2152" w:type="dxa"/>
          </w:tcPr>
          <w:p w:rsidR="00013E8F" w:rsidRPr="00347AD4" w:rsidRDefault="001E4644" w:rsidP="001E4644">
            <w:pPr>
              <w:pStyle w:val="ListParagraph"/>
              <w:ind w:hanging="708"/>
              <w:rPr>
                <w:rFonts w:ascii="Arial" w:hAnsi="Arial" w:cs="Arial"/>
                <w:sz w:val="24"/>
                <w:szCs w:val="24"/>
              </w:rPr>
            </w:pPr>
            <w:r w:rsidRPr="00347AD4">
              <w:rPr>
                <w:rFonts w:ascii="Arial" w:hAnsi="Arial" w:cs="Arial"/>
                <w:sz w:val="24"/>
                <w:szCs w:val="24"/>
              </w:rPr>
              <w:t>Șanț</w:t>
            </w:r>
            <w:r w:rsidR="00013E8F" w:rsidRPr="00347AD4">
              <w:rPr>
                <w:rFonts w:ascii="Arial" w:hAnsi="Arial" w:cs="Arial"/>
                <w:sz w:val="24"/>
                <w:szCs w:val="24"/>
              </w:rPr>
              <w:t xml:space="preserve"> din beton</w:t>
            </w:r>
          </w:p>
        </w:tc>
        <w:tc>
          <w:tcPr>
            <w:tcW w:w="1794"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w:t>
            </w:r>
          </w:p>
        </w:tc>
        <w:tc>
          <w:tcPr>
            <w:tcW w:w="1160"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422,00</w:t>
            </w:r>
          </w:p>
        </w:tc>
        <w:tc>
          <w:tcPr>
            <w:tcW w:w="1114" w:type="dxa"/>
          </w:tcPr>
          <w:p w:rsidR="00013E8F" w:rsidRPr="00347AD4" w:rsidRDefault="00013E8F" w:rsidP="001E4644">
            <w:pPr>
              <w:pStyle w:val="ListParagraph"/>
              <w:ind w:hanging="708"/>
              <w:rPr>
                <w:rFonts w:ascii="Arial" w:hAnsi="Arial" w:cs="Arial"/>
                <w:sz w:val="24"/>
                <w:szCs w:val="24"/>
              </w:rPr>
            </w:pPr>
            <w:r w:rsidRPr="00347AD4">
              <w:rPr>
                <w:rFonts w:ascii="Arial" w:hAnsi="Arial" w:cs="Arial"/>
                <w:sz w:val="24"/>
                <w:szCs w:val="24"/>
              </w:rPr>
              <w:t>-</w:t>
            </w:r>
          </w:p>
        </w:tc>
      </w:tr>
      <w:tr w:rsidR="00013E8F" w:rsidRPr="00347AD4" w:rsidTr="00347AD4">
        <w:trPr>
          <w:jc w:val="center"/>
        </w:trPr>
        <w:tc>
          <w:tcPr>
            <w:tcW w:w="9964" w:type="dxa"/>
            <w:gridSpan w:val="6"/>
          </w:tcPr>
          <w:p w:rsidR="00013E8F" w:rsidRPr="00347AD4" w:rsidRDefault="00466F0C" w:rsidP="0030290A">
            <w:pPr>
              <w:pStyle w:val="ListParagraph"/>
              <w:jc w:val="both"/>
              <w:rPr>
                <w:rFonts w:ascii="Arial" w:hAnsi="Arial" w:cs="Arial"/>
                <w:sz w:val="24"/>
                <w:szCs w:val="24"/>
              </w:rPr>
            </w:pPr>
            <w:r w:rsidRPr="00347AD4">
              <w:rPr>
                <w:rFonts w:ascii="Arial" w:hAnsi="Arial" w:cs="Arial"/>
                <w:sz w:val="24"/>
                <w:szCs w:val="24"/>
              </w:rPr>
              <w:t>Total lungimi pe tipuri de secț</w:t>
            </w:r>
            <w:r w:rsidR="00013E8F" w:rsidRPr="00347AD4">
              <w:rPr>
                <w:rFonts w:ascii="Arial" w:hAnsi="Arial" w:cs="Arial"/>
                <w:sz w:val="24"/>
                <w:szCs w:val="24"/>
              </w:rPr>
              <w:t>iuni:</w:t>
            </w:r>
          </w:p>
        </w:tc>
      </w:tr>
      <w:tr w:rsidR="00013E8F" w:rsidRPr="00347AD4" w:rsidTr="00347AD4">
        <w:trPr>
          <w:jc w:val="center"/>
        </w:trPr>
        <w:tc>
          <w:tcPr>
            <w:tcW w:w="9964" w:type="dxa"/>
            <w:gridSpan w:val="6"/>
          </w:tcPr>
          <w:p w:rsidR="00013E8F" w:rsidRPr="00347AD4" w:rsidRDefault="00466F0C" w:rsidP="0030290A">
            <w:pPr>
              <w:pStyle w:val="ListParagraph"/>
              <w:jc w:val="both"/>
              <w:rPr>
                <w:rFonts w:ascii="Arial" w:hAnsi="Arial" w:cs="Arial"/>
                <w:sz w:val="24"/>
                <w:szCs w:val="24"/>
              </w:rPr>
            </w:pPr>
            <w:r w:rsidRPr="00347AD4">
              <w:rPr>
                <w:rFonts w:ascii="Arial" w:hAnsi="Arial" w:cs="Arial"/>
                <w:sz w:val="24"/>
                <w:szCs w:val="24"/>
              </w:rPr>
              <w:t>Șanț</w:t>
            </w:r>
            <w:r w:rsidR="00013E8F" w:rsidRPr="00347AD4">
              <w:rPr>
                <w:rFonts w:ascii="Arial" w:hAnsi="Arial" w:cs="Arial"/>
                <w:sz w:val="24"/>
                <w:szCs w:val="24"/>
              </w:rPr>
              <w:t xml:space="preserve"> pereat cu beton </w:t>
            </w:r>
            <w:r w:rsidRPr="00347AD4">
              <w:rPr>
                <w:rFonts w:ascii="Arial" w:hAnsi="Arial" w:cs="Arial"/>
                <w:sz w:val="24"/>
                <w:szCs w:val="24"/>
              </w:rPr>
              <w:t>C35/45 = 722,00 m +10,00 m descă</w:t>
            </w:r>
            <w:r w:rsidR="00013E8F" w:rsidRPr="00347AD4">
              <w:rPr>
                <w:rFonts w:ascii="Arial" w:hAnsi="Arial" w:cs="Arial"/>
                <w:sz w:val="24"/>
                <w:szCs w:val="24"/>
              </w:rPr>
              <w:t>rcare = 732,00 m</w:t>
            </w:r>
          </w:p>
        </w:tc>
      </w:tr>
      <w:tr w:rsidR="00013E8F" w:rsidRPr="00347AD4" w:rsidTr="00347AD4">
        <w:trPr>
          <w:jc w:val="center"/>
        </w:trPr>
        <w:tc>
          <w:tcPr>
            <w:tcW w:w="9964" w:type="dxa"/>
            <w:gridSpan w:val="6"/>
          </w:tcPr>
          <w:p w:rsidR="00013E8F" w:rsidRPr="00347AD4" w:rsidRDefault="00466F0C" w:rsidP="0030290A">
            <w:pPr>
              <w:pStyle w:val="ListParagraph"/>
              <w:jc w:val="both"/>
              <w:rPr>
                <w:rFonts w:ascii="Arial" w:hAnsi="Arial" w:cs="Arial"/>
                <w:sz w:val="24"/>
                <w:szCs w:val="24"/>
              </w:rPr>
            </w:pPr>
            <w:r w:rsidRPr="00347AD4">
              <w:rPr>
                <w:rFonts w:ascii="Arial" w:hAnsi="Arial" w:cs="Arial"/>
                <w:sz w:val="24"/>
                <w:szCs w:val="24"/>
              </w:rPr>
              <w:t>Rigola carosabilă</w:t>
            </w:r>
            <w:r w:rsidR="00013E8F" w:rsidRPr="00347AD4">
              <w:rPr>
                <w:rFonts w:ascii="Arial" w:hAnsi="Arial" w:cs="Arial"/>
                <w:sz w:val="24"/>
                <w:szCs w:val="24"/>
              </w:rPr>
              <w:t xml:space="preserve"> C35/45 = 105,00 m</w:t>
            </w:r>
          </w:p>
        </w:tc>
      </w:tr>
    </w:tbl>
    <w:p w:rsidR="00013E8F" w:rsidRPr="0030290A" w:rsidRDefault="00347AD4" w:rsidP="00EC6601">
      <w:pPr>
        <w:pStyle w:val="ListParagraph"/>
        <w:spacing w:before="120" w:after="0" w:line="240" w:lineRule="auto"/>
        <w:ind w:left="0"/>
        <w:rPr>
          <w:rFonts w:ascii="Arial" w:hAnsi="Arial" w:cs="Arial"/>
          <w:b/>
          <w:sz w:val="24"/>
          <w:szCs w:val="24"/>
          <w:lang w:val="ro-RO"/>
        </w:rPr>
      </w:pPr>
      <w:r>
        <w:rPr>
          <w:rFonts w:ascii="Arial" w:hAnsi="Arial" w:cs="Arial"/>
          <w:b/>
          <w:sz w:val="24"/>
          <w:szCs w:val="24"/>
          <w:lang w:val="ro-RO"/>
        </w:rPr>
        <w:t>Podeț</w:t>
      </w:r>
      <w:r w:rsidR="00013E8F" w:rsidRPr="0030290A">
        <w:rPr>
          <w:rFonts w:ascii="Arial" w:hAnsi="Arial" w:cs="Arial"/>
          <w:b/>
          <w:sz w:val="24"/>
          <w:szCs w:val="24"/>
          <w:lang w:val="ro-RO"/>
        </w:rPr>
        <w:t>e:</w:t>
      </w:r>
    </w:p>
    <w:tbl>
      <w:tblPr>
        <w:tblStyle w:val="TableGrid"/>
        <w:tblW w:w="0" w:type="auto"/>
        <w:tblInd w:w="-5" w:type="dxa"/>
        <w:tblLook w:val="04A0" w:firstRow="1" w:lastRow="0" w:firstColumn="1" w:lastColumn="0" w:noHBand="0" w:noVBand="1"/>
      </w:tblPr>
      <w:tblGrid>
        <w:gridCol w:w="709"/>
        <w:gridCol w:w="2410"/>
        <w:gridCol w:w="2144"/>
        <w:gridCol w:w="1418"/>
        <w:gridCol w:w="1491"/>
        <w:gridCol w:w="1797"/>
      </w:tblGrid>
      <w:tr w:rsidR="00013E8F" w:rsidRPr="0030290A" w:rsidTr="00EC6601">
        <w:trPr>
          <w:tblHeader/>
        </w:trPr>
        <w:tc>
          <w:tcPr>
            <w:tcW w:w="709" w:type="dxa"/>
            <w:vMerge w:val="restart"/>
            <w:shd w:val="clear" w:color="auto" w:fill="F2F2F2" w:themeFill="background1" w:themeFillShade="F2"/>
            <w:vAlign w:val="center"/>
          </w:tcPr>
          <w:p w:rsidR="00013E8F" w:rsidRPr="0030290A" w:rsidRDefault="00013E8F" w:rsidP="00311997">
            <w:pPr>
              <w:pStyle w:val="ListParagraph"/>
              <w:ind w:left="29" w:hanging="29"/>
              <w:jc w:val="center"/>
              <w:rPr>
                <w:rFonts w:ascii="Arial" w:hAnsi="Arial" w:cs="Arial"/>
                <w:b/>
                <w:sz w:val="24"/>
                <w:szCs w:val="24"/>
              </w:rPr>
            </w:pPr>
            <w:r w:rsidRPr="0030290A">
              <w:rPr>
                <w:rFonts w:ascii="Arial" w:hAnsi="Arial" w:cs="Arial"/>
                <w:b/>
                <w:sz w:val="24"/>
                <w:szCs w:val="24"/>
              </w:rPr>
              <w:t>Nr. Crt.</w:t>
            </w:r>
          </w:p>
        </w:tc>
        <w:tc>
          <w:tcPr>
            <w:tcW w:w="2410" w:type="dxa"/>
            <w:vMerge w:val="restart"/>
            <w:shd w:val="clear" w:color="auto" w:fill="F2F2F2" w:themeFill="background1" w:themeFillShade="F2"/>
            <w:vAlign w:val="center"/>
          </w:tcPr>
          <w:p w:rsidR="00013E8F" w:rsidRPr="0030290A" w:rsidRDefault="00311997" w:rsidP="00311997">
            <w:pPr>
              <w:pStyle w:val="ListParagraph"/>
              <w:ind w:left="29" w:hanging="29"/>
              <w:jc w:val="center"/>
              <w:rPr>
                <w:rFonts w:ascii="Arial" w:hAnsi="Arial" w:cs="Arial"/>
                <w:b/>
                <w:sz w:val="24"/>
                <w:szCs w:val="24"/>
              </w:rPr>
            </w:pPr>
            <w:r>
              <w:rPr>
                <w:rFonts w:ascii="Arial" w:hAnsi="Arial" w:cs="Arial"/>
                <w:b/>
                <w:sz w:val="24"/>
                <w:szCs w:val="24"/>
              </w:rPr>
              <w:t>Poziție kilometrică</w:t>
            </w:r>
          </w:p>
        </w:tc>
        <w:tc>
          <w:tcPr>
            <w:tcW w:w="2144" w:type="dxa"/>
            <w:vMerge w:val="restart"/>
            <w:shd w:val="clear" w:color="auto" w:fill="F2F2F2" w:themeFill="background1" w:themeFillShade="F2"/>
            <w:vAlign w:val="center"/>
          </w:tcPr>
          <w:p w:rsidR="00013E8F" w:rsidRPr="0030290A" w:rsidRDefault="00EC6601" w:rsidP="00311997">
            <w:pPr>
              <w:pStyle w:val="ListParagraph"/>
              <w:ind w:left="29" w:hanging="29"/>
              <w:jc w:val="center"/>
              <w:rPr>
                <w:rFonts w:ascii="Arial" w:hAnsi="Arial" w:cs="Arial"/>
                <w:b/>
                <w:sz w:val="24"/>
                <w:szCs w:val="24"/>
              </w:rPr>
            </w:pPr>
            <w:r>
              <w:rPr>
                <w:rFonts w:ascii="Arial" w:hAnsi="Arial" w:cs="Arial"/>
                <w:b/>
                <w:sz w:val="24"/>
                <w:szCs w:val="24"/>
              </w:rPr>
              <w:t>Tipul podeț</w:t>
            </w:r>
            <w:r w:rsidR="00013E8F" w:rsidRPr="0030290A">
              <w:rPr>
                <w:rFonts w:ascii="Arial" w:hAnsi="Arial" w:cs="Arial"/>
                <w:b/>
                <w:sz w:val="24"/>
                <w:szCs w:val="24"/>
              </w:rPr>
              <w:t>ului</w:t>
            </w:r>
          </w:p>
          <w:p w:rsidR="00013E8F" w:rsidRPr="0030290A" w:rsidRDefault="00013E8F" w:rsidP="00311997">
            <w:pPr>
              <w:pStyle w:val="ListParagraph"/>
              <w:ind w:left="29" w:hanging="29"/>
              <w:jc w:val="center"/>
              <w:rPr>
                <w:rFonts w:ascii="Arial" w:hAnsi="Arial" w:cs="Arial"/>
                <w:b/>
                <w:sz w:val="24"/>
                <w:szCs w:val="24"/>
              </w:rPr>
            </w:pPr>
            <w:r w:rsidRPr="0030290A">
              <w:rPr>
                <w:rFonts w:ascii="Arial" w:hAnsi="Arial" w:cs="Arial"/>
                <w:b/>
                <w:sz w:val="24"/>
                <w:szCs w:val="24"/>
              </w:rPr>
              <w:t>tubular</w:t>
            </w:r>
          </w:p>
        </w:tc>
        <w:tc>
          <w:tcPr>
            <w:tcW w:w="2909" w:type="dxa"/>
            <w:gridSpan w:val="2"/>
            <w:shd w:val="clear" w:color="auto" w:fill="F2F2F2" w:themeFill="background1" w:themeFillShade="F2"/>
            <w:vAlign w:val="center"/>
          </w:tcPr>
          <w:p w:rsidR="00013E8F" w:rsidRPr="0030290A" w:rsidRDefault="00EC6601" w:rsidP="00311997">
            <w:pPr>
              <w:pStyle w:val="ListParagraph"/>
              <w:ind w:left="29" w:hanging="29"/>
              <w:jc w:val="center"/>
              <w:rPr>
                <w:rFonts w:ascii="Arial" w:hAnsi="Arial" w:cs="Arial"/>
                <w:b/>
                <w:sz w:val="24"/>
                <w:szCs w:val="24"/>
              </w:rPr>
            </w:pPr>
            <w:r>
              <w:rPr>
                <w:rFonts w:ascii="Arial" w:hAnsi="Arial" w:cs="Arial"/>
                <w:b/>
                <w:sz w:val="24"/>
                <w:szCs w:val="24"/>
              </w:rPr>
              <w:t>Poziționare față</w:t>
            </w:r>
            <w:r w:rsidR="00013E8F" w:rsidRPr="0030290A">
              <w:rPr>
                <w:rFonts w:ascii="Arial" w:hAnsi="Arial" w:cs="Arial"/>
                <w:b/>
                <w:sz w:val="24"/>
                <w:szCs w:val="24"/>
              </w:rPr>
              <w:t xml:space="preserve"> de drumul principal</w:t>
            </w:r>
          </w:p>
        </w:tc>
        <w:tc>
          <w:tcPr>
            <w:tcW w:w="1797" w:type="dxa"/>
            <w:vMerge w:val="restart"/>
            <w:shd w:val="clear" w:color="auto" w:fill="F2F2F2" w:themeFill="background1" w:themeFillShade="F2"/>
            <w:vAlign w:val="center"/>
          </w:tcPr>
          <w:p w:rsidR="00013E8F" w:rsidRPr="0030290A" w:rsidRDefault="00EC6601" w:rsidP="00311997">
            <w:pPr>
              <w:pStyle w:val="ListParagraph"/>
              <w:ind w:left="29" w:hanging="29"/>
              <w:jc w:val="center"/>
              <w:rPr>
                <w:rFonts w:ascii="Arial" w:hAnsi="Arial" w:cs="Arial"/>
                <w:b/>
                <w:sz w:val="24"/>
                <w:szCs w:val="24"/>
              </w:rPr>
            </w:pPr>
            <w:r>
              <w:rPr>
                <w:rFonts w:ascii="Arial" w:hAnsi="Arial" w:cs="Arial"/>
                <w:b/>
                <w:sz w:val="24"/>
                <w:szCs w:val="24"/>
              </w:rPr>
              <w:t>Podeț</w:t>
            </w:r>
            <w:r w:rsidR="00013E8F" w:rsidRPr="0030290A">
              <w:rPr>
                <w:rFonts w:ascii="Arial" w:hAnsi="Arial" w:cs="Arial"/>
                <w:b/>
                <w:sz w:val="24"/>
                <w:szCs w:val="24"/>
              </w:rPr>
              <w:t xml:space="preserve"> transversal drumului</w:t>
            </w:r>
          </w:p>
        </w:tc>
      </w:tr>
      <w:tr w:rsidR="00013E8F" w:rsidRPr="0030290A" w:rsidTr="00EC6601">
        <w:trPr>
          <w:tblHeader/>
        </w:trPr>
        <w:tc>
          <w:tcPr>
            <w:tcW w:w="709" w:type="dxa"/>
            <w:vMerge/>
            <w:shd w:val="clear" w:color="auto" w:fill="F2F2F2" w:themeFill="background1" w:themeFillShade="F2"/>
            <w:vAlign w:val="center"/>
          </w:tcPr>
          <w:p w:rsidR="00013E8F" w:rsidRPr="0030290A" w:rsidRDefault="00013E8F" w:rsidP="00347AD4">
            <w:pPr>
              <w:pStyle w:val="ListParagraph"/>
              <w:jc w:val="center"/>
              <w:rPr>
                <w:rFonts w:ascii="Arial" w:hAnsi="Arial" w:cs="Arial"/>
                <w:b/>
                <w:sz w:val="24"/>
                <w:szCs w:val="24"/>
              </w:rPr>
            </w:pPr>
          </w:p>
        </w:tc>
        <w:tc>
          <w:tcPr>
            <w:tcW w:w="2410" w:type="dxa"/>
            <w:vMerge/>
            <w:shd w:val="clear" w:color="auto" w:fill="F2F2F2" w:themeFill="background1" w:themeFillShade="F2"/>
            <w:vAlign w:val="center"/>
          </w:tcPr>
          <w:p w:rsidR="00013E8F" w:rsidRPr="0030290A" w:rsidRDefault="00013E8F" w:rsidP="00347AD4">
            <w:pPr>
              <w:pStyle w:val="ListParagraph"/>
              <w:jc w:val="center"/>
              <w:rPr>
                <w:rFonts w:ascii="Arial" w:hAnsi="Arial" w:cs="Arial"/>
                <w:b/>
                <w:sz w:val="24"/>
                <w:szCs w:val="24"/>
              </w:rPr>
            </w:pPr>
          </w:p>
        </w:tc>
        <w:tc>
          <w:tcPr>
            <w:tcW w:w="2144" w:type="dxa"/>
            <w:vMerge/>
            <w:shd w:val="clear" w:color="auto" w:fill="F2F2F2" w:themeFill="background1" w:themeFillShade="F2"/>
            <w:vAlign w:val="center"/>
          </w:tcPr>
          <w:p w:rsidR="00013E8F" w:rsidRPr="0030290A" w:rsidRDefault="00013E8F" w:rsidP="00347AD4">
            <w:pPr>
              <w:pStyle w:val="ListParagraph"/>
              <w:jc w:val="center"/>
              <w:rPr>
                <w:rFonts w:ascii="Arial" w:hAnsi="Arial" w:cs="Arial"/>
                <w:b/>
                <w:sz w:val="24"/>
                <w:szCs w:val="24"/>
              </w:rPr>
            </w:pPr>
          </w:p>
        </w:tc>
        <w:tc>
          <w:tcPr>
            <w:tcW w:w="1418" w:type="dxa"/>
            <w:shd w:val="clear" w:color="auto" w:fill="F2F2F2" w:themeFill="background1" w:themeFillShade="F2"/>
            <w:vAlign w:val="center"/>
          </w:tcPr>
          <w:p w:rsidR="00013E8F" w:rsidRPr="0030290A" w:rsidRDefault="00EC6601" w:rsidP="00EC6601">
            <w:pPr>
              <w:pStyle w:val="ListParagraph"/>
              <w:ind w:left="15" w:firstLine="10"/>
              <w:jc w:val="center"/>
              <w:rPr>
                <w:rFonts w:ascii="Arial" w:hAnsi="Arial" w:cs="Arial"/>
                <w:b/>
                <w:sz w:val="24"/>
                <w:szCs w:val="24"/>
              </w:rPr>
            </w:pPr>
            <w:r>
              <w:rPr>
                <w:rFonts w:ascii="Arial" w:hAnsi="Arial" w:cs="Arial"/>
                <w:b/>
                <w:sz w:val="24"/>
                <w:szCs w:val="24"/>
              </w:rPr>
              <w:t>Stâ</w:t>
            </w:r>
            <w:r w:rsidR="00013E8F" w:rsidRPr="0030290A">
              <w:rPr>
                <w:rFonts w:ascii="Arial" w:hAnsi="Arial" w:cs="Arial"/>
                <w:b/>
                <w:sz w:val="24"/>
                <w:szCs w:val="24"/>
              </w:rPr>
              <w:t>nga</w:t>
            </w:r>
          </w:p>
        </w:tc>
        <w:tc>
          <w:tcPr>
            <w:tcW w:w="1491" w:type="dxa"/>
            <w:shd w:val="clear" w:color="auto" w:fill="F2F2F2" w:themeFill="background1" w:themeFillShade="F2"/>
            <w:vAlign w:val="center"/>
          </w:tcPr>
          <w:p w:rsidR="00013E8F" w:rsidRPr="0030290A" w:rsidRDefault="00013E8F" w:rsidP="00EC6601">
            <w:pPr>
              <w:pStyle w:val="ListParagraph"/>
              <w:ind w:left="15" w:firstLine="10"/>
              <w:jc w:val="center"/>
              <w:rPr>
                <w:rFonts w:ascii="Arial" w:hAnsi="Arial" w:cs="Arial"/>
                <w:b/>
                <w:sz w:val="24"/>
                <w:szCs w:val="24"/>
              </w:rPr>
            </w:pPr>
            <w:r w:rsidRPr="0030290A">
              <w:rPr>
                <w:rFonts w:ascii="Arial" w:hAnsi="Arial" w:cs="Arial"/>
                <w:b/>
                <w:sz w:val="24"/>
                <w:szCs w:val="24"/>
              </w:rPr>
              <w:t>Dreapta</w:t>
            </w:r>
          </w:p>
        </w:tc>
        <w:tc>
          <w:tcPr>
            <w:tcW w:w="1797" w:type="dxa"/>
            <w:vMerge/>
            <w:shd w:val="clear" w:color="auto" w:fill="F2F2F2" w:themeFill="background1" w:themeFillShade="F2"/>
            <w:vAlign w:val="center"/>
          </w:tcPr>
          <w:p w:rsidR="00013E8F" w:rsidRPr="0030290A" w:rsidRDefault="00013E8F" w:rsidP="00347AD4">
            <w:pPr>
              <w:pStyle w:val="ListParagraph"/>
              <w:jc w:val="center"/>
              <w:rPr>
                <w:rFonts w:ascii="Arial" w:hAnsi="Arial" w:cs="Arial"/>
                <w:b/>
                <w:sz w:val="24"/>
                <w:szCs w:val="24"/>
              </w:rPr>
            </w:pPr>
          </w:p>
        </w:tc>
      </w:tr>
      <w:tr w:rsidR="00013E8F" w:rsidRPr="0030290A" w:rsidTr="00EC6601">
        <w:tc>
          <w:tcPr>
            <w:tcW w:w="709" w:type="dxa"/>
          </w:tcPr>
          <w:p w:rsidR="00013E8F" w:rsidRPr="0030290A" w:rsidRDefault="00013E8F" w:rsidP="00311997">
            <w:pPr>
              <w:pStyle w:val="ListParagraph"/>
              <w:ind w:left="0"/>
              <w:jc w:val="center"/>
              <w:rPr>
                <w:rFonts w:ascii="Arial" w:hAnsi="Arial" w:cs="Arial"/>
                <w:sz w:val="24"/>
                <w:szCs w:val="24"/>
              </w:rPr>
            </w:pPr>
            <w:r w:rsidRPr="0030290A">
              <w:rPr>
                <w:rFonts w:ascii="Arial" w:hAnsi="Arial" w:cs="Arial"/>
                <w:sz w:val="24"/>
                <w:szCs w:val="24"/>
              </w:rPr>
              <w:t>1</w:t>
            </w:r>
          </w:p>
        </w:tc>
        <w:tc>
          <w:tcPr>
            <w:tcW w:w="2410" w:type="dxa"/>
          </w:tcPr>
          <w:p w:rsidR="00013E8F" w:rsidRPr="0030290A" w:rsidRDefault="00013E8F" w:rsidP="00347AD4">
            <w:pPr>
              <w:pStyle w:val="ListParagraph"/>
              <w:ind w:left="0"/>
              <w:jc w:val="center"/>
              <w:rPr>
                <w:rFonts w:ascii="Arial" w:hAnsi="Arial" w:cs="Arial"/>
                <w:sz w:val="24"/>
                <w:szCs w:val="24"/>
              </w:rPr>
            </w:pPr>
            <w:r w:rsidRPr="0030290A">
              <w:rPr>
                <w:rFonts w:ascii="Arial" w:hAnsi="Arial" w:cs="Arial"/>
                <w:sz w:val="24"/>
                <w:szCs w:val="24"/>
              </w:rPr>
              <w:t>Km 0+250.00</w:t>
            </w:r>
          </w:p>
        </w:tc>
        <w:tc>
          <w:tcPr>
            <w:tcW w:w="2144" w:type="dxa"/>
          </w:tcPr>
          <w:p w:rsidR="00013E8F" w:rsidRPr="0030290A" w:rsidRDefault="00013E8F" w:rsidP="00347AD4">
            <w:pPr>
              <w:pStyle w:val="ListParagraph"/>
              <w:ind w:left="31"/>
              <w:jc w:val="center"/>
              <w:rPr>
                <w:rFonts w:ascii="Arial" w:hAnsi="Arial" w:cs="Arial"/>
                <w:sz w:val="24"/>
                <w:szCs w:val="24"/>
              </w:rPr>
            </w:pPr>
            <w:r w:rsidRPr="0030290A">
              <w:rPr>
                <w:rFonts w:ascii="Arial" w:hAnsi="Arial" w:cs="Arial"/>
                <w:sz w:val="24"/>
                <w:szCs w:val="24"/>
              </w:rPr>
              <w:t>DN 600</w:t>
            </w:r>
          </w:p>
        </w:tc>
        <w:tc>
          <w:tcPr>
            <w:tcW w:w="1418" w:type="dxa"/>
          </w:tcPr>
          <w:p w:rsidR="00013E8F" w:rsidRPr="0030290A" w:rsidRDefault="00013E8F" w:rsidP="00347AD4">
            <w:pPr>
              <w:pStyle w:val="ListParagraph"/>
              <w:jc w:val="center"/>
              <w:rPr>
                <w:rFonts w:ascii="Arial" w:hAnsi="Arial" w:cs="Arial"/>
                <w:sz w:val="24"/>
                <w:szCs w:val="24"/>
              </w:rPr>
            </w:pPr>
          </w:p>
        </w:tc>
        <w:tc>
          <w:tcPr>
            <w:tcW w:w="1491" w:type="dxa"/>
          </w:tcPr>
          <w:p w:rsidR="00013E8F" w:rsidRPr="0030290A" w:rsidRDefault="00013E8F" w:rsidP="00347AD4">
            <w:pPr>
              <w:pStyle w:val="ListParagraph"/>
              <w:jc w:val="center"/>
              <w:rPr>
                <w:rFonts w:ascii="Arial" w:hAnsi="Arial" w:cs="Arial"/>
                <w:sz w:val="24"/>
                <w:szCs w:val="24"/>
              </w:rPr>
            </w:pPr>
          </w:p>
        </w:tc>
        <w:tc>
          <w:tcPr>
            <w:tcW w:w="1797" w:type="dxa"/>
          </w:tcPr>
          <w:p w:rsidR="00013E8F" w:rsidRPr="0030290A" w:rsidRDefault="00013E8F" w:rsidP="00347AD4">
            <w:pPr>
              <w:pStyle w:val="ListParagraph"/>
              <w:ind w:left="0"/>
              <w:jc w:val="center"/>
              <w:rPr>
                <w:rFonts w:ascii="Arial" w:hAnsi="Arial" w:cs="Arial"/>
                <w:sz w:val="24"/>
                <w:szCs w:val="24"/>
              </w:rPr>
            </w:pPr>
            <w:r w:rsidRPr="0030290A">
              <w:rPr>
                <w:rFonts w:ascii="Arial" w:hAnsi="Arial" w:cs="Arial"/>
                <w:sz w:val="24"/>
                <w:szCs w:val="24"/>
              </w:rPr>
              <w:t>L=5,00 m</w:t>
            </w:r>
          </w:p>
        </w:tc>
      </w:tr>
      <w:tr w:rsidR="00013E8F" w:rsidRPr="0030290A" w:rsidTr="00EC6601">
        <w:tc>
          <w:tcPr>
            <w:tcW w:w="709" w:type="dxa"/>
          </w:tcPr>
          <w:p w:rsidR="00013E8F" w:rsidRPr="0030290A" w:rsidRDefault="00013E8F" w:rsidP="00311997">
            <w:pPr>
              <w:pStyle w:val="ListParagraph"/>
              <w:ind w:left="0"/>
              <w:jc w:val="center"/>
              <w:rPr>
                <w:rFonts w:ascii="Arial" w:hAnsi="Arial" w:cs="Arial"/>
                <w:sz w:val="24"/>
                <w:szCs w:val="24"/>
              </w:rPr>
            </w:pPr>
            <w:r w:rsidRPr="0030290A">
              <w:rPr>
                <w:rFonts w:ascii="Arial" w:hAnsi="Arial" w:cs="Arial"/>
                <w:sz w:val="24"/>
                <w:szCs w:val="24"/>
              </w:rPr>
              <w:t>2</w:t>
            </w:r>
          </w:p>
        </w:tc>
        <w:tc>
          <w:tcPr>
            <w:tcW w:w="2410" w:type="dxa"/>
          </w:tcPr>
          <w:p w:rsidR="00013E8F" w:rsidRPr="0030290A" w:rsidRDefault="00013E8F" w:rsidP="00347AD4">
            <w:pPr>
              <w:pStyle w:val="ListParagraph"/>
              <w:ind w:left="0"/>
              <w:jc w:val="center"/>
              <w:rPr>
                <w:rFonts w:ascii="Arial" w:hAnsi="Arial" w:cs="Arial"/>
                <w:sz w:val="24"/>
                <w:szCs w:val="24"/>
              </w:rPr>
            </w:pPr>
            <w:r w:rsidRPr="0030290A">
              <w:rPr>
                <w:rFonts w:ascii="Arial" w:hAnsi="Arial" w:cs="Arial"/>
                <w:sz w:val="24"/>
                <w:szCs w:val="24"/>
              </w:rPr>
              <w:t>Km 0+550.00</w:t>
            </w:r>
          </w:p>
        </w:tc>
        <w:tc>
          <w:tcPr>
            <w:tcW w:w="2144" w:type="dxa"/>
          </w:tcPr>
          <w:p w:rsidR="00013E8F" w:rsidRPr="0030290A" w:rsidRDefault="00013E8F" w:rsidP="00347AD4">
            <w:pPr>
              <w:pStyle w:val="ListParagraph"/>
              <w:ind w:left="31"/>
              <w:jc w:val="center"/>
              <w:rPr>
                <w:rFonts w:ascii="Arial" w:hAnsi="Arial" w:cs="Arial"/>
                <w:sz w:val="24"/>
                <w:szCs w:val="24"/>
              </w:rPr>
            </w:pPr>
            <w:r w:rsidRPr="0030290A">
              <w:rPr>
                <w:rFonts w:ascii="Arial" w:hAnsi="Arial" w:cs="Arial"/>
                <w:sz w:val="24"/>
                <w:szCs w:val="24"/>
              </w:rPr>
              <w:t>DN 600</w:t>
            </w:r>
          </w:p>
        </w:tc>
        <w:tc>
          <w:tcPr>
            <w:tcW w:w="1418" w:type="dxa"/>
          </w:tcPr>
          <w:p w:rsidR="00013E8F" w:rsidRPr="0030290A" w:rsidRDefault="00013E8F" w:rsidP="00347AD4">
            <w:pPr>
              <w:pStyle w:val="ListParagraph"/>
              <w:jc w:val="center"/>
              <w:rPr>
                <w:rFonts w:ascii="Arial" w:hAnsi="Arial" w:cs="Arial"/>
                <w:sz w:val="24"/>
                <w:szCs w:val="24"/>
              </w:rPr>
            </w:pPr>
          </w:p>
        </w:tc>
        <w:tc>
          <w:tcPr>
            <w:tcW w:w="1491" w:type="dxa"/>
          </w:tcPr>
          <w:p w:rsidR="00013E8F" w:rsidRPr="0030290A" w:rsidRDefault="00013E8F" w:rsidP="00347AD4">
            <w:pPr>
              <w:pStyle w:val="ListParagraph"/>
              <w:jc w:val="center"/>
              <w:rPr>
                <w:rFonts w:ascii="Arial" w:hAnsi="Arial" w:cs="Arial"/>
                <w:sz w:val="24"/>
                <w:szCs w:val="24"/>
              </w:rPr>
            </w:pPr>
          </w:p>
        </w:tc>
        <w:tc>
          <w:tcPr>
            <w:tcW w:w="1797" w:type="dxa"/>
          </w:tcPr>
          <w:p w:rsidR="00013E8F" w:rsidRPr="0030290A" w:rsidRDefault="00013E8F" w:rsidP="00347AD4">
            <w:pPr>
              <w:pStyle w:val="ListParagraph"/>
              <w:ind w:left="0"/>
              <w:jc w:val="center"/>
              <w:rPr>
                <w:rFonts w:ascii="Arial" w:hAnsi="Arial" w:cs="Arial"/>
                <w:sz w:val="24"/>
                <w:szCs w:val="24"/>
              </w:rPr>
            </w:pPr>
            <w:r w:rsidRPr="0030290A">
              <w:rPr>
                <w:rFonts w:ascii="Arial" w:hAnsi="Arial" w:cs="Arial"/>
                <w:sz w:val="24"/>
                <w:szCs w:val="24"/>
              </w:rPr>
              <w:t>L=5,00 m</w:t>
            </w:r>
          </w:p>
        </w:tc>
      </w:tr>
      <w:tr w:rsidR="00013E8F" w:rsidRPr="0030290A" w:rsidTr="00EC6601">
        <w:tc>
          <w:tcPr>
            <w:tcW w:w="709" w:type="dxa"/>
          </w:tcPr>
          <w:p w:rsidR="00013E8F" w:rsidRPr="0030290A" w:rsidRDefault="00013E8F" w:rsidP="00311997">
            <w:pPr>
              <w:pStyle w:val="ListParagraph"/>
              <w:ind w:left="0"/>
              <w:jc w:val="center"/>
              <w:rPr>
                <w:rFonts w:ascii="Arial" w:hAnsi="Arial" w:cs="Arial"/>
                <w:sz w:val="24"/>
                <w:szCs w:val="24"/>
              </w:rPr>
            </w:pPr>
            <w:r w:rsidRPr="0030290A">
              <w:rPr>
                <w:rFonts w:ascii="Arial" w:hAnsi="Arial" w:cs="Arial"/>
                <w:sz w:val="24"/>
                <w:szCs w:val="24"/>
              </w:rPr>
              <w:t>3</w:t>
            </w:r>
          </w:p>
        </w:tc>
        <w:tc>
          <w:tcPr>
            <w:tcW w:w="2410" w:type="dxa"/>
          </w:tcPr>
          <w:p w:rsidR="00013E8F" w:rsidRPr="0030290A" w:rsidRDefault="00013E8F" w:rsidP="00347AD4">
            <w:pPr>
              <w:pStyle w:val="ListParagraph"/>
              <w:ind w:left="0"/>
              <w:jc w:val="center"/>
              <w:rPr>
                <w:rFonts w:ascii="Arial" w:hAnsi="Arial" w:cs="Arial"/>
                <w:sz w:val="24"/>
                <w:szCs w:val="24"/>
              </w:rPr>
            </w:pPr>
            <w:r w:rsidRPr="0030290A">
              <w:rPr>
                <w:rFonts w:ascii="Arial" w:hAnsi="Arial" w:cs="Arial"/>
                <w:sz w:val="24"/>
                <w:szCs w:val="24"/>
              </w:rPr>
              <w:t>Km 0+680.00</w:t>
            </w:r>
          </w:p>
        </w:tc>
        <w:tc>
          <w:tcPr>
            <w:tcW w:w="2144" w:type="dxa"/>
          </w:tcPr>
          <w:p w:rsidR="00013E8F" w:rsidRPr="0030290A" w:rsidRDefault="00013E8F" w:rsidP="00347AD4">
            <w:pPr>
              <w:pStyle w:val="ListParagraph"/>
              <w:ind w:left="31"/>
              <w:jc w:val="center"/>
              <w:rPr>
                <w:rFonts w:ascii="Arial" w:hAnsi="Arial" w:cs="Arial"/>
                <w:sz w:val="24"/>
                <w:szCs w:val="24"/>
              </w:rPr>
            </w:pPr>
            <w:r w:rsidRPr="0030290A">
              <w:rPr>
                <w:rFonts w:ascii="Arial" w:hAnsi="Arial" w:cs="Arial"/>
                <w:sz w:val="24"/>
                <w:szCs w:val="24"/>
              </w:rPr>
              <w:t>DN 800</w:t>
            </w:r>
          </w:p>
        </w:tc>
        <w:tc>
          <w:tcPr>
            <w:tcW w:w="1418" w:type="dxa"/>
          </w:tcPr>
          <w:p w:rsidR="00013E8F" w:rsidRPr="0030290A" w:rsidRDefault="00013E8F" w:rsidP="00347AD4">
            <w:pPr>
              <w:pStyle w:val="ListParagraph"/>
              <w:jc w:val="center"/>
              <w:rPr>
                <w:rFonts w:ascii="Arial" w:hAnsi="Arial" w:cs="Arial"/>
                <w:sz w:val="24"/>
                <w:szCs w:val="24"/>
              </w:rPr>
            </w:pPr>
          </w:p>
        </w:tc>
        <w:tc>
          <w:tcPr>
            <w:tcW w:w="1491" w:type="dxa"/>
          </w:tcPr>
          <w:p w:rsidR="00013E8F" w:rsidRPr="0030290A" w:rsidRDefault="00013E8F" w:rsidP="00347AD4">
            <w:pPr>
              <w:pStyle w:val="ListParagraph"/>
              <w:jc w:val="center"/>
              <w:rPr>
                <w:rFonts w:ascii="Arial" w:hAnsi="Arial" w:cs="Arial"/>
                <w:sz w:val="24"/>
                <w:szCs w:val="24"/>
              </w:rPr>
            </w:pPr>
          </w:p>
        </w:tc>
        <w:tc>
          <w:tcPr>
            <w:tcW w:w="1797" w:type="dxa"/>
          </w:tcPr>
          <w:p w:rsidR="00013E8F" w:rsidRPr="0030290A" w:rsidRDefault="00013E8F" w:rsidP="00347AD4">
            <w:pPr>
              <w:pStyle w:val="ListParagraph"/>
              <w:ind w:left="0"/>
              <w:jc w:val="center"/>
              <w:rPr>
                <w:rFonts w:ascii="Arial" w:hAnsi="Arial" w:cs="Arial"/>
                <w:sz w:val="24"/>
                <w:szCs w:val="24"/>
              </w:rPr>
            </w:pPr>
            <w:r w:rsidRPr="0030290A">
              <w:rPr>
                <w:rFonts w:ascii="Arial" w:hAnsi="Arial" w:cs="Arial"/>
                <w:sz w:val="24"/>
                <w:szCs w:val="24"/>
              </w:rPr>
              <w:t>L=5,00 m</w:t>
            </w:r>
          </w:p>
        </w:tc>
      </w:tr>
      <w:tr w:rsidR="00013E8F" w:rsidRPr="0030290A" w:rsidTr="00EC6601">
        <w:tc>
          <w:tcPr>
            <w:tcW w:w="709" w:type="dxa"/>
          </w:tcPr>
          <w:p w:rsidR="00013E8F" w:rsidRPr="0030290A" w:rsidRDefault="00013E8F" w:rsidP="00311997">
            <w:pPr>
              <w:pStyle w:val="ListParagraph"/>
              <w:ind w:left="0"/>
              <w:jc w:val="center"/>
              <w:rPr>
                <w:rFonts w:ascii="Arial" w:hAnsi="Arial" w:cs="Arial"/>
                <w:sz w:val="24"/>
                <w:szCs w:val="24"/>
              </w:rPr>
            </w:pPr>
            <w:r w:rsidRPr="0030290A">
              <w:rPr>
                <w:rFonts w:ascii="Arial" w:hAnsi="Arial" w:cs="Arial"/>
                <w:sz w:val="24"/>
                <w:szCs w:val="24"/>
              </w:rPr>
              <w:t>4</w:t>
            </w:r>
          </w:p>
        </w:tc>
        <w:tc>
          <w:tcPr>
            <w:tcW w:w="2410" w:type="dxa"/>
          </w:tcPr>
          <w:p w:rsidR="00013E8F" w:rsidRPr="0030290A" w:rsidRDefault="00013E8F" w:rsidP="00347AD4">
            <w:pPr>
              <w:pStyle w:val="ListParagraph"/>
              <w:ind w:left="0"/>
              <w:jc w:val="center"/>
              <w:rPr>
                <w:rFonts w:ascii="Arial" w:hAnsi="Arial" w:cs="Arial"/>
                <w:sz w:val="24"/>
                <w:szCs w:val="24"/>
              </w:rPr>
            </w:pPr>
            <w:r w:rsidRPr="0030290A">
              <w:rPr>
                <w:rFonts w:ascii="Arial" w:hAnsi="Arial" w:cs="Arial"/>
                <w:sz w:val="24"/>
                <w:szCs w:val="24"/>
              </w:rPr>
              <w:t>Km 0+710.00</w:t>
            </w:r>
          </w:p>
        </w:tc>
        <w:tc>
          <w:tcPr>
            <w:tcW w:w="2144" w:type="dxa"/>
          </w:tcPr>
          <w:p w:rsidR="00013E8F" w:rsidRPr="0030290A" w:rsidRDefault="00013E8F" w:rsidP="00347AD4">
            <w:pPr>
              <w:pStyle w:val="ListParagraph"/>
              <w:ind w:left="31"/>
              <w:jc w:val="center"/>
              <w:rPr>
                <w:rFonts w:ascii="Arial" w:hAnsi="Arial" w:cs="Arial"/>
                <w:sz w:val="24"/>
                <w:szCs w:val="24"/>
              </w:rPr>
            </w:pPr>
            <w:r w:rsidRPr="0030290A">
              <w:rPr>
                <w:rFonts w:ascii="Arial" w:hAnsi="Arial" w:cs="Arial"/>
                <w:sz w:val="24"/>
                <w:szCs w:val="24"/>
              </w:rPr>
              <w:t>DN 800</w:t>
            </w:r>
          </w:p>
        </w:tc>
        <w:tc>
          <w:tcPr>
            <w:tcW w:w="1418" w:type="dxa"/>
          </w:tcPr>
          <w:p w:rsidR="00013E8F" w:rsidRPr="0030290A" w:rsidRDefault="00013E8F" w:rsidP="00347AD4">
            <w:pPr>
              <w:pStyle w:val="ListParagraph"/>
              <w:jc w:val="center"/>
              <w:rPr>
                <w:rFonts w:ascii="Arial" w:hAnsi="Arial" w:cs="Arial"/>
                <w:sz w:val="24"/>
                <w:szCs w:val="24"/>
              </w:rPr>
            </w:pPr>
          </w:p>
        </w:tc>
        <w:tc>
          <w:tcPr>
            <w:tcW w:w="1491" w:type="dxa"/>
          </w:tcPr>
          <w:p w:rsidR="00013E8F" w:rsidRPr="0030290A" w:rsidRDefault="00013E8F" w:rsidP="00347AD4">
            <w:pPr>
              <w:pStyle w:val="ListParagraph"/>
              <w:jc w:val="center"/>
              <w:rPr>
                <w:rFonts w:ascii="Arial" w:hAnsi="Arial" w:cs="Arial"/>
                <w:sz w:val="24"/>
                <w:szCs w:val="24"/>
              </w:rPr>
            </w:pPr>
          </w:p>
        </w:tc>
        <w:tc>
          <w:tcPr>
            <w:tcW w:w="1797" w:type="dxa"/>
          </w:tcPr>
          <w:p w:rsidR="00013E8F" w:rsidRPr="0030290A" w:rsidRDefault="00013E8F" w:rsidP="00347AD4">
            <w:pPr>
              <w:pStyle w:val="ListParagraph"/>
              <w:ind w:left="0"/>
              <w:jc w:val="center"/>
              <w:rPr>
                <w:rFonts w:ascii="Arial" w:hAnsi="Arial" w:cs="Arial"/>
                <w:sz w:val="24"/>
                <w:szCs w:val="24"/>
              </w:rPr>
            </w:pPr>
            <w:r w:rsidRPr="0030290A">
              <w:rPr>
                <w:rFonts w:ascii="Arial" w:hAnsi="Arial" w:cs="Arial"/>
                <w:sz w:val="24"/>
                <w:szCs w:val="24"/>
              </w:rPr>
              <w:t>L=5,00 m</w:t>
            </w:r>
          </w:p>
        </w:tc>
      </w:tr>
    </w:tbl>
    <w:p w:rsidR="00013E8F" w:rsidRPr="00EC6601" w:rsidRDefault="00EC6601" w:rsidP="00EC6601">
      <w:pPr>
        <w:pStyle w:val="ListParagraph"/>
        <w:numPr>
          <w:ilvl w:val="0"/>
          <w:numId w:val="24"/>
        </w:numPr>
        <w:tabs>
          <w:tab w:val="left" w:pos="284"/>
        </w:tabs>
        <w:spacing w:before="120" w:after="0" w:line="240" w:lineRule="auto"/>
        <w:ind w:left="0" w:firstLine="0"/>
        <w:rPr>
          <w:rFonts w:ascii="Arial" w:hAnsi="Arial" w:cs="Arial"/>
          <w:sz w:val="24"/>
          <w:szCs w:val="24"/>
          <w:lang w:val="ro-RO"/>
        </w:rPr>
      </w:pPr>
      <w:r>
        <w:rPr>
          <w:rFonts w:ascii="Arial" w:hAnsi="Arial" w:cs="Arial"/>
          <w:b/>
          <w:sz w:val="24"/>
          <w:szCs w:val="24"/>
          <w:lang w:val="ro-RO"/>
        </w:rPr>
        <w:t>Amenajare platforme de încruciș</w:t>
      </w:r>
      <w:r w:rsidR="00013E8F" w:rsidRPr="00EC6601">
        <w:rPr>
          <w:rFonts w:ascii="Arial" w:hAnsi="Arial" w:cs="Arial"/>
          <w:b/>
          <w:sz w:val="24"/>
          <w:szCs w:val="24"/>
          <w:lang w:val="ro-RO"/>
        </w:rPr>
        <w:t>are:</w:t>
      </w:r>
      <w:r w:rsidR="00013E8F" w:rsidRPr="00EC6601">
        <w:rPr>
          <w:rFonts w:ascii="Arial" w:hAnsi="Arial" w:cs="Arial"/>
          <w:sz w:val="24"/>
          <w:szCs w:val="24"/>
          <w:lang w:val="ro-RO"/>
        </w:rPr>
        <w:t xml:space="preserve"> 2 buc</w:t>
      </w:r>
      <w:r>
        <w:rPr>
          <w:rFonts w:ascii="Arial" w:hAnsi="Arial" w:cs="Arial"/>
          <w:sz w:val="24"/>
          <w:szCs w:val="24"/>
          <w:lang w:val="ro-RO"/>
        </w:rPr>
        <w:t>.</w:t>
      </w:r>
    </w:p>
    <w:p w:rsidR="00013E8F" w:rsidRPr="0030290A" w:rsidRDefault="00EC6601" w:rsidP="00EC6601">
      <w:pPr>
        <w:pStyle w:val="ListParagraph"/>
        <w:spacing w:after="0" w:line="240" w:lineRule="auto"/>
        <w:ind w:left="0" w:firstLine="284"/>
        <w:rPr>
          <w:rFonts w:ascii="Arial" w:hAnsi="Arial" w:cs="Arial"/>
          <w:sz w:val="24"/>
          <w:szCs w:val="24"/>
          <w:lang w:val="ro-RO"/>
        </w:rPr>
      </w:pPr>
      <w:r>
        <w:rPr>
          <w:rFonts w:ascii="Arial" w:hAnsi="Arial" w:cs="Arial"/>
          <w:sz w:val="24"/>
          <w:szCs w:val="24"/>
          <w:lang w:val="ro-RO"/>
        </w:rPr>
        <w:t>Platformele de încruciș</w:t>
      </w:r>
      <w:r w:rsidR="00013E8F" w:rsidRPr="0030290A">
        <w:rPr>
          <w:rFonts w:ascii="Arial" w:hAnsi="Arial" w:cs="Arial"/>
          <w:sz w:val="24"/>
          <w:szCs w:val="24"/>
          <w:lang w:val="ro-RO"/>
        </w:rPr>
        <w:t>are</w:t>
      </w:r>
      <w:r>
        <w:rPr>
          <w:rFonts w:ascii="Arial" w:hAnsi="Arial" w:cs="Arial"/>
          <w:sz w:val="24"/>
          <w:szCs w:val="24"/>
          <w:lang w:val="ro-RO"/>
        </w:rPr>
        <w:t xml:space="preserve"> vor avea dimensiunile L=20,00 ș</w:t>
      </w:r>
      <w:r w:rsidR="002426A2">
        <w:rPr>
          <w:rFonts w:ascii="Arial" w:hAnsi="Arial" w:cs="Arial"/>
          <w:sz w:val="24"/>
          <w:szCs w:val="24"/>
          <w:lang w:val="ro-RO"/>
        </w:rPr>
        <w:t>i l=2,00 m, în funcți</w:t>
      </w:r>
      <w:r w:rsidR="00013E8F" w:rsidRPr="0030290A">
        <w:rPr>
          <w:rFonts w:ascii="Arial" w:hAnsi="Arial" w:cs="Arial"/>
          <w:sz w:val="24"/>
          <w:szCs w:val="24"/>
          <w:lang w:val="ro-RO"/>
        </w:rPr>
        <w:t xml:space="preserve">e de </w:t>
      </w:r>
      <w:r w:rsidR="002426A2">
        <w:rPr>
          <w:rFonts w:ascii="Arial" w:hAnsi="Arial" w:cs="Arial"/>
          <w:sz w:val="24"/>
          <w:szCs w:val="24"/>
          <w:lang w:val="ro-RO"/>
        </w:rPr>
        <w:t>spaț</w:t>
      </w:r>
      <w:r w:rsidR="00013E8F" w:rsidRPr="0030290A">
        <w:rPr>
          <w:rFonts w:ascii="Arial" w:hAnsi="Arial" w:cs="Arial"/>
          <w:sz w:val="24"/>
          <w:szCs w:val="24"/>
          <w:lang w:val="ro-RO"/>
        </w:rPr>
        <w:t>i</w:t>
      </w:r>
      <w:r w:rsidR="002426A2">
        <w:rPr>
          <w:rFonts w:ascii="Arial" w:hAnsi="Arial" w:cs="Arial"/>
          <w:sz w:val="24"/>
          <w:szCs w:val="24"/>
          <w:lang w:val="ro-RO"/>
        </w:rPr>
        <w:t>ul disponibil dintre marginea părții carosabile ș</w:t>
      </w:r>
      <w:r w:rsidR="00013E8F" w:rsidRPr="0030290A">
        <w:rPr>
          <w:rFonts w:ascii="Arial" w:hAnsi="Arial" w:cs="Arial"/>
          <w:sz w:val="24"/>
          <w:szCs w:val="24"/>
          <w:lang w:val="ro-RO"/>
        </w:rPr>
        <w:t>i limita de proprietate:</w:t>
      </w:r>
    </w:p>
    <w:tbl>
      <w:tblPr>
        <w:tblStyle w:val="TableGrid"/>
        <w:tblW w:w="0" w:type="auto"/>
        <w:jc w:val="center"/>
        <w:tblLook w:val="04A0" w:firstRow="1" w:lastRow="0" w:firstColumn="1" w:lastColumn="0" w:noHBand="0" w:noVBand="1"/>
      </w:tblPr>
      <w:tblGrid>
        <w:gridCol w:w="636"/>
        <w:gridCol w:w="2336"/>
        <w:gridCol w:w="4253"/>
      </w:tblGrid>
      <w:tr w:rsidR="00013E8F" w:rsidRPr="0030290A" w:rsidTr="002426A2">
        <w:trPr>
          <w:trHeight w:val="20"/>
          <w:tblHeader/>
          <w:jc w:val="center"/>
        </w:trPr>
        <w:tc>
          <w:tcPr>
            <w:tcW w:w="636" w:type="dxa"/>
            <w:shd w:val="clear" w:color="auto" w:fill="F2F2F2" w:themeFill="background1" w:themeFillShade="F2"/>
            <w:vAlign w:val="center"/>
          </w:tcPr>
          <w:p w:rsidR="00013E8F" w:rsidRPr="0030290A" w:rsidRDefault="00013E8F" w:rsidP="002426A2">
            <w:pPr>
              <w:pStyle w:val="ListParagraph"/>
              <w:ind w:left="0"/>
              <w:jc w:val="both"/>
              <w:rPr>
                <w:rFonts w:ascii="Arial" w:hAnsi="Arial" w:cs="Arial"/>
                <w:b/>
                <w:sz w:val="24"/>
                <w:szCs w:val="24"/>
              </w:rPr>
            </w:pPr>
            <w:r w:rsidRPr="0030290A">
              <w:rPr>
                <w:rFonts w:ascii="Arial" w:hAnsi="Arial" w:cs="Arial"/>
                <w:b/>
                <w:sz w:val="24"/>
                <w:szCs w:val="24"/>
              </w:rPr>
              <w:t>Nr. Crt.</w:t>
            </w:r>
          </w:p>
        </w:tc>
        <w:tc>
          <w:tcPr>
            <w:tcW w:w="2336" w:type="dxa"/>
            <w:shd w:val="clear" w:color="auto" w:fill="F2F2F2" w:themeFill="background1" w:themeFillShade="F2"/>
            <w:vAlign w:val="center"/>
          </w:tcPr>
          <w:p w:rsidR="00013E8F" w:rsidRPr="0030290A" w:rsidRDefault="002426A2" w:rsidP="002426A2">
            <w:pPr>
              <w:pStyle w:val="ListParagraph"/>
              <w:ind w:left="0"/>
              <w:jc w:val="both"/>
              <w:rPr>
                <w:rFonts w:ascii="Arial" w:hAnsi="Arial" w:cs="Arial"/>
                <w:b/>
                <w:sz w:val="24"/>
                <w:szCs w:val="24"/>
              </w:rPr>
            </w:pPr>
            <w:r>
              <w:rPr>
                <w:rFonts w:ascii="Arial" w:hAnsi="Arial" w:cs="Arial"/>
                <w:b/>
                <w:sz w:val="24"/>
                <w:szCs w:val="24"/>
              </w:rPr>
              <w:t>Poziție kilometrică</w:t>
            </w:r>
          </w:p>
        </w:tc>
        <w:tc>
          <w:tcPr>
            <w:tcW w:w="4253" w:type="dxa"/>
            <w:shd w:val="clear" w:color="auto" w:fill="F2F2F2" w:themeFill="background1" w:themeFillShade="F2"/>
            <w:vAlign w:val="center"/>
          </w:tcPr>
          <w:p w:rsidR="00013E8F" w:rsidRPr="0030290A" w:rsidRDefault="002426A2" w:rsidP="002426A2">
            <w:pPr>
              <w:pStyle w:val="ListParagraph"/>
              <w:ind w:left="0"/>
              <w:jc w:val="both"/>
              <w:rPr>
                <w:rFonts w:ascii="Arial" w:hAnsi="Arial" w:cs="Arial"/>
                <w:b/>
                <w:sz w:val="24"/>
                <w:szCs w:val="24"/>
              </w:rPr>
            </w:pPr>
            <w:r>
              <w:rPr>
                <w:rFonts w:ascii="Arial" w:hAnsi="Arial" w:cs="Arial"/>
                <w:b/>
                <w:sz w:val="24"/>
                <w:szCs w:val="24"/>
              </w:rPr>
              <w:t>Poziționare față</w:t>
            </w:r>
            <w:r w:rsidR="00013E8F" w:rsidRPr="0030290A">
              <w:rPr>
                <w:rFonts w:ascii="Arial" w:hAnsi="Arial" w:cs="Arial"/>
                <w:b/>
                <w:sz w:val="24"/>
                <w:szCs w:val="24"/>
              </w:rPr>
              <w:t xml:space="preserve"> de drumul principal</w:t>
            </w:r>
          </w:p>
        </w:tc>
      </w:tr>
      <w:tr w:rsidR="00013E8F" w:rsidRPr="0030290A" w:rsidTr="002426A2">
        <w:trPr>
          <w:jc w:val="center"/>
        </w:trPr>
        <w:tc>
          <w:tcPr>
            <w:tcW w:w="636" w:type="dxa"/>
            <w:vAlign w:val="center"/>
          </w:tcPr>
          <w:p w:rsidR="00013E8F" w:rsidRPr="0030290A" w:rsidRDefault="00013E8F" w:rsidP="002426A2">
            <w:pPr>
              <w:pStyle w:val="ListParagraph"/>
              <w:ind w:left="0"/>
              <w:jc w:val="center"/>
              <w:rPr>
                <w:rFonts w:ascii="Arial" w:hAnsi="Arial" w:cs="Arial"/>
                <w:sz w:val="24"/>
                <w:szCs w:val="24"/>
              </w:rPr>
            </w:pPr>
            <w:r w:rsidRPr="0030290A">
              <w:rPr>
                <w:rFonts w:ascii="Arial" w:hAnsi="Arial" w:cs="Arial"/>
                <w:sz w:val="24"/>
                <w:szCs w:val="24"/>
              </w:rPr>
              <w:t>1</w:t>
            </w:r>
          </w:p>
        </w:tc>
        <w:tc>
          <w:tcPr>
            <w:tcW w:w="2336" w:type="dxa"/>
            <w:vAlign w:val="center"/>
          </w:tcPr>
          <w:p w:rsidR="00013E8F" w:rsidRPr="0030290A" w:rsidRDefault="00013E8F" w:rsidP="002426A2">
            <w:pPr>
              <w:pStyle w:val="ListParagraph"/>
              <w:ind w:left="0"/>
              <w:jc w:val="center"/>
              <w:rPr>
                <w:rFonts w:ascii="Arial" w:hAnsi="Arial" w:cs="Arial"/>
                <w:sz w:val="24"/>
                <w:szCs w:val="24"/>
              </w:rPr>
            </w:pPr>
            <w:r w:rsidRPr="0030290A">
              <w:rPr>
                <w:rFonts w:ascii="Arial" w:hAnsi="Arial" w:cs="Arial"/>
                <w:sz w:val="24"/>
                <w:szCs w:val="24"/>
              </w:rPr>
              <w:t>Km 0+490.00</w:t>
            </w:r>
          </w:p>
        </w:tc>
        <w:tc>
          <w:tcPr>
            <w:tcW w:w="4253" w:type="dxa"/>
            <w:vAlign w:val="center"/>
          </w:tcPr>
          <w:p w:rsidR="00013E8F" w:rsidRPr="0030290A" w:rsidRDefault="002426A2" w:rsidP="002426A2">
            <w:pPr>
              <w:pStyle w:val="ListParagraph"/>
              <w:ind w:left="0"/>
              <w:jc w:val="center"/>
              <w:rPr>
                <w:rFonts w:ascii="Arial" w:hAnsi="Arial" w:cs="Arial"/>
                <w:sz w:val="24"/>
                <w:szCs w:val="24"/>
              </w:rPr>
            </w:pPr>
            <w:r>
              <w:rPr>
                <w:rFonts w:ascii="Arial" w:hAnsi="Arial" w:cs="Arial"/>
                <w:sz w:val="24"/>
                <w:szCs w:val="24"/>
              </w:rPr>
              <w:t>Stâ</w:t>
            </w:r>
            <w:r w:rsidR="00013E8F" w:rsidRPr="0030290A">
              <w:rPr>
                <w:rFonts w:ascii="Arial" w:hAnsi="Arial" w:cs="Arial"/>
                <w:sz w:val="24"/>
                <w:szCs w:val="24"/>
              </w:rPr>
              <w:t>nga</w:t>
            </w:r>
          </w:p>
        </w:tc>
      </w:tr>
      <w:tr w:rsidR="00013E8F" w:rsidRPr="0030290A" w:rsidTr="002426A2">
        <w:trPr>
          <w:jc w:val="center"/>
        </w:trPr>
        <w:tc>
          <w:tcPr>
            <w:tcW w:w="636" w:type="dxa"/>
            <w:vAlign w:val="center"/>
          </w:tcPr>
          <w:p w:rsidR="00013E8F" w:rsidRPr="0030290A" w:rsidRDefault="00013E8F" w:rsidP="002426A2">
            <w:pPr>
              <w:pStyle w:val="ListParagraph"/>
              <w:ind w:left="0"/>
              <w:jc w:val="center"/>
              <w:rPr>
                <w:rFonts w:ascii="Arial" w:hAnsi="Arial" w:cs="Arial"/>
                <w:sz w:val="24"/>
                <w:szCs w:val="24"/>
              </w:rPr>
            </w:pPr>
            <w:r w:rsidRPr="0030290A">
              <w:rPr>
                <w:rFonts w:ascii="Arial" w:hAnsi="Arial" w:cs="Arial"/>
                <w:sz w:val="24"/>
                <w:szCs w:val="24"/>
              </w:rPr>
              <w:t>2</w:t>
            </w:r>
          </w:p>
        </w:tc>
        <w:tc>
          <w:tcPr>
            <w:tcW w:w="2336" w:type="dxa"/>
            <w:vAlign w:val="center"/>
          </w:tcPr>
          <w:p w:rsidR="00013E8F" w:rsidRPr="0030290A" w:rsidRDefault="00013E8F" w:rsidP="002426A2">
            <w:pPr>
              <w:pStyle w:val="ListParagraph"/>
              <w:ind w:left="0"/>
              <w:jc w:val="center"/>
              <w:rPr>
                <w:rFonts w:ascii="Arial" w:hAnsi="Arial" w:cs="Arial"/>
                <w:sz w:val="24"/>
                <w:szCs w:val="24"/>
              </w:rPr>
            </w:pPr>
            <w:r w:rsidRPr="0030290A">
              <w:rPr>
                <w:rFonts w:ascii="Arial" w:hAnsi="Arial" w:cs="Arial"/>
                <w:sz w:val="24"/>
                <w:szCs w:val="24"/>
              </w:rPr>
              <w:t>Km 0+800.00</w:t>
            </w:r>
          </w:p>
        </w:tc>
        <w:tc>
          <w:tcPr>
            <w:tcW w:w="4253" w:type="dxa"/>
            <w:vAlign w:val="center"/>
          </w:tcPr>
          <w:p w:rsidR="00013E8F" w:rsidRPr="0030290A" w:rsidRDefault="00013E8F" w:rsidP="002426A2">
            <w:pPr>
              <w:pStyle w:val="ListParagraph"/>
              <w:ind w:left="0"/>
              <w:jc w:val="center"/>
              <w:rPr>
                <w:rFonts w:ascii="Arial" w:hAnsi="Arial" w:cs="Arial"/>
                <w:sz w:val="24"/>
                <w:szCs w:val="24"/>
              </w:rPr>
            </w:pPr>
            <w:r w:rsidRPr="0030290A">
              <w:rPr>
                <w:rFonts w:ascii="Arial" w:hAnsi="Arial" w:cs="Arial"/>
                <w:sz w:val="24"/>
                <w:szCs w:val="24"/>
              </w:rPr>
              <w:t>Dreapta</w:t>
            </w:r>
          </w:p>
        </w:tc>
      </w:tr>
    </w:tbl>
    <w:p w:rsidR="00013E8F" w:rsidRPr="00013E8F" w:rsidRDefault="00013E8F" w:rsidP="0030290A">
      <w:pPr>
        <w:pStyle w:val="ListParagraph"/>
        <w:spacing w:after="0" w:line="240" w:lineRule="auto"/>
        <w:rPr>
          <w:rFonts w:ascii="Arial" w:hAnsi="Arial" w:cs="Arial"/>
          <w:sz w:val="24"/>
          <w:szCs w:val="24"/>
          <w:lang w:val="ro-RO"/>
        </w:rPr>
      </w:pPr>
    </w:p>
    <w:p w:rsidR="00013E8F" w:rsidRPr="002426A2" w:rsidRDefault="002426A2" w:rsidP="002426A2">
      <w:pPr>
        <w:pStyle w:val="ListParagraph"/>
        <w:numPr>
          <w:ilvl w:val="0"/>
          <w:numId w:val="24"/>
        </w:numPr>
        <w:spacing w:after="0" w:line="240" w:lineRule="auto"/>
        <w:ind w:left="284" w:hanging="284"/>
        <w:rPr>
          <w:rFonts w:ascii="Arial" w:hAnsi="Arial" w:cs="Arial"/>
          <w:b/>
          <w:sz w:val="24"/>
          <w:szCs w:val="24"/>
          <w:lang w:val="ro-RO"/>
        </w:rPr>
      </w:pPr>
      <w:r>
        <w:rPr>
          <w:rFonts w:ascii="Arial" w:hAnsi="Arial" w:cs="Arial"/>
          <w:b/>
          <w:sz w:val="24"/>
          <w:szCs w:val="24"/>
          <w:lang w:val="ro-RO"/>
        </w:rPr>
        <w:t>Siguranța circulaț</w:t>
      </w:r>
      <w:r w:rsidR="00013E8F" w:rsidRPr="002426A2">
        <w:rPr>
          <w:rFonts w:ascii="Arial" w:hAnsi="Arial" w:cs="Arial"/>
          <w:b/>
          <w:sz w:val="24"/>
          <w:szCs w:val="24"/>
          <w:lang w:val="ro-RO"/>
        </w:rPr>
        <w:t>iei</w:t>
      </w:r>
    </w:p>
    <w:p w:rsidR="00013E8F" w:rsidRPr="00013E8F" w:rsidRDefault="00013E8F" w:rsidP="002426A2">
      <w:pPr>
        <w:pStyle w:val="ListParagraph"/>
        <w:spacing w:after="0" w:line="240" w:lineRule="auto"/>
        <w:ind w:left="0"/>
        <w:rPr>
          <w:rFonts w:ascii="Arial" w:hAnsi="Arial" w:cs="Arial"/>
          <w:sz w:val="24"/>
          <w:szCs w:val="24"/>
          <w:lang w:val="ro-RO"/>
        </w:rPr>
      </w:pPr>
      <w:r w:rsidRPr="00013E8F">
        <w:rPr>
          <w:rFonts w:ascii="Arial" w:hAnsi="Arial" w:cs="Arial"/>
          <w:sz w:val="24"/>
          <w:szCs w:val="24"/>
          <w:lang w:val="ro-RO"/>
        </w:rPr>
        <w:t>S</w:t>
      </w:r>
      <w:r w:rsidR="002426A2">
        <w:rPr>
          <w:rFonts w:ascii="Arial" w:hAnsi="Arial" w:cs="Arial"/>
          <w:sz w:val="24"/>
          <w:szCs w:val="24"/>
          <w:lang w:val="ro-RO"/>
        </w:rPr>
        <w:t>emnalizare verticală</w:t>
      </w:r>
      <w:r w:rsidRPr="00013E8F">
        <w:rPr>
          <w:rFonts w:ascii="Arial" w:hAnsi="Arial" w:cs="Arial"/>
          <w:sz w:val="24"/>
          <w:szCs w:val="24"/>
          <w:lang w:val="ro-RO"/>
        </w:rPr>
        <w:t>: indicatoare rutiere 7 buc</w:t>
      </w:r>
      <w:r w:rsidR="002426A2">
        <w:rPr>
          <w:rFonts w:ascii="Arial" w:hAnsi="Arial" w:cs="Arial"/>
          <w:sz w:val="24"/>
          <w:szCs w:val="24"/>
          <w:lang w:val="ro-RO"/>
        </w:rPr>
        <w:t>.</w:t>
      </w:r>
      <w:r w:rsidRPr="00013E8F">
        <w:rPr>
          <w:rFonts w:ascii="Arial" w:hAnsi="Arial" w:cs="Arial"/>
          <w:sz w:val="24"/>
          <w:szCs w:val="24"/>
          <w:lang w:val="ro-RO"/>
        </w:rPr>
        <w:t>;</w:t>
      </w:r>
    </w:p>
    <w:p w:rsidR="00013E8F" w:rsidRPr="00013E8F" w:rsidRDefault="002426A2" w:rsidP="002426A2">
      <w:pPr>
        <w:pStyle w:val="ListParagraph"/>
        <w:spacing w:after="0" w:line="240" w:lineRule="auto"/>
        <w:ind w:left="0"/>
        <w:rPr>
          <w:rFonts w:ascii="Arial" w:hAnsi="Arial" w:cs="Arial"/>
          <w:sz w:val="24"/>
          <w:szCs w:val="24"/>
          <w:lang w:val="ro-RO"/>
        </w:rPr>
      </w:pPr>
      <w:r>
        <w:rPr>
          <w:rFonts w:ascii="Arial" w:hAnsi="Arial" w:cs="Arial"/>
          <w:sz w:val="24"/>
          <w:szCs w:val="24"/>
          <w:lang w:val="ro-RO"/>
        </w:rPr>
        <w:t>Semnalizare orizontală</w:t>
      </w:r>
      <w:r w:rsidR="00013E8F" w:rsidRPr="00013E8F">
        <w:rPr>
          <w:rFonts w:ascii="Arial" w:hAnsi="Arial" w:cs="Arial"/>
          <w:sz w:val="24"/>
          <w:szCs w:val="24"/>
          <w:lang w:val="ro-RO"/>
        </w:rPr>
        <w:t>:</w:t>
      </w:r>
    </w:p>
    <w:p w:rsidR="00013E8F" w:rsidRPr="00013E8F" w:rsidRDefault="00013E8F" w:rsidP="002426A2">
      <w:pPr>
        <w:pStyle w:val="ListParagraph"/>
        <w:numPr>
          <w:ilvl w:val="0"/>
          <w:numId w:val="23"/>
        </w:numPr>
        <w:tabs>
          <w:tab w:val="left" w:pos="426"/>
        </w:tabs>
        <w:spacing w:after="0" w:line="240" w:lineRule="auto"/>
        <w:ind w:left="0" w:firstLine="284"/>
        <w:rPr>
          <w:rFonts w:ascii="Arial" w:hAnsi="Arial" w:cs="Arial"/>
          <w:sz w:val="24"/>
          <w:szCs w:val="24"/>
          <w:lang w:val="ro-RO"/>
        </w:rPr>
      </w:pPr>
      <w:r w:rsidRPr="00013E8F">
        <w:rPr>
          <w:rFonts w:ascii="Arial" w:hAnsi="Arial" w:cs="Arial"/>
          <w:sz w:val="24"/>
          <w:szCs w:val="24"/>
          <w:lang w:val="ro-RO"/>
        </w:rPr>
        <w:t xml:space="preserve">Marcaje </w:t>
      </w:r>
      <w:r w:rsidR="002426A2">
        <w:rPr>
          <w:rFonts w:ascii="Arial" w:hAnsi="Arial" w:cs="Arial"/>
          <w:sz w:val="24"/>
          <w:szCs w:val="24"/>
          <w:lang w:val="ro-RO"/>
        </w:rPr>
        <w:t>longitudinale: Linie discontinuă simplă</w:t>
      </w:r>
      <w:r w:rsidRPr="00013E8F">
        <w:rPr>
          <w:rFonts w:ascii="Arial" w:hAnsi="Arial" w:cs="Arial"/>
          <w:sz w:val="24"/>
          <w:szCs w:val="24"/>
          <w:lang w:val="ro-RO"/>
        </w:rPr>
        <w:t xml:space="preserve"> tip M, grosime 0,15 m, Ltotal= 1.654,00 m.</w:t>
      </w:r>
    </w:p>
    <w:p w:rsidR="00013E8F" w:rsidRPr="00013E8F" w:rsidRDefault="002426A2" w:rsidP="002426A2">
      <w:pPr>
        <w:pStyle w:val="ListParagraph"/>
        <w:numPr>
          <w:ilvl w:val="0"/>
          <w:numId w:val="23"/>
        </w:numPr>
        <w:tabs>
          <w:tab w:val="left" w:pos="426"/>
        </w:tabs>
        <w:spacing w:after="0" w:line="240" w:lineRule="auto"/>
        <w:ind w:left="0" w:firstLine="284"/>
        <w:rPr>
          <w:rFonts w:ascii="Arial" w:hAnsi="Arial" w:cs="Arial"/>
          <w:sz w:val="24"/>
          <w:szCs w:val="24"/>
          <w:lang w:val="ro-RO"/>
        </w:rPr>
      </w:pPr>
      <w:r>
        <w:rPr>
          <w:rFonts w:ascii="Arial" w:hAnsi="Arial" w:cs="Arial"/>
          <w:sz w:val="24"/>
          <w:szCs w:val="24"/>
          <w:lang w:val="ro-RO"/>
        </w:rPr>
        <w:t>Parapet de protecț</w:t>
      </w:r>
      <w:r w:rsidR="00013E8F" w:rsidRPr="00013E8F">
        <w:rPr>
          <w:rFonts w:ascii="Arial" w:hAnsi="Arial" w:cs="Arial"/>
          <w:sz w:val="24"/>
          <w:szCs w:val="24"/>
          <w:lang w:val="ro-RO"/>
        </w:rPr>
        <w:t>ie: 150,00 m (km 0+545.00 – 0+695.00).</w:t>
      </w:r>
    </w:p>
    <w:p w:rsidR="00013E8F" w:rsidRPr="00013E8F" w:rsidRDefault="00013E8F" w:rsidP="00247A0E">
      <w:pPr>
        <w:pStyle w:val="ListParagraph"/>
        <w:spacing w:after="0" w:line="240" w:lineRule="auto"/>
        <w:ind w:left="0" w:firstLine="284"/>
        <w:rPr>
          <w:rFonts w:ascii="Arial" w:hAnsi="Arial" w:cs="Arial"/>
          <w:sz w:val="24"/>
          <w:szCs w:val="24"/>
          <w:lang w:val="ro-RO"/>
        </w:rPr>
      </w:pPr>
    </w:p>
    <w:p w:rsidR="00013E8F" w:rsidRPr="002426A2" w:rsidRDefault="002426A2" w:rsidP="00247A0E">
      <w:pPr>
        <w:pStyle w:val="ListParagraph"/>
        <w:spacing w:after="0" w:line="240" w:lineRule="auto"/>
        <w:jc w:val="both"/>
        <w:rPr>
          <w:rFonts w:ascii="Arial" w:hAnsi="Arial" w:cs="Arial"/>
          <w:sz w:val="24"/>
          <w:szCs w:val="24"/>
          <w:u w:val="single"/>
          <w:lang w:val="ro-RO"/>
        </w:rPr>
      </w:pPr>
      <w:r>
        <w:rPr>
          <w:rFonts w:ascii="Arial" w:hAnsi="Arial" w:cs="Arial"/>
          <w:b/>
          <w:sz w:val="24"/>
          <w:szCs w:val="24"/>
          <w:u w:val="single"/>
          <w:lang w:val="ro-RO"/>
        </w:rPr>
        <w:t>Strada Ș</w:t>
      </w:r>
      <w:r w:rsidR="00013E8F" w:rsidRPr="002426A2">
        <w:rPr>
          <w:rFonts w:ascii="Arial" w:hAnsi="Arial" w:cs="Arial"/>
          <w:b/>
          <w:sz w:val="24"/>
          <w:szCs w:val="24"/>
          <w:u w:val="single"/>
          <w:lang w:val="ro-RO"/>
        </w:rPr>
        <w:t>colii</w:t>
      </w:r>
    </w:p>
    <w:p w:rsidR="00013E8F" w:rsidRPr="00013E8F" w:rsidRDefault="00247A0E" w:rsidP="00247A0E">
      <w:pPr>
        <w:pStyle w:val="ListParagraph"/>
        <w:numPr>
          <w:ilvl w:val="0"/>
          <w:numId w:val="24"/>
        </w:numPr>
        <w:spacing w:before="120" w:after="0" w:line="240" w:lineRule="auto"/>
        <w:ind w:left="284" w:hanging="284"/>
        <w:rPr>
          <w:rFonts w:ascii="Arial" w:hAnsi="Arial" w:cs="Arial"/>
          <w:sz w:val="24"/>
          <w:szCs w:val="24"/>
          <w:lang w:val="ro-RO"/>
        </w:rPr>
      </w:pPr>
      <w:r>
        <w:rPr>
          <w:rFonts w:ascii="Arial" w:hAnsi="Arial" w:cs="Arial"/>
          <w:b/>
          <w:sz w:val="24"/>
          <w:szCs w:val="24"/>
          <w:lang w:val="ro-RO"/>
        </w:rPr>
        <w:t>Traseu î</w:t>
      </w:r>
      <w:r w:rsidR="00013E8F" w:rsidRPr="00013E8F">
        <w:rPr>
          <w:rFonts w:ascii="Arial" w:hAnsi="Arial" w:cs="Arial"/>
          <w:b/>
          <w:sz w:val="24"/>
          <w:szCs w:val="24"/>
          <w:lang w:val="ro-RO"/>
        </w:rPr>
        <w:t>n plan proiectat:</w:t>
      </w:r>
      <w:r w:rsidR="00013E8F" w:rsidRPr="00013E8F">
        <w:rPr>
          <w:rFonts w:ascii="Arial" w:hAnsi="Arial" w:cs="Arial"/>
          <w:sz w:val="24"/>
          <w:szCs w:val="24"/>
          <w:lang w:val="ro-RO"/>
        </w:rPr>
        <w:t xml:space="preserve"> L=421,00 m (Km 0+000.00 – 0+421.00)</w:t>
      </w:r>
    </w:p>
    <w:p w:rsidR="00013E8F" w:rsidRPr="00013E8F" w:rsidRDefault="00013E8F" w:rsidP="00247A0E">
      <w:pPr>
        <w:pStyle w:val="ListParagraph"/>
        <w:numPr>
          <w:ilvl w:val="0"/>
          <w:numId w:val="24"/>
        </w:numPr>
        <w:spacing w:before="120" w:after="0" w:line="240" w:lineRule="auto"/>
        <w:ind w:left="284" w:hanging="284"/>
        <w:rPr>
          <w:rFonts w:ascii="Arial" w:hAnsi="Arial" w:cs="Arial"/>
          <w:b/>
          <w:sz w:val="24"/>
          <w:szCs w:val="24"/>
          <w:lang w:val="ro-RO"/>
        </w:rPr>
      </w:pPr>
      <w:r w:rsidRPr="00013E8F">
        <w:rPr>
          <w:rFonts w:ascii="Arial" w:hAnsi="Arial" w:cs="Arial"/>
          <w:b/>
          <w:sz w:val="24"/>
          <w:szCs w:val="24"/>
          <w:lang w:val="ro-RO"/>
        </w:rPr>
        <w:t>Profile transversale</w:t>
      </w:r>
    </w:p>
    <w:p w:rsidR="00013E8F" w:rsidRPr="00013E8F" w:rsidRDefault="00013E8F" w:rsidP="00247A0E">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1: km 0+000.00 – 0+135.00</w:t>
      </w:r>
    </w:p>
    <w:p w:rsidR="00013E8F" w:rsidRPr="00013E8F" w:rsidRDefault="00013E8F" w:rsidP="00247A0E">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Platforma drum: 4,00 m;</w:t>
      </w:r>
    </w:p>
    <w:p w:rsidR="00013E8F" w:rsidRPr="00013E8F" w:rsidRDefault="00247A0E" w:rsidP="00247A0E">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Parte carosabilă: 3,00 m, panta unică</w:t>
      </w:r>
      <w:r w:rsidR="00013E8F" w:rsidRPr="00013E8F">
        <w:rPr>
          <w:rFonts w:ascii="Arial" w:hAnsi="Arial" w:cs="Arial"/>
          <w:sz w:val="24"/>
          <w:szCs w:val="24"/>
          <w:lang w:val="ro-RO"/>
        </w:rPr>
        <w:t xml:space="preserve"> 2,5%;</w:t>
      </w:r>
    </w:p>
    <w:p w:rsidR="00013E8F" w:rsidRPr="00013E8F" w:rsidRDefault="00013E8F" w:rsidP="00247A0E">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2 x 0,50 m;</w:t>
      </w:r>
    </w:p>
    <w:p w:rsidR="00013E8F" w:rsidRPr="00013E8F" w:rsidRDefault="00247A0E" w:rsidP="00247A0E">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Șanț din beton C35/45: stâ</w:t>
      </w:r>
      <w:r w:rsidR="00013E8F" w:rsidRPr="00013E8F">
        <w:rPr>
          <w:rFonts w:ascii="Arial" w:hAnsi="Arial" w:cs="Arial"/>
          <w:sz w:val="24"/>
          <w:szCs w:val="24"/>
          <w:lang w:val="ro-RO"/>
        </w:rPr>
        <w:t>nga, 1 x 1,35 m.</w:t>
      </w:r>
    </w:p>
    <w:p w:rsidR="00013E8F" w:rsidRPr="00013E8F" w:rsidRDefault="00013E8F" w:rsidP="00247A0E">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2: km 0+135.00 – 0+421.00</w:t>
      </w:r>
    </w:p>
    <w:p w:rsidR="00013E8F" w:rsidRPr="00013E8F" w:rsidRDefault="00013E8F" w:rsidP="00247A0E">
      <w:pPr>
        <w:pStyle w:val="ListParagraph"/>
        <w:numPr>
          <w:ilvl w:val="2"/>
          <w:numId w:val="28"/>
        </w:numPr>
        <w:spacing w:after="0" w:line="240" w:lineRule="auto"/>
        <w:rPr>
          <w:rFonts w:ascii="Arial" w:hAnsi="Arial" w:cs="Arial"/>
          <w:sz w:val="24"/>
          <w:szCs w:val="24"/>
          <w:lang w:val="ro-RO"/>
        </w:rPr>
      </w:pPr>
      <w:r w:rsidRPr="00013E8F">
        <w:rPr>
          <w:rFonts w:ascii="Arial" w:hAnsi="Arial" w:cs="Arial"/>
          <w:sz w:val="24"/>
          <w:szCs w:val="24"/>
          <w:lang w:val="ro-RO"/>
        </w:rPr>
        <w:t>Platforma drum: 4,15 m;</w:t>
      </w:r>
    </w:p>
    <w:p w:rsidR="00013E8F" w:rsidRPr="00013E8F" w:rsidRDefault="00247A0E" w:rsidP="00247A0E">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 xml:space="preserve">Parte carosabilă: 3,00 m, panta unică </w:t>
      </w:r>
      <w:r w:rsidR="00013E8F" w:rsidRPr="00013E8F">
        <w:rPr>
          <w:rFonts w:ascii="Arial" w:hAnsi="Arial" w:cs="Arial"/>
          <w:sz w:val="24"/>
          <w:szCs w:val="24"/>
          <w:lang w:val="ro-RO"/>
        </w:rPr>
        <w:t>2,5%;</w:t>
      </w:r>
    </w:p>
    <w:p w:rsidR="00013E8F" w:rsidRPr="00013E8F" w:rsidRDefault="00013E8F" w:rsidP="00247A0E">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1 x 0,50 m;</w:t>
      </w:r>
    </w:p>
    <w:p w:rsidR="00013E8F" w:rsidRPr="00013E8F" w:rsidRDefault="00247A0E" w:rsidP="00247A0E">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Rigola de acostament stâ</w:t>
      </w:r>
      <w:r w:rsidR="00013E8F" w:rsidRPr="00013E8F">
        <w:rPr>
          <w:rFonts w:ascii="Arial" w:hAnsi="Arial" w:cs="Arial"/>
          <w:sz w:val="24"/>
          <w:szCs w:val="24"/>
          <w:lang w:val="ro-RO"/>
        </w:rPr>
        <w:t>nga: 1 x 0,65 m.</w:t>
      </w:r>
    </w:p>
    <w:p w:rsidR="00013E8F" w:rsidRPr="00013E8F" w:rsidRDefault="00013E8F" w:rsidP="00247A0E">
      <w:pPr>
        <w:pStyle w:val="ListParagraph"/>
        <w:numPr>
          <w:ilvl w:val="0"/>
          <w:numId w:val="24"/>
        </w:numPr>
        <w:spacing w:before="120" w:after="0" w:line="240" w:lineRule="auto"/>
        <w:ind w:left="284" w:hanging="284"/>
        <w:rPr>
          <w:rFonts w:ascii="Arial" w:hAnsi="Arial" w:cs="Arial"/>
          <w:b/>
          <w:sz w:val="24"/>
          <w:szCs w:val="24"/>
          <w:lang w:val="ro-RO"/>
        </w:rPr>
      </w:pPr>
      <w:r w:rsidRPr="00013E8F">
        <w:rPr>
          <w:rFonts w:ascii="Arial" w:hAnsi="Arial" w:cs="Arial"/>
          <w:b/>
          <w:sz w:val="24"/>
          <w:szCs w:val="24"/>
          <w:lang w:val="ro-RO"/>
        </w:rPr>
        <w:t>Sistem rutier</w:t>
      </w:r>
    </w:p>
    <w:p w:rsidR="00013E8F" w:rsidRPr="00013E8F" w:rsidRDefault="00247A0E" w:rsidP="00247A0E">
      <w:pPr>
        <w:pStyle w:val="ListParagraph"/>
        <w:numPr>
          <w:ilvl w:val="0"/>
          <w:numId w:val="29"/>
        </w:numPr>
        <w:spacing w:after="0" w:line="240" w:lineRule="auto"/>
        <w:ind w:hanging="357"/>
        <w:rPr>
          <w:rFonts w:ascii="Arial" w:hAnsi="Arial" w:cs="Arial"/>
          <w:bCs/>
          <w:sz w:val="24"/>
          <w:szCs w:val="24"/>
          <w:lang w:val="ro-RO"/>
        </w:rPr>
      </w:pPr>
      <w:r>
        <w:rPr>
          <w:rFonts w:ascii="Arial" w:hAnsi="Arial" w:cs="Arial"/>
          <w:bCs/>
          <w:sz w:val="24"/>
          <w:szCs w:val="24"/>
          <w:lang w:val="ro-RO"/>
        </w:rPr>
        <w:t>4 cm strat de uzură</w:t>
      </w:r>
      <w:r w:rsidR="00013E8F" w:rsidRPr="00013E8F">
        <w:rPr>
          <w:rFonts w:ascii="Arial" w:hAnsi="Arial" w:cs="Arial"/>
          <w:bCs/>
          <w:sz w:val="24"/>
          <w:szCs w:val="24"/>
          <w:lang w:val="ro-RO"/>
        </w:rPr>
        <w:t xml:space="preserve"> BAPC16 rul. 50/70;</w:t>
      </w:r>
    </w:p>
    <w:p w:rsidR="00013E8F" w:rsidRPr="00013E8F" w:rsidRDefault="00247A0E" w:rsidP="00247A0E">
      <w:pPr>
        <w:pStyle w:val="ListParagraph"/>
        <w:numPr>
          <w:ilvl w:val="0"/>
          <w:numId w:val="29"/>
        </w:numPr>
        <w:spacing w:after="0" w:line="240" w:lineRule="auto"/>
        <w:ind w:hanging="357"/>
        <w:rPr>
          <w:rFonts w:ascii="Arial" w:hAnsi="Arial" w:cs="Arial"/>
          <w:bCs/>
          <w:sz w:val="24"/>
          <w:szCs w:val="24"/>
          <w:lang w:val="ro-RO"/>
        </w:rPr>
      </w:pPr>
      <w:r>
        <w:rPr>
          <w:rFonts w:ascii="Arial" w:hAnsi="Arial" w:cs="Arial"/>
          <w:bCs/>
          <w:sz w:val="24"/>
          <w:szCs w:val="24"/>
          <w:lang w:val="ro-RO"/>
        </w:rPr>
        <w:t>6 cm strat de legătură</w:t>
      </w:r>
      <w:r w:rsidR="00013E8F" w:rsidRPr="00013E8F">
        <w:rPr>
          <w:rFonts w:ascii="Arial" w:hAnsi="Arial" w:cs="Arial"/>
          <w:bCs/>
          <w:sz w:val="24"/>
          <w:szCs w:val="24"/>
          <w:lang w:val="ro-RO"/>
        </w:rPr>
        <w:t xml:space="preserve"> BADPC22.4 leg.50/70;</w:t>
      </w:r>
    </w:p>
    <w:p w:rsidR="00013E8F" w:rsidRPr="00013E8F" w:rsidRDefault="00013E8F" w:rsidP="00247A0E">
      <w:pPr>
        <w:pStyle w:val="ListParagraph"/>
        <w:numPr>
          <w:ilvl w:val="0"/>
          <w:numId w:val="29"/>
        </w:numPr>
        <w:spacing w:after="0" w:line="240" w:lineRule="auto"/>
        <w:ind w:hanging="357"/>
        <w:rPr>
          <w:rFonts w:ascii="Arial" w:hAnsi="Arial" w:cs="Arial"/>
          <w:bCs/>
          <w:sz w:val="24"/>
          <w:szCs w:val="24"/>
          <w:lang w:val="ro-RO"/>
        </w:rPr>
      </w:pPr>
      <w:r w:rsidRPr="00013E8F">
        <w:rPr>
          <w:rFonts w:ascii="Arial" w:hAnsi="Arial" w:cs="Arial"/>
          <w:bCs/>
          <w:sz w:val="24"/>
          <w:szCs w:val="24"/>
          <w:lang w:val="ro-RO"/>
        </w:rPr>
        <w:t>15 cm strat de f</w:t>
      </w:r>
      <w:r w:rsidR="00247A0E">
        <w:rPr>
          <w:rFonts w:ascii="Arial" w:hAnsi="Arial" w:cs="Arial"/>
          <w:bCs/>
          <w:sz w:val="24"/>
          <w:szCs w:val="24"/>
          <w:lang w:val="ro-RO"/>
        </w:rPr>
        <w:t>undație superior din piatra spartă</w:t>
      </w:r>
      <w:r w:rsidRPr="00013E8F">
        <w:rPr>
          <w:rFonts w:ascii="Arial" w:hAnsi="Arial" w:cs="Arial"/>
          <w:bCs/>
          <w:sz w:val="24"/>
          <w:szCs w:val="24"/>
          <w:lang w:val="ro-RO"/>
        </w:rPr>
        <w:t>;</w:t>
      </w:r>
    </w:p>
    <w:p w:rsidR="00013E8F" w:rsidRPr="00013E8F" w:rsidRDefault="00247A0E" w:rsidP="00247A0E">
      <w:pPr>
        <w:pStyle w:val="ListParagraph"/>
        <w:numPr>
          <w:ilvl w:val="0"/>
          <w:numId w:val="29"/>
        </w:numPr>
        <w:spacing w:after="0" w:line="240" w:lineRule="auto"/>
        <w:ind w:hanging="357"/>
        <w:rPr>
          <w:rFonts w:ascii="Arial" w:hAnsi="Arial" w:cs="Arial"/>
          <w:sz w:val="24"/>
          <w:szCs w:val="24"/>
          <w:lang w:val="it-IT"/>
        </w:rPr>
      </w:pPr>
      <w:r>
        <w:rPr>
          <w:rFonts w:ascii="Arial" w:hAnsi="Arial" w:cs="Arial"/>
          <w:bCs/>
          <w:sz w:val="24"/>
          <w:szCs w:val="24"/>
          <w:lang w:val="ro-RO"/>
        </w:rPr>
        <w:t>20 cm strat de fundaț</w:t>
      </w:r>
      <w:r w:rsidR="00013E8F" w:rsidRPr="00013E8F">
        <w:rPr>
          <w:rFonts w:ascii="Arial" w:hAnsi="Arial" w:cs="Arial"/>
          <w:bCs/>
          <w:sz w:val="24"/>
          <w:szCs w:val="24"/>
          <w:lang w:val="ro-RO"/>
        </w:rPr>
        <w:t>ie inferior din balast;</w:t>
      </w:r>
    </w:p>
    <w:p w:rsidR="00013E8F" w:rsidRPr="00013E8F" w:rsidRDefault="00247A0E" w:rsidP="00247A0E">
      <w:pPr>
        <w:pStyle w:val="ListParagraph"/>
        <w:numPr>
          <w:ilvl w:val="0"/>
          <w:numId w:val="29"/>
        </w:numPr>
        <w:spacing w:after="0" w:line="240" w:lineRule="auto"/>
        <w:ind w:hanging="357"/>
        <w:rPr>
          <w:rFonts w:ascii="Arial" w:hAnsi="Arial" w:cs="Arial"/>
          <w:sz w:val="24"/>
          <w:szCs w:val="24"/>
          <w:lang w:val="it-IT"/>
        </w:rPr>
      </w:pPr>
      <w:r>
        <w:rPr>
          <w:rFonts w:ascii="Arial" w:hAnsi="Arial" w:cs="Arial"/>
          <w:bCs/>
          <w:sz w:val="24"/>
          <w:szCs w:val="24"/>
          <w:lang w:val="ro-RO"/>
        </w:rPr>
        <w:t>10 cm strat de formă</w:t>
      </w:r>
      <w:r w:rsidR="00013E8F" w:rsidRPr="00013E8F">
        <w:rPr>
          <w:rFonts w:ascii="Arial" w:hAnsi="Arial" w:cs="Arial"/>
          <w:bCs/>
          <w:sz w:val="24"/>
          <w:szCs w:val="24"/>
          <w:lang w:val="ro-RO"/>
        </w:rPr>
        <w:t xml:space="preserve"> din balast.</w:t>
      </w:r>
    </w:p>
    <w:p w:rsidR="00013E8F" w:rsidRPr="00013E8F" w:rsidRDefault="00013E8F" w:rsidP="00247A0E">
      <w:pPr>
        <w:pStyle w:val="ListParagraph"/>
        <w:numPr>
          <w:ilvl w:val="0"/>
          <w:numId w:val="24"/>
        </w:numPr>
        <w:spacing w:before="120" w:after="0" w:line="240" w:lineRule="auto"/>
        <w:ind w:left="284" w:hanging="284"/>
        <w:rPr>
          <w:rFonts w:ascii="Arial" w:hAnsi="Arial" w:cs="Arial"/>
          <w:b/>
          <w:sz w:val="24"/>
          <w:szCs w:val="24"/>
          <w:lang w:val="ro-RO"/>
        </w:rPr>
      </w:pPr>
      <w:r w:rsidRPr="00013E8F">
        <w:rPr>
          <w:rFonts w:ascii="Arial" w:hAnsi="Arial" w:cs="Arial"/>
          <w:b/>
          <w:sz w:val="24"/>
          <w:szCs w:val="24"/>
          <w:lang w:val="ro-RO"/>
        </w:rPr>
        <w:t>Colectare si evacuare ape pluviale</w:t>
      </w:r>
    </w:p>
    <w:p w:rsidR="00013E8F" w:rsidRPr="00013E8F" w:rsidRDefault="00247A0E" w:rsidP="00247A0E">
      <w:pPr>
        <w:pStyle w:val="ListParagraph"/>
        <w:spacing w:after="0" w:line="240" w:lineRule="auto"/>
        <w:ind w:left="0"/>
        <w:rPr>
          <w:rFonts w:ascii="Arial" w:hAnsi="Arial" w:cs="Arial"/>
          <w:b/>
          <w:sz w:val="24"/>
          <w:szCs w:val="24"/>
          <w:lang w:val="ro-RO"/>
        </w:rPr>
      </w:pPr>
      <w:r>
        <w:rPr>
          <w:rFonts w:ascii="Arial" w:hAnsi="Arial" w:cs="Arial"/>
          <w:b/>
          <w:sz w:val="24"/>
          <w:szCs w:val="24"/>
          <w:lang w:val="ro-RO"/>
        </w:rPr>
        <w:t>Șanț</w:t>
      </w:r>
      <w:r w:rsidR="00013E8F" w:rsidRPr="00013E8F">
        <w:rPr>
          <w:rFonts w:ascii="Arial" w:hAnsi="Arial" w:cs="Arial"/>
          <w:b/>
          <w:sz w:val="24"/>
          <w:szCs w:val="24"/>
          <w:lang w:val="ro-RO"/>
        </w:rPr>
        <w:t>uri, rigole:</w:t>
      </w:r>
    </w:p>
    <w:tbl>
      <w:tblPr>
        <w:tblStyle w:val="TableGrid"/>
        <w:tblW w:w="9781" w:type="dxa"/>
        <w:tblInd w:w="-5" w:type="dxa"/>
        <w:tblLayout w:type="fixed"/>
        <w:tblLook w:val="04A0" w:firstRow="1" w:lastRow="0" w:firstColumn="1" w:lastColumn="0" w:noHBand="0" w:noVBand="1"/>
      </w:tblPr>
      <w:tblGrid>
        <w:gridCol w:w="700"/>
        <w:gridCol w:w="2986"/>
        <w:gridCol w:w="2693"/>
        <w:gridCol w:w="1134"/>
        <w:gridCol w:w="1134"/>
        <w:gridCol w:w="1134"/>
      </w:tblGrid>
      <w:tr w:rsidR="00C14A10" w:rsidRPr="00013E8F" w:rsidTr="00C14A10">
        <w:trPr>
          <w:tblHeader/>
        </w:trPr>
        <w:tc>
          <w:tcPr>
            <w:tcW w:w="700" w:type="dxa"/>
            <w:vMerge w:val="restart"/>
            <w:shd w:val="clear" w:color="auto" w:fill="F2F2F2" w:themeFill="background1" w:themeFillShade="F2"/>
            <w:vAlign w:val="center"/>
          </w:tcPr>
          <w:p w:rsidR="00013E8F" w:rsidRPr="00013E8F" w:rsidRDefault="00247A0E" w:rsidP="00247A0E">
            <w:pPr>
              <w:pStyle w:val="ListParagraph"/>
              <w:ind w:left="29"/>
              <w:jc w:val="center"/>
              <w:rPr>
                <w:rFonts w:ascii="Arial" w:hAnsi="Arial" w:cs="Arial"/>
                <w:b/>
                <w:sz w:val="24"/>
                <w:szCs w:val="24"/>
              </w:rPr>
            </w:pPr>
            <w:r>
              <w:rPr>
                <w:rFonts w:ascii="Arial" w:hAnsi="Arial" w:cs="Arial"/>
                <w:b/>
                <w:sz w:val="24"/>
                <w:szCs w:val="24"/>
              </w:rPr>
              <w:t>Nr</w:t>
            </w:r>
            <w:r w:rsidR="00C14A10">
              <w:rPr>
                <w:rFonts w:ascii="Arial" w:hAnsi="Arial" w:cs="Arial"/>
                <w:b/>
                <w:sz w:val="24"/>
                <w:szCs w:val="24"/>
              </w:rPr>
              <w:t>.</w:t>
            </w:r>
            <w:r>
              <w:rPr>
                <w:rFonts w:ascii="Arial" w:hAnsi="Arial" w:cs="Arial"/>
                <w:b/>
                <w:sz w:val="24"/>
                <w:szCs w:val="24"/>
              </w:rPr>
              <w:t xml:space="preserve"> </w:t>
            </w:r>
            <w:r w:rsidR="00C14A10">
              <w:rPr>
                <w:rFonts w:ascii="Arial" w:hAnsi="Arial" w:cs="Arial"/>
                <w:b/>
                <w:sz w:val="24"/>
                <w:szCs w:val="24"/>
              </w:rPr>
              <w:t>C</w:t>
            </w:r>
            <w:r>
              <w:rPr>
                <w:rFonts w:ascii="Arial" w:hAnsi="Arial" w:cs="Arial"/>
                <w:b/>
                <w:sz w:val="24"/>
                <w:szCs w:val="24"/>
              </w:rPr>
              <w:t>rt</w:t>
            </w:r>
            <w:r w:rsidR="00C14A10">
              <w:rPr>
                <w:rFonts w:ascii="Arial" w:hAnsi="Arial" w:cs="Arial"/>
                <w:b/>
                <w:sz w:val="24"/>
                <w:szCs w:val="24"/>
              </w:rPr>
              <w:t>.</w:t>
            </w:r>
          </w:p>
        </w:tc>
        <w:tc>
          <w:tcPr>
            <w:tcW w:w="2986" w:type="dxa"/>
            <w:vMerge w:val="restart"/>
            <w:shd w:val="clear" w:color="auto" w:fill="F2F2F2" w:themeFill="background1" w:themeFillShade="F2"/>
            <w:vAlign w:val="center"/>
          </w:tcPr>
          <w:p w:rsidR="00013E8F" w:rsidRPr="00C14A10" w:rsidRDefault="00C14A10" w:rsidP="00C14A10">
            <w:pPr>
              <w:jc w:val="both"/>
              <w:rPr>
                <w:rFonts w:ascii="Arial" w:hAnsi="Arial" w:cs="Arial"/>
                <w:b/>
                <w:sz w:val="24"/>
                <w:szCs w:val="24"/>
              </w:rPr>
            </w:pPr>
            <w:r>
              <w:rPr>
                <w:rFonts w:ascii="Arial" w:hAnsi="Arial" w:cs="Arial"/>
                <w:b/>
                <w:sz w:val="24"/>
                <w:szCs w:val="24"/>
              </w:rPr>
              <w:t>Pozitie kilometrică</w:t>
            </w:r>
          </w:p>
        </w:tc>
        <w:tc>
          <w:tcPr>
            <w:tcW w:w="3827" w:type="dxa"/>
            <w:gridSpan w:val="2"/>
            <w:shd w:val="clear" w:color="auto" w:fill="F2F2F2" w:themeFill="background1" w:themeFillShade="F2"/>
            <w:vAlign w:val="center"/>
          </w:tcPr>
          <w:p w:rsidR="00013E8F" w:rsidRPr="00013E8F" w:rsidRDefault="00013E8F" w:rsidP="00013E8F">
            <w:pPr>
              <w:pStyle w:val="ListParagraph"/>
              <w:jc w:val="both"/>
              <w:rPr>
                <w:rFonts w:ascii="Arial" w:hAnsi="Arial" w:cs="Arial"/>
                <w:b/>
                <w:sz w:val="24"/>
                <w:szCs w:val="24"/>
              </w:rPr>
            </w:pPr>
            <w:r w:rsidRPr="00013E8F">
              <w:rPr>
                <w:rFonts w:ascii="Arial" w:hAnsi="Arial" w:cs="Arial"/>
                <w:b/>
                <w:sz w:val="24"/>
                <w:szCs w:val="24"/>
              </w:rPr>
              <w:t>Tip sectiune de scurgere</w:t>
            </w:r>
          </w:p>
        </w:tc>
        <w:tc>
          <w:tcPr>
            <w:tcW w:w="2268" w:type="dxa"/>
            <w:gridSpan w:val="2"/>
            <w:shd w:val="clear" w:color="auto" w:fill="F2F2F2" w:themeFill="background1" w:themeFillShade="F2"/>
            <w:vAlign w:val="center"/>
          </w:tcPr>
          <w:p w:rsidR="00013E8F" w:rsidRPr="00C14A10" w:rsidRDefault="00013E8F" w:rsidP="00C14A10">
            <w:pPr>
              <w:jc w:val="center"/>
              <w:rPr>
                <w:rFonts w:ascii="Arial" w:hAnsi="Arial" w:cs="Arial"/>
                <w:b/>
                <w:sz w:val="24"/>
                <w:szCs w:val="24"/>
              </w:rPr>
            </w:pPr>
            <w:r w:rsidRPr="00C14A10">
              <w:rPr>
                <w:rFonts w:ascii="Arial" w:hAnsi="Arial" w:cs="Arial"/>
                <w:b/>
                <w:sz w:val="24"/>
                <w:szCs w:val="24"/>
              </w:rPr>
              <w:t>Lungime (m)</w:t>
            </w:r>
          </w:p>
        </w:tc>
      </w:tr>
      <w:tr w:rsidR="00C14A10" w:rsidRPr="00013E8F" w:rsidTr="00C14A10">
        <w:trPr>
          <w:tblHeader/>
        </w:trPr>
        <w:tc>
          <w:tcPr>
            <w:tcW w:w="700" w:type="dxa"/>
            <w:vMerge/>
            <w:shd w:val="clear" w:color="auto" w:fill="F2F2F2" w:themeFill="background1" w:themeFillShade="F2"/>
            <w:vAlign w:val="center"/>
          </w:tcPr>
          <w:p w:rsidR="00013E8F" w:rsidRPr="00013E8F" w:rsidRDefault="00013E8F" w:rsidP="00247A0E">
            <w:pPr>
              <w:pStyle w:val="ListParagraph"/>
              <w:ind w:left="29"/>
              <w:jc w:val="center"/>
              <w:rPr>
                <w:rFonts w:ascii="Arial" w:hAnsi="Arial" w:cs="Arial"/>
                <w:b/>
                <w:sz w:val="24"/>
                <w:szCs w:val="24"/>
              </w:rPr>
            </w:pPr>
          </w:p>
        </w:tc>
        <w:tc>
          <w:tcPr>
            <w:tcW w:w="2986" w:type="dxa"/>
            <w:vMerge/>
            <w:shd w:val="clear" w:color="auto" w:fill="F2F2F2" w:themeFill="background1" w:themeFillShade="F2"/>
            <w:vAlign w:val="center"/>
          </w:tcPr>
          <w:p w:rsidR="00013E8F" w:rsidRPr="00013E8F" w:rsidRDefault="00013E8F" w:rsidP="00013E8F">
            <w:pPr>
              <w:pStyle w:val="ListParagraph"/>
              <w:jc w:val="both"/>
              <w:rPr>
                <w:rFonts w:ascii="Arial" w:hAnsi="Arial" w:cs="Arial"/>
                <w:b/>
                <w:sz w:val="24"/>
                <w:szCs w:val="24"/>
              </w:rPr>
            </w:pPr>
          </w:p>
        </w:tc>
        <w:tc>
          <w:tcPr>
            <w:tcW w:w="2693" w:type="dxa"/>
            <w:shd w:val="clear" w:color="auto" w:fill="F2F2F2" w:themeFill="background1" w:themeFillShade="F2"/>
            <w:vAlign w:val="center"/>
          </w:tcPr>
          <w:p w:rsidR="00013E8F" w:rsidRPr="00013E8F" w:rsidRDefault="00DB2AB1" w:rsidP="00C14A10">
            <w:pPr>
              <w:pStyle w:val="ListParagraph"/>
              <w:ind w:left="0"/>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134" w:type="dxa"/>
            <w:shd w:val="clear" w:color="auto" w:fill="F2F2F2" w:themeFill="background1" w:themeFillShade="F2"/>
            <w:vAlign w:val="center"/>
          </w:tcPr>
          <w:p w:rsidR="00013E8F" w:rsidRPr="00013E8F" w:rsidRDefault="00013E8F" w:rsidP="00C14A10">
            <w:pPr>
              <w:pStyle w:val="ListParagraph"/>
              <w:ind w:left="0"/>
              <w:jc w:val="center"/>
              <w:rPr>
                <w:rFonts w:ascii="Arial" w:hAnsi="Arial" w:cs="Arial"/>
                <w:b/>
                <w:sz w:val="24"/>
                <w:szCs w:val="24"/>
              </w:rPr>
            </w:pPr>
            <w:r w:rsidRPr="00013E8F">
              <w:rPr>
                <w:rFonts w:ascii="Arial" w:hAnsi="Arial" w:cs="Arial"/>
                <w:b/>
                <w:sz w:val="24"/>
                <w:szCs w:val="24"/>
              </w:rPr>
              <w:t>Dreapta</w:t>
            </w:r>
          </w:p>
        </w:tc>
        <w:tc>
          <w:tcPr>
            <w:tcW w:w="1134" w:type="dxa"/>
            <w:shd w:val="clear" w:color="auto" w:fill="F2F2F2" w:themeFill="background1" w:themeFillShade="F2"/>
            <w:vAlign w:val="center"/>
          </w:tcPr>
          <w:p w:rsidR="00013E8F" w:rsidRPr="00013E8F" w:rsidRDefault="00DB2AB1" w:rsidP="00C14A10">
            <w:pPr>
              <w:pStyle w:val="ListParagraph"/>
              <w:ind w:left="0"/>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134" w:type="dxa"/>
            <w:shd w:val="clear" w:color="auto" w:fill="F2F2F2" w:themeFill="background1" w:themeFillShade="F2"/>
            <w:vAlign w:val="center"/>
          </w:tcPr>
          <w:p w:rsidR="00013E8F" w:rsidRPr="00C14A10" w:rsidRDefault="00013E8F" w:rsidP="00C14A10">
            <w:pPr>
              <w:jc w:val="center"/>
              <w:rPr>
                <w:rFonts w:ascii="Arial" w:hAnsi="Arial" w:cs="Arial"/>
                <w:b/>
                <w:sz w:val="24"/>
                <w:szCs w:val="24"/>
              </w:rPr>
            </w:pPr>
            <w:r w:rsidRPr="00C14A10">
              <w:rPr>
                <w:rFonts w:ascii="Arial" w:hAnsi="Arial" w:cs="Arial"/>
                <w:b/>
                <w:sz w:val="24"/>
                <w:szCs w:val="24"/>
              </w:rPr>
              <w:t>Dreapta</w:t>
            </w:r>
          </w:p>
        </w:tc>
      </w:tr>
      <w:tr w:rsidR="00C14A10" w:rsidRPr="00013E8F" w:rsidTr="00C14A10">
        <w:tc>
          <w:tcPr>
            <w:tcW w:w="700" w:type="dxa"/>
          </w:tcPr>
          <w:p w:rsidR="00013E8F" w:rsidRPr="00013E8F" w:rsidRDefault="00013E8F" w:rsidP="00247A0E">
            <w:pPr>
              <w:pStyle w:val="ListParagraph"/>
              <w:ind w:left="29"/>
              <w:jc w:val="center"/>
              <w:rPr>
                <w:rFonts w:ascii="Arial" w:hAnsi="Arial" w:cs="Arial"/>
                <w:sz w:val="24"/>
                <w:szCs w:val="24"/>
              </w:rPr>
            </w:pPr>
            <w:r w:rsidRPr="00013E8F">
              <w:rPr>
                <w:rFonts w:ascii="Arial" w:hAnsi="Arial" w:cs="Arial"/>
                <w:sz w:val="24"/>
                <w:szCs w:val="24"/>
              </w:rPr>
              <w:t>1</w:t>
            </w:r>
          </w:p>
        </w:tc>
        <w:tc>
          <w:tcPr>
            <w:tcW w:w="2986" w:type="dxa"/>
          </w:tcPr>
          <w:p w:rsidR="00013E8F" w:rsidRPr="00C14A10" w:rsidRDefault="00013E8F" w:rsidP="00F82C88">
            <w:pPr>
              <w:jc w:val="center"/>
              <w:rPr>
                <w:rFonts w:ascii="Arial" w:hAnsi="Arial" w:cs="Arial"/>
                <w:sz w:val="24"/>
                <w:szCs w:val="24"/>
              </w:rPr>
            </w:pPr>
            <w:r w:rsidRPr="00C14A10">
              <w:rPr>
                <w:rFonts w:ascii="Arial" w:hAnsi="Arial" w:cs="Arial"/>
                <w:sz w:val="24"/>
                <w:szCs w:val="24"/>
              </w:rPr>
              <w:t>Km 0+000.00 – 0+135.00</w:t>
            </w:r>
          </w:p>
        </w:tc>
        <w:tc>
          <w:tcPr>
            <w:tcW w:w="2693" w:type="dxa"/>
          </w:tcPr>
          <w:p w:rsidR="00013E8F" w:rsidRPr="00013E8F" w:rsidRDefault="00C14A10" w:rsidP="00F82C88">
            <w:pPr>
              <w:pStyle w:val="ListParagraph"/>
              <w:ind w:left="0"/>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1134" w:type="dxa"/>
          </w:tcPr>
          <w:p w:rsidR="00013E8F" w:rsidRPr="00013E8F" w:rsidRDefault="00013E8F" w:rsidP="00F82C88">
            <w:pPr>
              <w:pStyle w:val="ListParagraph"/>
              <w:ind w:left="0"/>
              <w:jc w:val="center"/>
              <w:rPr>
                <w:rFonts w:ascii="Arial" w:hAnsi="Arial" w:cs="Arial"/>
                <w:sz w:val="24"/>
                <w:szCs w:val="24"/>
              </w:rPr>
            </w:pPr>
            <w:r w:rsidRPr="00013E8F">
              <w:rPr>
                <w:rFonts w:ascii="Arial" w:hAnsi="Arial" w:cs="Arial"/>
                <w:sz w:val="24"/>
                <w:szCs w:val="24"/>
              </w:rPr>
              <w:t>-</w:t>
            </w:r>
          </w:p>
        </w:tc>
        <w:tc>
          <w:tcPr>
            <w:tcW w:w="1134" w:type="dxa"/>
          </w:tcPr>
          <w:p w:rsidR="00013E8F" w:rsidRPr="00013E8F" w:rsidRDefault="00013E8F" w:rsidP="00C14A10">
            <w:pPr>
              <w:pStyle w:val="ListParagraph"/>
              <w:ind w:left="1"/>
              <w:jc w:val="center"/>
              <w:rPr>
                <w:rFonts w:ascii="Arial" w:hAnsi="Arial" w:cs="Arial"/>
                <w:sz w:val="24"/>
                <w:szCs w:val="24"/>
              </w:rPr>
            </w:pPr>
            <w:r w:rsidRPr="00013E8F">
              <w:rPr>
                <w:rFonts w:ascii="Arial" w:hAnsi="Arial" w:cs="Arial"/>
                <w:sz w:val="24"/>
                <w:szCs w:val="24"/>
              </w:rPr>
              <w:t>135,00</w:t>
            </w:r>
          </w:p>
        </w:tc>
        <w:tc>
          <w:tcPr>
            <w:tcW w:w="1134" w:type="dxa"/>
          </w:tcPr>
          <w:p w:rsidR="00013E8F" w:rsidRPr="00013E8F" w:rsidRDefault="00013E8F" w:rsidP="00C14A10">
            <w:pPr>
              <w:pStyle w:val="ListParagraph"/>
              <w:ind w:left="0"/>
              <w:jc w:val="center"/>
              <w:rPr>
                <w:rFonts w:ascii="Arial" w:hAnsi="Arial" w:cs="Arial"/>
                <w:sz w:val="24"/>
                <w:szCs w:val="24"/>
              </w:rPr>
            </w:pPr>
            <w:r w:rsidRPr="00013E8F">
              <w:rPr>
                <w:rFonts w:ascii="Arial" w:hAnsi="Arial" w:cs="Arial"/>
                <w:sz w:val="24"/>
                <w:szCs w:val="24"/>
              </w:rPr>
              <w:t>-</w:t>
            </w:r>
          </w:p>
        </w:tc>
      </w:tr>
      <w:tr w:rsidR="00C14A10" w:rsidRPr="00013E8F" w:rsidTr="00C14A10">
        <w:tc>
          <w:tcPr>
            <w:tcW w:w="700" w:type="dxa"/>
          </w:tcPr>
          <w:p w:rsidR="00013E8F" w:rsidRPr="00013E8F" w:rsidRDefault="00013E8F" w:rsidP="00247A0E">
            <w:pPr>
              <w:pStyle w:val="ListParagraph"/>
              <w:ind w:left="29"/>
              <w:jc w:val="center"/>
              <w:rPr>
                <w:rFonts w:ascii="Arial" w:hAnsi="Arial" w:cs="Arial"/>
                <w:sz w:val="24"/>
                <w:szCs w:val="24"/>
              </w:rPr>
            </w:pPr>
            <w:r w:rsidRPr="00013E8F">
              <w:rPr>
                <w:rFonts w:ascii="Arial" w:hAnsi="Arial" w:cs="Arial"/>
                <w:sz w:val="24"/>
                <w:szCs w:val="24"/>
              </w:rPr>
              <w:t>2</w:t>
            </w:r>
          </w:p>
        </w:tc>
        <w:tc>
          <w:tcPr>
            <w:tcW w:w="2986" w:type="dxa"/>
          </w:tcPr>
          <w:p w:rsidR="00013E8F" w:rsidRPr="00C14A10" w:rsidRDefault="00013E8F" w:rsidP="00F82C88">
            <w:pPr>
              <w:jc w:val="center"/>
              <w:rPr>
                <w:rFonts w:ascii="Arial" w:hAnsi="Arial" w:cs="Arial"/>
                <w:sz w:val="24"/>
                <w:szCs w:val="24"/>
              </w:rPr>
            </w:pPr>
            <w:r w:rsidRPr="00C14A10">
              <w:rPr>
                <w:rFonts w:ascii="Arial" w:hAnsi="Arial" w:cs="Arial"/>
                <w:sz w:val="24"/>
                <w:szCs w:val="24"/>
              </w:rPr>
              <w:t>Km 0+135.00 – 0+421.00</w:t>
            </w:r>
          </w:p>
        </w:tc>
        <w:tc>
          <w:tcPr>
            <w:tcW w:w="2693" w:type="dxa"/>
          </w:tcPr>
          <w:p w:rsidR="00013E8F" w:rsidRPr="00013E8F" w:rsidRDefault="00C14A10" w:rsidP="00F82C88">
            <w:pPr>
              <w:pStyle w:val="ListParagraph"/>
              <w:ind w:left="0"/>
              <w:jc w:val="center"/>
              <w:rPr>
                <w:rFonts w:ascii="Arial" w:hAnsi="Arial" w:cs="Arial"/>
                <w:sz w:val="24"/>
                <w:szCs w:val="24"/>
              </w:rPr>
            </w:pPr>
            <w:r>
              <w:rPr>
                <w:rFonts w:ascii="Arial" w:hAnsi="Arial" w:cs="Arial"/>
                <w:sz w:val="24"/>
                <w:szCs w:val="24"/>
              </w:rPr>
              <w:t xml:space="preserve">Rigola </w:t>
            </w:r>
            <w:r w:rsidR="00013E8F" w:rsidRPr="00013E8F">
              <w:rPr>
                <w:rFonts w:ascii="Arial" w:hAnsi="Arial" w:cs="Arial"/>
                <w:sz w:val="24"/>
                <w:szCs w:val="24"/>
              </w:rPr>
              <w:t>de acostament</w:t>
            </w:r>
          </w:p>
        </w:tc>
        <w:tc>
          <w:tcPr>
            <w:tcW w:w="1134" w:type="dxa"/>
          </w:tcPr>
          <w:p w:rsidR="00013E8F" w:rsidRPr="00013E8F" w:rsidRDefault="00013E8F" w:rsidP="00F82C88">
            <w:pPr>
              <w:pStyle w:val="ListParagraph"/>
              <w:ind w:left="0"/>
              <w:jc w:val="center"/>
              <w:rPr>
                <w:rFonts w:ascii="Arial" w:hAnsi="Arial" w:cs="Arial"/>
                <w:sz w:val="24"/>
                <w:szCs w:val="24"/>
              </w:rPr>
            </w:pPr>
            <w:r w:rsidRPr="00013E8F">
              <w:rPr>
                <w:rFonts w:ascii="Arial" w:hAnsi="Arial" w:cs="Arial"/>
                <w:sz w:val="24"/>
                <w:szCs w:val="24"/>
              </w:rPr>
              <w:t>-</w:t>
            </w:r>
          </w:p>
        </w:tc>
        <w:tc>
          <w:tcPr>
            <w:tcW w:w="1134" w:type="dxa"/>
          </w:tcPr>
          <w:p w:rsidR="00013E8F" w:rsidRPr="00013E8F" w:rsidRDefault="00013E8F" w:rsidP="00C14A10">
            <w:pPr>
              <w:pStyle w:val="ListParagraph"/>
              <w:ind w:left="1"/>
              <w:jc w:val="center"/>
              <w:rPr>
                <w:rFonts w:ascii="Arial" w:hAnsi="Arial" w:cs="Arial"/>
                <w:sz w:val="24"/>
                <w:szCs w:val="24"/>
              </w:rPr>
            </w:pPr>
            <w:r w:rsidRPr="00013E8F">
              <w:rPr>
                <w:rFonts w:ascii="Arial" w:hAnsi="Arial" w:cs="Arial"/>
                <w:sz w:val="24"/>
                <w:szCs w:val="24"/>
              </w:rPr>
              <w:t>286,00</w:t>
            </w:r>
          </w:p>
        </w:tc>
        <w:tc>
          <w:tcPr>
            <w:tcW w:w="1134" w:type="dxa"/>
          </w:tcPr>
          <w:p w:rsidR="00013E8F" w:rsidRPr="00013E8F" w:rsidRDefault="00013E8F" w:rsidP="00C14A10">
            <w:pPr>
              <w:pStyle w:val="ListParagraph"/>
              <w:ind w:left="0"/>
              <w:jc w:val="center"/>
              <w:rPr>
                <w:rFonts w:ascii="Arial" w:hAnsi="Arial" w:cs="Arial"/>
                <w:sz w:val="24"/>
                <w:szCs w:val="24"/>
              </w:rPr>
            </w:pPr>
            <w:r w:rsidRPr="00013E8F">
              <w:rPr>
                <w:rFonts w:ascii="Arial" w:hAnsi="Arial" w:cs="Arial"/>
                <w:sz w:val="24"/>
                <w:szCs w:val="24"/>
              </w:rPr>
              <w:t>-</w:t>
            </w:r>
          </w:p>
        </w:tc>
      </w:tr>
      <w:tr w:rsidR="00013E8F" w:rsidRPr="00013E8F" w:rsidTr="00C14A10">
        <w:tc>
          <w:tcPr>
            <w:tcW w:w="9781" w:type="dxa"/>
            <w:gridSpan w:val="6"/>
          </w:tcPr>
          <w:p w:rsidR="00013E8F" w:rsidRPr="00013E8F" w:rsidRDefault="00013E8F" w:rsidP="00013E8F">
            <w:pPr>
              <w:pStyle w:val="ListParagraph"/>
              <w:jc w:val="both"/>
              <w:rPr>
                <w:rFonts w:ascii="Arial" w:hAnsi="Arial" w:cs="Arial"/>
                <w:sz w:val="24"/>
                <w:szCs w:val="24"/>
              </w:rPr>
            </w:pPr>
            <w:r w:rsidRPr="00013E8F">
              <w:rPr>
                <w:rFonts w:ascii="Arial" w:hAnsi="Arial" w:cs="Arial"/>
                <w:sz w:val="24"/>
                <w:szCs w:val="24"/>
              </w:rPr>
              <w:t>Total lungimi pe tipuri de sectiuni:</w:t>
            </w:r>
          </w:p>
        </w:tc>
      </w:tr>
      <w:tr w:rsidR="00013E8F" w:rsidRPr="00013E8F" w:rsidTr="00C14A10">
        <w:tc>
          <w:tcPr>
            <w:tcW w:w="9781" w:type="dxa"/>
            <w:gridSpan w:val="6"/>
          </w:tcPr>
          <w:p w:rsidR="00013E8F" w:rsidRPr="00013E8F" w:rsidRDefault="00F82C88" w:rsidP="00013E8F">
            <w:pPr>
              <w:pStyle w:val="ListParagraph"/>
              <w:jc w:val="both"/>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pereat cu beton </w:t>
            </w:r>
            <w:r>
              <w:rPr>
                <w:rFonts w:ascii="Arial" w:hAnsi="Arial" w:cs="Arial"/>
                <w:sz w:val="24"/>
                <w:szCs w:val="24"/>
              </w:rPr>
              <w:t>C35/45 = 135,00 m +10,00 m descă</w:t>
            </w:r>
            <w:r w:rsidR="00013E8F" w:rsidRPr="00013E8F">
              <w:rPr>
                <w:rFonts w:ascii="Arial" w:hAnsi="Arial" w:cs="Arial"/>
                <w:sz w:val="24"/>
                <w:szCs w:val="24"/>
              </w:rPr>
              <w:t>rcare = 145,00 m</w:t>
            </w:r>
          </w:p>
        </w:tc>
      </w:tr>
      <w:tr w:rsidR="00013E8F" w:rsidRPr="00013E8F" w:rsidTr="00C14A10">
        <w:tc>
          <w:tcPr>
            <w:tcW w:w="9781" w:type="dxa"/>
            <w:gridSpan w:val="6"/>
          </w:tcPr>
          <w:p w:rsidR="00013E8F" w:rsidRPr="00013E8F" w:rsidRDefault="00013E8F" w:rsidP="00013E8F">
            <w:pPr>
              <w:pStyle w:val="ListParagraph"/>
              <w:jc w:val="both"/>
              <w:rPr>
                <w:rFonts w:ascii="Arial" w:hAnsi="Arial" w:cs="Arial"/>
                <w:sz w:val="24"/>
                <w:szCs w:val="24"/>
              </w:rPr>
            </w:pPr>
            <w:r w:rsidRPr="00013E8F">
              <w:rPr>
                <w:rFonts w:ascii="Arial" w:hAnsi="Arial" w:cs="Arial"/>
                <w:sz w:val="24"/>
                <w:szCs w:val="24"/>
              </w:rPr>
              <w:t>Rigola de acostament = 286,00 m</w:t>
            </w:r>
          </w:p>
        </w:tc>
      </w:tr>
    </w:tbl>
    <w:p w:rsidR="00013E8F" w:rsidRPr="00013E8F" w:rsidRDefault="00F82C88" w:rsidP="00F82C88">
      <w:pPr>
        <w:pStyle w:val="ListParagraph"/>
        <w:spacing w:before="120" w:line="240" w:lineRule="auto"/>
        <w:ind w:left="0"/>
        <w:rPr>
          <w:rFonts w:ascii="Arial" w:hAnsi="Arial" w:cs="Arial"/>
          <w:b/>
          <w:sz w:val="24"/>
          <w:szCs w:val="24"/>
          <w:lang w:val="ro-RO"/>
        </w:rPr>
      </w:pPr>
      <w:r>
        <w:rPr>
          <w:rFonts w:ascii="Arial" w:hAnsi="Arial" w:cs="Arial"/>
          <w:b/>
          <w:sz w:val="24"/>
          <w:szCs w:val="24"/>
          <w:lang w:val="ro-RO"/>
        </w:rPr>
        <w:t>Podeț</w:t>
      </w:r>
      <w:r w:rsidR="00013E8F" w:rsidRPr="00013E8F">
        <w:rPr>
          <w:rFonts w:ascii="Arial" w:hAnsi="Arial" w:cs="Arial"/>
          <w:b/>
          <w:sz w:val="24"/>
          <w:szCs w:val="24"/>
          <w:lang w:val="ro-RO"/>
        </w:rPr>
        <w:t>e:</w:t>
      </w:r>
    </w:p>
    <w:tbl>
      <w:tblPr>
        <w:tblStyle w:val="TableGrid"/>
        <w:tblW w:w="0" w:type="auto"/>
        <w:jc w:val="center"/>
        <w:tblLayout w:type="fixed"/>
        <w:tblLook w:val="04A0" w:firstRow="1" w:lastRow="0" w:firstColumn="1" w:lastColumn="0" w:noHBand="0" w:noVBand="1"/>
      </w:tblPr>
      <w:tblGrid>
        <w:gridCol w:w="704"/>
        <w:gridCol w:w="2410"/>
        <w:gridCol w:w="1444"/>
        <w:gridCol w:w="1625"/>
        <w:gridCol w:w="1609"/>
        <w:gridCol w:w="1984"/>
      </w:tblGrid>
      <w:tr w:rsidR="00013E8F" w:rsidRPr="00013E8F" w:rsidTr="00F82C88">
        <w:trPr>
          <w:trHeight w:val="20"/>
          <w:tblHeader/>
          <w:jc w:val="center"/>
        </w:trPr>
        <w:tc>
          <w:tcPr>
            <w:tcW w:w="704" w:type="dxa"/>
            <w:vMerge w:val="restart"/>
            <w:shd w:val="clear" w:color="auto" w:fill="F2F2F2" w:themeFill="background1" w:themeFillShade="F2"/>
            <w:vAlign w:val="center"/>
          </w:tcPr>
          <w:p w:rsidR="00013E8F" w:rsidRPr="00013E8F" w:rsidRDefault="00013E8F" w:rsidP="00F82C88">
            <w:pPr>
              <w:pStyle w:val="ListParagraph"/>
              <w:ind w:left="0"/>
              <w:jc w:val="center"/>
              <w:rPr>
                <w:rFonts w:ascii="Arial" w:hAnsi="Arial" w:cs="Arial"/>
                <w:b/>
                <w:sz w:val="24"/>
                <w:szCs w:val="24"/>
              </w:rPr>
            </w:pPr>
            <w:r w:rsidRPr="00013E8F">
              <w:rPr>
                <w:rFonts w:ascii="Arial" w:hAnsi="Arial" w:cs="Arial"/>
                <w:b/>
                <w:sz w:val="24"/>
                <w:szCs w:val="24"/>
              </w:rPr>
              <w:t>Nr. Crt.</w:t>
            </w:r>
          </w:p>
        </w:tc>
        <w:tc>
          <w:tcPr>
            <w:tcW w:w="2410" w:type="dxa"/>
            <w:vMerge w:val="restart"/>
            <w:shd w:val="clear" w:color="auto" w:fill="F2F2F2" w:themeFill="background1" w:themeFillShade="F2"/>
            <w:vAlign w:val="center"/>
          </w:tcPr>
          <w:p w:rsidR="00013E8F" w:rsidRPr="00013E8F" w:rsidRDefault="00F82C88" w:rsidP="00F82C88">
            <w:pPr>
              <w:pStyle w:val="ListParagraph"/>
              <w:ind w:left="38" w:hanging="38"/>
              <w:rPr>
                <w:rFonts w:ascii="Arial" w:hAnsi="Arial" w:cs="Arial"/>
                <w:b/>
                <w:sz w:val="24"/>
                <w:szCs w:val="24"/>
              </w:rPr>
            </w:pPr>
            <w:r>
              <w:rPr>
                <w:rFonts w:ascii="Arial" w:hAnsi="Arial" w:cs="Arial"/>
                <w:b/>
                <w:sz w:val="24"/>
                <w:szCs w:val="24"/>
              </w:rPr>
              <w:t>Poziție kilometrică</w:t>
            </w:r>
          </w:p>
        </w:tc>
        <w:tc>
          <w:tcPr>
            <w:tcW w:w="1444" w:type="dxa"/>
            <w:vMerge w:val="restart"/>
            <w:shd w:val="clear" w:color="auto" w:fill="F2F2F2" w:themeFill="background1" w:themeFillShade="F2"/>
            <w:vAlign w:val="center"/>
          </w:tcPr>
          <w:p w:rsidR="00013E8F" w:rsidRPr="00013E8F" w:rsidRDefault="00F82C88" w:rsidP="00F82C88">
            <w:pPr>
              <w:pStyle w:val="ListParagraph"/>
              <w:ind w:left="0"/>
              <w:jc w:val="center"/>
              <w:rPr>
                <w:rFonts w:ascii="Arial" w:hAnsi="Arial" w:cs="Arial"/>
                <w:b/>
                <w:sz w:val="24"/>
                <w:szCs w:val="24"/>
              </w:rPr>
            </w:pPr>
            <w:r>
              <w:rPr>
                <w:rFonts w:ascii="Arial" w:hAnsi="Arial" w:cs="Arial"/>
                <w:b/>
                <w:sz w:val="24"/>
                <w:szCs w:val="24"/>
              </w:rPr>
              <w:t>Tipul podeț</w:t>
            </w:r>
            <w:r w:rsidR="00013E8F" w:rsidRPr="00013E8F">
              <w:rPr>
                <w:rFonts w:ascii="Arial" w:hAnsi="Arial" w:cs="Arial"/>
                <w:b/>
                <w:sz w:val="24"/>
                <w:szCs w:val="24"/>
              </w:rPr>
              <w:t>ului</w:t>
            </w:r>
          </w:p>
          <w:p w:rsidR="00013E8F" w:rsidRPr="00013E8F" w:rsidRDefault="00013E8F" w:rsidP="00F82C88">
            <w:pPr>
              <w:pStyle w:val="ListParagraph"/>
              <w:ind w:left="31"/>
              <w:jc w:val="center"/>
              <w:rPr>
                <w:rFonts w:ascii="Arial" w:hAnsi="Arial" w:cs="Arial"/>
                <w:b/>
                <w:sz w:val="24"/>
                <w:szCs w:val="24"/>
              </w:rPr>
            </w:pPr>
            <w:r w:rsidRPr="00013E8F">
              <w:rPr>
                <w:rFonts w:ascii="Arial" w:hAnsi="Arial" w:cs="Arial"/>
                <w:b/>
                <w:sz w:val="24"/>
                <w:szCs w:val="24"/>
              </w:rPr>
              <w:t>tubular</w:t>
            </w:r>
          </w:p>
        </w:tc>
        <w:tc>
          <w:tcPr>
            <w:tcW w:w="3234" w:type="dxa"/>
            <w:gridSpan w:val="2"/>
            <w:shd w:val="clear" w:color="auto" w:fill="F2F2F2" w:themeFill="background1" w:themeFillShade="F2"/>
            <w:vAlign w:val="center"/>
          </w:tcPr>
          <w:p w:rsidR="00013E8F" w:rsidRPr="00013E8F" w:rsidRDefault="00F82C88" w:rsidP="00F82C88">
            <w:pPr>
              <w:pStyle w:val="ListParagraph"/>
              <w:ind w:left="0"/>
              <w:jc w:val="center"/>
              <w:rPr>
                <w:rFonts w:ascii="Arial" w:hAnsi="Arial" w:cs="Arial"/>
                <w:b/>
                <w:sz w:val="24"/>
                <w:szCs w:val="24"/>
              </w:rPr>
            </w:pPr>
            <w:r>
              <w:rPr>
                <w:rFonts w:ascii="Arial" w:hAnsi="Arial" w:cs="Arial"/>
                <w:b/>
                <w:sz w:val="24"/>
                <w:szCs w:val="24"/>
              </w:rPr>
              <w:t>Poziționare față</w:t>
            </w:r>
            <w:r w:rsidR="00013E8F" w:rsidRPr="00013E8F">
              <w:rPr>
                <w:rFonts w:ascii="Arial" w:hAnsi="Arial" w:cs="Arial"/>
                <w:b/>
                <w:sz w:val="24"/>
                <w:szCs w:val="24"/>
              </w:rPr>
              <w:t xml:space="preserve"> de drumul principal</w:t>
            </w:r>
          </w:p>
        </w:tc>
        <w:tc>
          <w:tcPr>
            <w:tcW w:w="1984" w:type="dxa"/>
            <w:vMerge w:val="restart"/>
            <w:shd w:val="clear" w:color="auto" w:fill="F2F2F2" w:themeFill="background1" w:themeFillShade="F2"/>
            <w:vAlign w:val="center"/>
          </w:tcPr>
          <w:p w:rsidR="00013E8F" w:rsidRPr="00361208" w:rsidRDefault="00361208" w:rsidP="00361208">
            <w:pPr>
              <w:jc w:val="center"/>
              <w:rPr>
                <w:rFonts w:ascii="Arial" w:hAnsi="Arial" w:cs="Arial"/>
                <w:b/>
                <w:sz w:val="24"/>
                <w:szCs w:val="24"/>
              </w:rPr>
            </w:pPr>
            <w:r>
              <w:rPr>
                <w:rFonts w:ascii="Arial" w:hAnsi="Arial" w:cs="Arial"/>
                <w:b/>
                <w:sz w:val="24"/>
                <w:szCs w:val="24"/>
              </w:rPr>
              <w:t>Podeț</w:t>
            </w:r>
            <w:r w:rsidR="00013E8F" w:rsidRPr="00361208">
              <w:rPr>
                <w:rFonts w:ascii="Arial" w:hAnsi="Arial" w:cs="Arial"/>
                <w:b/>
                <w:sz w:val="24"/>
                <w:szCs w:val="24"/>
              </w:rPr>
              <w:t xml:space="preserve"> transversal drumului</w:t>
            </w:r>
          </w:p>
        </w:tc>
      </w:tr>
      <w:tr w:rsidR="00013E8F" w:rsidRPr="00013E8F" w:rsidTr="00F82C88">
        <w:trPr>
          <w:tblHeader/>
          <w:jc w:val="center"/>
        </w:trPr>
        <w:tc>
          <w:tcPr>
            <w:tcW w:w="704" w:type="dxa"/>
            <w:vMerge/>
            <w:shd w:val="clear" w:color="auto" w:fill="F2F2F2" w:themeFill="background1" w:themeFillShade="F2"/>
            <w:vAlign w:val="center"/>
          </w:tcPr>
          <w:p w:rsidR="00013E8F" w:rsidRPr="00013E8F" w:rsidRDefault="00013E8F" w:rsidP="00F82C88">
            <w:pPr>
              <w:pStyle w:val="ListParagraph"/>
              <w:jc w:val="center"/>
              <w:rPr>
                <w:rFonts w:ascii="Arial" w:hAnsi="Arial" w:cs="Arial"/>
                <w:b/>
                <w:sz w:val="24"/>
                <w:szCs w:val="24"/>
              </w:rPr>
            </w:pPr>
          </w:p>
        </w:tc>
        <w:tc>
          <w:tcPr>
            <w:tcW w:w="2410" w:type="dxa"/>
            <w:vMerge/>
            <w:shd w:val="clear" w:color="auto" w:fill="F2F2F2" w:themeFill="background1" w:themeFillShade="F2"/>
            <w:vAlign w:val="center"/>
          </w:tcPr>
          <w:p w:rsidR="00013E8F" w:rsidRPr="00013E8F" w:rsidRDefault="00013E8F" w:rsidP="00F82C88">
            <w:pPr>
              <w:pStyle w:val="ListParagraph"/>
              <w:jc w:val="center"/>
              <w:rPr>
                <w:rFonts w:ascii="Arial" w:hAnsi="Arial" w:cs="Arial"/>
                <w:b/>
                <w:sz w:val="24"/>
                <w:szCs w:val="24"/>
              </w:rPr>
            </w:pPr>
          </w:p>
        </w:tc>
        <w:tc>
          <w:tcPr>
            <w:tcW w:w="1444" w:type="dxa"/>
            <w:vMerge/>
            <w:shd w:val="clear" w:color="auto" w:fill="F2F2F2" w:themeFill="background1" w:themeFillShade="F2"/>
            <w:vAlign w:val="center"/>
          </w:tcPr>
          <w:p w:rsidR="00013E8F" w:rsidRPr="00013E8F" w:rsidRDefault="00013E8F" w:rsidP="00F82C88">
            <w:pPr>
              <w:pStyle w:val="ListParagraph"/>
              <w:jc w:val="center"/>
              <w:rPr>
                <w:rFonts w:ascii="Arial" w:hAnsi="Arial" w:cs="Arial"/>
                <w:b/>
                <w:sz w:val="24"/>
                <w:szCs w:val="24"/>
              </w:rPr>
            </w:pPr>
          </w:p>
        </w:tc>
        <w:tc>
          <w:tcPr>
            <w:tcW w:w="1625" w:type="dxa"/>
            <w:shd w:val="clear" w:color="auto" w:fill="F2F2F2" w:themeFill="background1" w:themeFillShade="F2"/>
            <w:vAlign w:val="center"/>
          </w:tcPr>
          <w:p w:rsidR="00013E8F" w:rsidRPr="00013E8F" w:rsidRDefault="00F82C88" w:rsidP="00F82C88">
            <w:pPr>
              <w:pStyle w:val="ListParagraph"/>
              <w:ind w:left="8" w:hanging="8"/>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609" w:type="dxa"/>
            <w:shd w:val="clear" w:color="auto" w:fill="F2F2F2" w:themeFill="background1" w:themeFillShade="F2"/>
            <w:vAlign w:val="center"/>
          </w:tcPr>
          <w:p w:rsidR="00013E8F" w:rsidRPr="00013E8F" w:rsidRDefault="00013E8F" w:rsidP="00F82C88">
            <w:pPr>
              <w:pStyle w:val="ListParagraph"/>
              <w:ind w:left="0"/>
              <w:jc w:val="center"/>
              <w:rPr>
                <w:rFonts w:ascii="Arial" w:hAnsi="Arial" w:cs="Arial"/>
                <w:b/>
                <w:sz w:val="24"/>
                <w:szCs w:val="24"/>
              </w:rPr>
            </w:pPr>
            <w:r w:rsidRPr="00013E8F">
              <w:rPr>
                <w:rFonts w:ascii="Arial" w:hAnsi="Arial" w:cs="Arial"/>
                <w:b/>
                <w:sz w:val="24"/>
                <w:szCs w:val="24"/>
              </w:rPr>
              <w:t>Dreapta</w:t>
            </w:r>
          </w:p>
        </w:tc>
        <w:tc>
          <w:tcPr>
            <w:tcW w:w="1984" w:type="dxa"/>
            <w:vMerge/>
            <w:shd w:val="clear" w:color="auto" w:fill="F2F2F2" w:themeFill="background1" w:themeFillShade="F2"/>
            <w:vAlign w:val="center"/>
          </w:tcPr>
          <w:p w:rsidR="00013E8F" w:rsidRPr="00013E8F" w:rsidRDefault="00013E8F" w:rsidP="00013E8F">
            <w:pPr>
              <w:pStyle w:val="ListParagraph"/>
              <w:jc w:val="both"/>
              <w:rPr>
                <w:rFonts w:ascii="Arial" w:hAnsi="Arial" w:cs="Arial"/>
                <w:b/>
                <w:sz w:val="24"/>
                <w:szCs w:val="24"/>
              </w:rPr>
            </w:pPr>
          </w:p>
        </w:tc>
      </w:tr>
      <w:tr w:rsidR="00013E8F" w:rsidRPr="00013E8F" w:rsidTr="00361208">
        <w:trPr>
          <w:jc w:val="center"/>
        </w:trPr>
        <w:tc>
          <w:tcPr>
            <w:tcW w:w="704" w:type="dxa"/>
          </w:tcPr>
          <w:p w:rsidR="00013E8F" w:rsidRPr="00013E8F" w:rsidRDefault="00013E8F" w:rsidP="00F82C88">
            <w:pPr>
              <w:pStyle w:val="ListParagraph"/>
              <w:ind w:hanging="720"/>
              <w:jc w:val="center"/>
              <w:rPr>
                <w:rFonts w:ascii="Arial" w:hAnsi="Arial" w:cs="Arial"/>
                <w:sz w:val="24"/>
                <w:szCs w:val="24"/>
              </w:rPr>
            </w:pPr>
            <w:r w:rsidRPr="00013E8F">
              <w:rPr>
                <w:rFonts w:ascii="Arial" w:hAnsi="Arial" w:cs="Arial"/>
                <w:sz w:val="24"/>
                <w:szCs w:val="24"/>
              </w:rPr>
              <w:t>1</w:t>
            </w:r>
          </w:p>
        </w:tc>
        <w:tc>
          <w:tcPr>
            <w:tcW w:w="2410" w:type="dxa"/>
          </w:tcPr>
          <w:p w:rsidR="00013E8F" w:rsidRPr="00013E8F" w:rsidRDefault="00013E8F" w:rsidP="00361208">
            <w:pPr>
              <w:pStyle w:val="ListParagraph"/>
              <w:ind w:left="38" w:hanging="38"/>
              <w:jc w:val="center"/>
              <w:rPr>
                <w:rFonts w:ascii="Arial" w:hAnsi="Arial" w:cs="Arial"/>
                <w:sz w:val="24"/>
                <w:szCs w:val="24"/>
              </w:rPr>
            </w:pPr>
            <w:r w:rsidRPr="00013E8F">
              <w:rPr>
                <w:rFonts w:ascii="Arial" w:hAnsi="Arial" w:cs="Arial"/>
                <w:sz w:val="24"/>
                <w:szCs w:val="24"/>
              </w:rPr>
              <w:t>Km 0+140.00</w:t>
            </w:r>
          </w:p>
        </w:tc>
        <w:tc>
          <w:tcPr>
            <w:tcW w:w="1444" w:type="dxa"/>
          </w:tcPr>
          <w:p w:rsidR="00013E8F" w:rsidRPr="00013E8F" w:rsidRDefault="00013E8F" w:rsidP="00361208">
            <w:pPr>
              <w:pStyle w:val="ListParagraph"/>
              <w:ind w:left="38" w:hanging="38"/>
              <w:jc w:val="center"/>
              <w:rPr>
                <w:rFonts w:ascii="Arial" w:hAnsi="Arial" w:cs="Arial"/>
                <w:sz w:val="24"/>
                <w:szCs w:val="24"/>
              </w:rPr>
            </w:pPr>
            <w:r w:rsidRPr="00013E8F">
              <w:rPr>
                <w:rFonts w:ascii="Arial" w:hAnsi="Arial" w:cs="Arial"/>
                <w:sz w:val="24"/>
                <w:szCs w:val="24"/>
              </w:rPr>
              <w:t>DN 600</w:t>
            </w:r>
          </w:p>
        </w:tc>
        <w:tc>
          <w:tcPr>
            <w:tcW w:w="1625" w:type="dxa"/>
          </w:tcPr>
          <w:p w:rsidR="00013E8F" w:rsidRPr="00013E8F" w:rsidRDefault="00013E8F" w:rsidP="00361208">
            <w:pPr>
              <w:pStyle w:val="ListParagraph"/>
              <w:ind w:left="38" w:hanging="38"/>
              <w:jc w:val="center"/>
              <w:rPr>
                <w:rFonts w:ascii="Arial" w:hAnsi="Arial" w:cs="Arial"/>
                <w:sz w:val="24"/>
                <w:szCs w:val="24"/>
              </w:rPr>
            </w:pPr>
            <w:r w:rsidRPr="00013E8F">
              <w:rPr>
                <w:rFonts w:ascii="Arial" w:hAnsi="Arial" w:cs="Arial"/>
                <w:sz w:val="24"/>
                <w:szCs w:val="24"/>
              </w:rPr>
              <w:t>L=7,50 m</w:t>
            </w:r>
          </w:p>
        </w:tc>
        <w:tc>
          <w:tcPr>
            <w:tcW w:w="1609" w:type="dxa"/>
          </w:tcPr>
          <w:p w:rsidR="00013E8F" w:rsidRPr="00013E8F" w:rsidRDefault="00013E8F" w:rsidP="00361208">
            <w:pPr>
              <w:pStyle w:val="ListParagraph"/>
              <w:ind w:left="38" w:hanging="38"/>
              <w:jc w:val="center"/>
              <w:rPr>
                <w:rFonts w:ascii="Arial" w:hAnsi="Arial" w:cs="Arial"/>
                <w:sz w:val="24"/>
                <w:szCs w:val="24"/>
              </w:rPr>
            </w:pPr>
            <w:r w:rsidRPr="00013E8F">
              <w:rPr>
                <w:rFonts w:ascii="Arial" w:hAnsi="Arial" w:cs="Arial"/>
                <w:sz w:val="24"/>
                <w:szCs w:val="24"/>
              </w:rPr>
              <w:t>-</w:t>
            </w:r>
          </w:p>
        </w:tc>
        <w:tc>
          <w:tcPr>
            <w:tcW w:w="1984" w:type="dxa"/>
          </w:tcPr>
          <w:p w:rsidR="00013E8F" w:rsidRPr="00013E8F" w:rsidRDefault="00013E8F" w:rsidP="00361208">
            <w:pPr>
              <w:pStyle w:val="ListParagraph"/>
              <w:ind w:left="38" w:hanging="38"/>
              <w:jc w:val="center"/>
              <w:rPr>
                <w:rFonts w:ascii="Arial" w:hAnsi="Arial" w:cs="Arial"/>
                <w:sz w:val="24"/>
                <w:szCs w:val="24"/>
              </w:rPr>
            </w:pPr>
            <w:r w:rsidRPr="00013E8F">
              <w:rPr>
                <w:rFonts w:ascii="Arial" w:hAnsi="Arial" w:cs="Arial"/>
                <w:sz w:val="24"/>
                <w:szCs w:val="24"/>
              </w:rPr>
              <w:t>-</w:t>
            </w:r>
          </w:p>
        </w:tc>
      </w:tr>
    </w:tbl>
    <w:p w:rsidR="00013E8F" w:rsidRPr="00361208" w:rsidRDefault="00013E8F" w:rsidP="00361208">
      <w:pPr>
        <w:spacing w:after="0" w:line="240" w:lineRule="auto"/>
        <w:ind w:firstLine="426"/>
        <w:rPr>
          <w:rFonts w:ascii="Arial" w:hAnsi="Arial" w:cs="Arial"/>
          <w:sz w:val="24"/>
          <w:szCs w:val="24"/>
          <w:lang w:val="ro-RO"/>
        </w:rPr>
      </w:pPr>
      <w:r w:rsidRPr="00361208">
        <w:rPr>
          <w:rFonts w:ascii="Arial" w:hAnsi="Arial" w:cs="Arial"/>
          <w:sz w:val="24"/>
          <w:szCs w:val="24"/>
          <w:lang w:val="ro-RO"/>
        </w:rPr>
        <w:t xml:space="preserve">Apele pluviale vor fi evacuate pe terenul natural adiacent. </w:t>
      </w:r>
    </w:p>
    <w:p w:rsidR="00013E8F" w:rsidRPr="00361208" w:rsidRDefault="00013E8F" w:rsidP="00361208">
      <w:pPr>
        <w:pStyle w:val="ListParagraph"/>
        <w:numPr>
          <w:ilvl w:val="0"/>
          <w:numId w:val="24"/>
        </w:numPr>
        <w:spacing w:before="120" w:after="0" w:line="240" w:lineRule="auto"/>
        <w:ind w:left="284" w:hanging="284"/>
        <w:rPr>
          <w:rFonts w:ascii="Arial" w:hAnsi="Arial" w:cs="Arial"/>
          <w:sz w:val="24"/>
          <w:szCs w:val="24"/>
          <w:lang w:val="ro-RO"/>
        </w:rPr>
      </w:pPr>
      <w:r w:rsidRPr="00361208">
        <w:rPr>
          <w:rFonts w:ascii="Arial" w:hAnsi="Arial" w:cs="Arial"/>
          <w:b/>
          <w:sz w:val="24"/>
          <w:szCs w:val="24"/>
          <w:lang w:val="ro-RO"/>
        </w:rPr>
        <w:t>Amenajare drumuri laterale:</w:t>
      </w:r>
      <w:r w:rsidRPr="00361208">
        <w:rPr>
          <w:rFonts w:ascii="Arial" w:hAnsi="Arial" w:cs="Arial"/>
          <w:sz w:val="24"/>
          <w:szCs w:val="24"/>
          <w:lang w:val="ro-RO"/>
        </w:rPr>
        <w:t xml:space="preserve"> 1 buc.</w:t>
      </w:r>
    </w:p>
    <w:p w:rsidR="00013E8F" w:rsidRPr="00013E8F" w:rsidRDefault="00013E8F" w:rsidP="00361208">
      <w:pPr>
        <w:pStyle w:val="ListParagraph"/>
        <w:spacing w:after="0" w:line="240" w:lineRule="auto"/>
        <w:ind w:left="0" w:firstLine="426"/>
        <w:jc w:val="both"/>
        <w:rPr>
          <w:rFonts w:ascii="Arial" w:hAnsi="Arial" w:cs="Arial"/>
          <w:sz w:val="24"/>
          <w:szCs w:val="24"/>
          <w:lang w:val="ro-RO"/>
        </w:rPr>
      </w:pPr>
      <w:r w:rsidRPr="00013E8F">
        <w:rPr>
          <w:rFonts w:ascii="Arial" w:hAnsi="Arial" w:cs="Arial"/>
          <w:sz w:val="24"/>
          <w:szCs w:val="24"/>
          <w:lang w:val="ro-RO"/>
        </w:rPr>
        <w:t>Drumurile laterale se vor amenaj</w:t>
      </w:r>
      <w:r w:rsidR="00361208">
        <w:rPr>
          <w:rFonts w:ascii="Arial" w:hAnsi="Arial" w:cs="Arial"/>
          <w:sz w:val="24"/>
          <w:szCs w:val="24"/>
          <w:lang w:val="ro-RO"/>
        </w:rPr>
        <w:t>a pe o lungime de 10 m cu același sistem rutier ca ș</w:t>
      </w:r>
      <w:r w:rsidRPr="00013E8F">
        <w:rPr>
          <w:rFonts w:ascii="Arial" w:hAnsi="Arial" w:cs="Arial"/>
          <w:sz w:val="24"/>
          <w:szCs w:val="24"/>
          <w:lang w:val="ro-RO"/>
        </w:rPr>
        <w:t>i drumul principal.</w:t>
      </w:r>
    </w:p>
    <w:p w:rsidR="00013E8F" w:rsidRPr="00361208" w:rsidRDefault="00361208" w:rsidP="00361208">
      <w:pPr>
        <w:pStyle w:val="ListParagraph"/>
        <w:numPr>
          <w:ilvl w:val="0"/>
          <w:numId w:val="24"/>
        </w:numPr>
        <w:spacing w:before="120" w:after="0" w:line="240" w:lineRule="auto"/>
        <w:ind w:left="284" w:hanging="284"/>
        <w:rPr>
          <w:rFonts w:ascii="Arial" w:hAnsi="Arial" w:cs="Arial"/>
          <w:b/>
          <w:sz w:val="24"/>
          <w:szCs w:val="24"/>
          <w:lang w:val="ro-RO"/>
        </w:rPr>
      </w:pPr>
      <w:r>
        <w:rPr>
          <w:rFonts w:ascii="Arial" w:hAnsi="Arial" w:cs="Arial"/>
          <w:b/>
          <w:sz w:val="24"/>
          <w:szCs w:val="24"/>
          <w:lang w:val="ro-RO"/>
        </w:rPr>
        <w:t>Siguranța circulaț</w:t>
      </w:r>
      <w:r w:rsidR="00013E8F" w:rsidRPr="00361208">
        <w:rPr>
          <w:rFonts w:ascii="Arial" w:hAnsi="Arial" w:cs="Arial"/>
          <w:b/>
          <w:sz w:val="24"/>
          <w:szCs w:val="24"/>
          <w:lang w:val="ro-RO"/>
        </w:rPr>
        <w:t>iei</w:t>
      </w:r>
    </w:p>
    <w:p w:rsidR="00013E8F" w:rsidRPr="00013E8F" w:rsidRDefault="00013E8F" w:rsidP="00361208">
      <w:pPr>
        <w:pStyle w:val="ListParagraph"/>
        <w:spacing w:after="0" w:line="240" w:lineRule="auto"/>
        <w:ind w:left="0"/>
        <w:rPr>
          <w:rFonts w:ascii="Arial" w:hAnsi="Arial" w:cs="Arial"/>
          <w:sz w:val="24"/>
          <w:szCs w:val="24"/>
          <w:lang w:val="ro-RO"/>
        </w:rPr>
      </w:pPr>
      <w:r w:rsidRPr="00013E8F">
        <w:rPr>
          <w:rFonts w:ascii="Arial" w:hAnsi="Arial" w:cs="Arial"/>
          <w:sz w:val="24"/>
          <w:szCs w:val="24"/>
          <w:lang w:val="ro-RO"/>
        </w:rPr>
        <w:t>S</w:t>
      </w:r>
      <w:r w:rsidR="00361208">
        <w:rPr>
          <w:rFonts w:ascii="Arial" w:hAnsi="Arial" w:cs="Arial"/>
          <w:sz w:val="24"/>
          <w:szCs w:val="24"/>
          <w:lang w:val="ro-RO"/>
        </w:rPr>
        <w:t>emnalizare verticală</w:t>
      </w:r>
      <w:r w:rsidRPr="00013E8F">
        <w:rPr>
          <w:rFonts w:ascii="Arial" w:hAnsi="Arial" w:cs="Arial"/>
          <w:sz w:val="24"/>
          <w:szCs w:val="24"/>
          <w:lang w:val="ro-RO"/>
        </w:rPr>
        <w:t>: indicatoare rutiere 4 buc;</w:t>
      </w:r>
    </w:p>
    <w:p w:rsidR="00013E8F" w:rsidRPr="00013E8F" w:rsidRDefault="00361208" w:rsidP="00361208">
      <w:pPr>
        <w:pStyle w:val="ListParagraph"/>
        <w:spacing w:after="0" w:line="240" w:lineRule="auto"/>
        <w:ind w:left="0"/>
        <w:rPr>
          <w:rFonts w:ascii="Arial" w:hAnsi="Arial" w:cs="Arial"/>
          <w:sz w:val="24"/>
          <w:szCs w:val="24"/>
          <w:lang w:val="ro-RO"/>
        </w:rPr>
      </w:pPr>
      <w:r>
        <w:rPr>
          <w:rFonts w:ascii="Arial" w:hAnsi="Arial" w:cs="Arial"/>
          <w:sz w:val="24"/>
          <w:szCs w:val="24"/>
          <w:lang w:val="ro-RO"/>
        </w:rPr>
        <w:t>Semnalizare orizontală</w:t>
      </w:r>
      <w:r w:rsidR="00013E8F" w:rsidRPr="00013E8F">
        <w:rPr>
          <w:rFonts w:ascii="Arial" w:hAnsi="Arial" w:cs="Arial"/>
          <w:sz w:val="24"/>
          <w:szCs w:val="24"/>
          <w:lang w:val="ro-RO"/>
        </w:rPr>
        <w:t>:</w:t>
      </w:r>
    </w:p>
    <w:p w:rsidR="00013E8F" w:rsidRPr="00013E8F" w:rsidRDefault="00013E8F" w:rsidP="00361208">
      <w:pPr>
        <w:pStyle w:val="ListParagraph"/>
        <w:numPr>
          <w:ilvl w:val="0"/>
          <w:numId w:val="23"/>
        </w:numPr>
        <w:tabs>
          <w:tab w:val="left" w:pos="709"/>
        </w:tabs>
        <w:spacing w:after="0" w:line="240" w:lineRule="auto"/>
        <w:ind w:left="0" w:firstLine="426"/>
        <w:jc w:val="both"/>
        <w:rPr>
          <w:rFonts w:ascii="Arial" w:hAnsi="Arial" w:cs="Arial"/>
          <w:sz w:val="24"/>
          <w:szCs w:val="24"/>
          <w:lang w:val="ro-RO"/>
        </w:rPr>
      </w:pPr>
      <w:r w:rsidRPr="00013E8F">
        <w:rPr>
          <w:rFonts w:ascii="Arial" w:hAnsi="Arial" w:cs="Arial"/>
          <w:sz w:val="24"/>
          <w:szCs w:val="24"/>
          <w:lang w:val="ro-RO"/>
        </w:rPr>
        <w:t>Marcaje longitudinale: Lini</w:t>
      </w:r>
      <w:r w:rsidR="00361208">
        <w:rPr>
          <w:rFonts w:ascii="Arial" w:hAnsi="Arial" w:cs="Arial"/>
          <w:sz w:val="24"/>
          <w:szCs w:val="24"/>
          <w:lang w:val="ro-RO"/>
        </w:rPr>
        <w:t>e discontinuă simplă</w:t>
      </w:r>
      <w:r w:rsidRPr="00013E8F">
        <w:rPr>
          <w:rFonts w:ascii="Arial" w:hAnsi="Arial" w:cs="Arial"/>
          <w:sz w:val="24"/>
          <w:szCs w:val="24"/>
          <w:lang w:val="ro-RO"/>
        </w:rPr>
        <w:t xml:space="preserve"> tip M, grosime 0,15 m, L</w:t>
      </w:r>
      <w:r w:rsidRPr="00361208">
        <w:rPr>
          <w:rFonts w:ascii="Arial" w:hAnsi="Arial" w:cs="Arial"/>
          <w:sz w:val="24"/>
          <w:szCs w:val="24"/>
          <w:vertAlign w:val="subscript"/>
          <w:lang w:val="ro-RO"/>
        </w:rPr>
        <w:t>total</w:t>
      </w:r>
      <w:r w:rsidRPr="00013E8F">
        <w:rPr>
          <w:rFonts w:ascii="Arial" w:hAnsi="Arial" w:cs="Arial"/>
          <w:sz w:val="24"/>
          <w:szCs w:val="24"/>
          <w:lang w:val="ro-RO"/>
        </w:rPr>
        <w:t>= 842,00 m.</w:t>
      </w:r>
    </w:p>
    <w:p w:rsidR="00013E8F" w:rsidRPr="00013E8F" w:rsidRDefault="00013E8F" w:rsidP="00361208">
      <w:pPr>
        <w:pStyle w:val="ListParagraph"/>
        <w:spacing w:after="0" w:line="240" w:lineRule="auto"/>
        <w:rPr>
          <w:rFonts w:ascii="Arial" w:hAnsi="Arial" w:cs="Arial"/>
          <w:sz w:val="24"/>
          <w:szCs w:val="24"/>
          <w:lang w:val="ro-RO"/>
        </w:rPr>
      </w:pPr>
    </w:p>
    <w:p w:rsidR="00013E8F" w:rsidRPr="004145BD" w:rsidRDefault="00013E8F" w:rsidP="00361208">
      <w:pPr>
        <w:pStyle w:val="ListParagraph"/>
        <w:spacing w:after="0" w:line="240" w:lineRule="auto"/>
        <w:jc w:val="both"/>
        <w:rPr>
          <w:rFonts w:ascii="Arial" w:hAnsi="Arial" w:cs="Arial"/>
          <w:sz w:val="24"/>
          <w:szCs w:val="24"/>
          <w:u w:val="single"/>
          <w:lang w:val="ro-RO"/>
        </w:rPr>
      </w:pPr>
      <w:r w:rsidRPr="004145BD">
        <w:rPr>
          <w:rFonts w:ascii="Arial" w:hAnsi="Arial" w:cs="Arial"/>
          <w:b/>
          <w:sz w:val="24"/>
          <w:szCs w:val="24"/>
          <w:u w:val="single"/>
          <w:lang w:val="ro-RO"/>
        </w:rPr>
        <w:t>Strada Florii</w:t>
      </w:r>
    </w:p>
    <w:p w:rsidR="00013E8F" w:rsidRPr="00013E8F" w:rsidRDefault="004145BD" w:rsidP="004145BD">
      <w:pPr>
        <w:pStyle w:val="ListParagraph"/>
        <w:numPr>
          <w:ilvl w:val="0"/>
          <w:numId w:val="24"/>
        </w:numPr>
        <w:spacing w:before="120" w:after="0" w:line="240" w:lineRule="auto"/>
        <w:ind w:left="284" w:hanging="284"/>
        <w:rPr>
          <w:rFonts w:ascii="Arial" w:hAnsi="Arial" w:cs="Arial"/>
          <w:sz w:val="24"/>
          <w:szCs w:val="24"/>
          <w:lang w:val="ro-RO"/>
        </w:rPr>
      </w:pPr>
      <w:r>
        <w:rPr>
          <w:rFonts w:ascii="Arial" w:hAnsi="Arial" w:cs="Arial"/>
          <w:b/>
          <w:sz w:val="24"/>
          <w:szCs w:val="24"/>
          <w:lang w:val="ro-RO"/>
        </w:rPr>
        <w:t>Traseu î</w:t>
      </w:r>
      <w:r w:rsidR="00013E8F" w:rsidRPr="00013E8F">
        <w:rPr>
          <w:rFonts w:ascii="Arial" w:hAnsi="Arial" w:cs="Arial"/>
          <w:b/>
          <w:sz w:val="24"/>
          <w:szCs w:val="24"/>
          <w:lang w:val="ro-RO"/>
        </w:rPr>
        <w:t>n plan proiectat:</w:t>
      </w:r>
      <w:r w:rsidR="00013E8F" w:rsidRPr="00013E8F">
        <w:rPr>
          <w:rFonts w:ascii="Arial" w:hAnsi="Arial" w:cs="Arial"/>
          <w:sz w:val="24"/>
          <w:szCs w:val="24"/>
          <w:lang w:val="ro-RO"/>
        </w:rPr>
        <w:t xml:space="preserve"> L=400,00 m (Km 0+000.00 – 0+400.00)</w:t>
      </w:r>
    </w:p>
    <w:p w:rsidR="00013E8F" w:rsidRPr="00013E8F" w:rsidRDefault="00013E8F" w:rsidP="004145BD">
      <w:pPr>
        <w:pStyle w:val="ListParagraph"/>
        <w:numPr>
          <w:ilvl w:val="0"/>
          <w:numId w:val="24"/>
        </w:numPr>
        <w:spacing w:before="120" w:after="0" w:line="240" w:lineRule="auto"/>
        <w:ind w:left="284" w:hanging="284"/>
        <w:rPr>
          <w:rFonts w:ascii="Arial" w:hAnsi="Arial" w:cs="Arial"/>
          <w:b/>
          <w:sz w:val="24"/>
          <w:szCs w:val="24"/>
          <w:lang w:val="ro-RO"/>
        </w:rPr>
      </w:pPr>
      <w:r w:rsidRPr="00013E8F">
        <w:rPr>
          <w:rFonts w:ascii="Arial" w:hAnsi="Arial" w:cs="Arial"/>
          <w:b/>
          <w:sz w:val="24"/>
          <w:szCs w:val="24"/>
          <w:lang w:val="ro-RO"/>
        </w:rPr>
        <w:t>Profile transversale</w:t>
      </w:r>
    </w:p>
    <w:p w:rsidR="00013E8F" w:rsidRPr="00013E8F" w:rsidRDefault="00013E8F" w:rsidP="00361208">
      <w:pPr>
        <w:pStyle w:val="ListParagraph"/>
        <w:spacing w:after="0" w:line="240" w:lineRule="auto"/>
        <w:rPr>
          <w:rFonts w:ascii="Arial" w:hAnsi="Arial" w:cs="Arial"/>
          <w:sz w:val="24"/>
          <w:szCs w:val="24"/>
          <w:lang w:val="ro-RO"/>
        </w:rPr>
      </w:pPr>
      <w:r w:rsidRPr="00013E8F">
        <w:rPr>
          <w:rFonts w:ascii="Arial" w:hAnsi="Arial" w:cs="Arial"/>
          <w:sz w:val="24"/>
          <w:szCs w:val="24"/>
          <w:lang w:val="ro-RO"/>
        </w:rPr>
        <w:lastRenderedPageBreak/>
        <w:t>Profil transversal Tip 1: km 0+000.00 – 0+400.00</w:t>
      </w:r>
    </w:p>
    <w:p w:rsidR="00013E8F" w:rsidRPr="00013E8F" w:rsidRDefault="00013E8F" w:rsidP="00361208">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Platforma drum: 4,00 m;</w:t>
      </w:r>
    </w:p>
    <w:p w:rsidR="00013E8F" w:rsidRPr="00013E8F" w:rsidRDefault="00013E8F" w:rsidP="00361208">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Parte carosab</w:t>
      </w:r>
      <w:r w:rsidR="004145BD">
        <w:rPr>
          <w:rFonts w:ascii="Arial" w:hAnsi="Arial" w:cs="Arial"/>
          <w:sz w:val="24"/>
          <w:szCs w:val="24"/>
          <w:lang w:val="ro-RO"/>
        </w:rPr>
        <w:t>ilă: 3,00 m, panta unică</w:t>
      </w:r>
      <w:r w:rsidRPr="00013E8F">
        <w:rPr>
          <w:rFonts w:ascii="Arial" w:hAnsi="Arial" w:cs="Arial"/>
          <w:sz w:val="24"/>
          <w:szCs w:val="24"/>
          <w:lang w:val="ro-RO"/>
        </w:rPr>
        <w:t xml:space="preserve"> 2,5%;</w:t>
      </w:r>
    </w:p>
    <w:p w:rsidR="00013E8F" w:rsidRPr="00013E8F" w:rsidRDefault="00013E8F" w:rsidP="00361208">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2 x 0,50 m;</w:t>
      </w:r>
    </w:p>
    <w:p w:rsidR="00013E8F" w:rsidRPr="00013E8F" w:rsidRDefault="004145BD" w:rsidP="00361208">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Șanț</w:t>
      </w:r>
      <w:r w:rsidR="00013E8F" w:rsidRPr="00013E8F">
        <w:rPr>
          <w:rFonts w:ascii="Arial" w:hAnsi="Arial" w:cs="Arial"/>
          <w:sz w:val="24"/>
          <w:szCs w:val="24"/>
          <w:lang w:val="ro-RO"/>
        </w:rPr>
        <w:t xml:space="preserve"> din beton C35/45: dreapta, 1 x 1,35 m.</w:t>
      </w:r>
    </w:p>
    <w:p w:rsidR="00013E8F" w:rsidRPr="00013E8F" w:rsidRDefault="00013E8F" w:rsidP="00DB2AB1">
      <w:pPr>
        <w:pStyle w:val="ListParagraph"/>
        <w:numPr>
          <w:ilvl w:val="0"/>
          <w:numId w:val="24"/>
        </w:numPr>
        <w:spacing w:before="120" w:after="0" w:line="240" w:lineRule="auto"/>
        <w:ind w:left="284" w:hanging="284"/>
        <w:rPr>
          <w:rFonts w:ascii="Arial" w:hAnsi="Arial" w:cs="Arial"/>
          <w:b/>
          <w:sz w:val="24"/>
          <w:szCs w:val="24"/>
          <w:lang w:val="ro-RO"/>
        </w:rPr>
      </w:pPr>
      <w:r w:rsidRPr="00013E8F">
        <w:rPr>
          <w:rFonts w:ascii="Arial" w:hAnsi="Arial" w:cs="Arial"/>
          <w:b/>
          <w:sz w:val="24"/>
          <w:szCs w:val="24"/>
          <w:lang w:val="ro-RO"/>
        </w:rPr>
        <w:t>Sistem rutier</w:t>
      </w:r>
    </w:p>
    <w:p w:rsidR="00013E8F" w:rsidRPr="00013E8F" w:rsidRDefault="004145BD" w:rsidP="00361208">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4 cm strat de uzură</w:t>
      </w:r>
      <w:r w:rsidR="00013E8F" w:rsidRPr="00013E8F">
        <w:rPr>
          <w:rFonts w:ascii="Arial" w:hAnsi="Arial" w:cs="Arial"/>
          <w:bCs/>
          <w:sz w:val="24"/>
          <w:szCs w:val="24"/>
          <w:lang w:val="ro-RO"/>
        </w:rPr>
        <w:t xml:space="preserve"> BAPC16 rul. 50/70;</w:t>
      </w:r>
    </w:p>
    <w:p w:rsidR="00013E8F" w:rsidRPr="00013E8F" w:rsidRDefault="004145BD" w:rsidP="00361208">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6 cm strat de legătură</w:t>
      </w:r>
      <w:r w:rsidR="00013E8F" w:rsidRPr="00013E8F">
        <w:rPr>
          <w:rFonts w:ascii="Arial" w:hAnsi="Arial" w:cs="Arial"/>
          <w:bCs/>
          <w:sz w:val="24"/>
          <w:szCs w:val="24"/>
          <w:lang w:val="ro-RO"/>
        </w:rPr>
        <w:t xml:space="preserve"> BADPC22.4 leg.50/70;</w:t>
      </w:r>
    </w:p>
    <w:p w:rsidR="00013E8F" w:rsidRPr="00013E8F" w:rsidRDefault="004145BD" w:rsidP="00361208">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15 cm strat de fundație superior din piatră spartă</w:t>
      </w:r>
      <w:r w:rsidR="00013E8F" w:rsidRPr="00013E8F">
        <w:rPr>
          <w:rFonts w:ascii="Arial" w:hAnsi="Arial" w:cs="Arial"/>
          <w:bCs/>
          <w:sz w:val="24"/>
          <w:szCs w:val="24"/>
          <w:lang w:val="ro-RO"/>
        </w:rPr>
        <w:t>;</w:t>
      </w:r>
    </w:p>
    <w:p w:rsidR="00013E8F" w:rsidRPr="00013E8F" w:rsidRDefault="00013E8F" w:rsidP="00361208">
      <w:pPr>
        <w:pStyle w:val="ListParagraph"/>
        <w:numPr>
          <w:ilvl w:val="0"/>
          <w:numId w:val="29"/>
        </w:numPr>
        <w:spacing w:after="0" w:line="240" w:lineRule="auto"/>
        <w:rPr>
          <w:rFonts w:ascii="Arial" w:hAnsi="Arial" w:cs="Arial"/>
          <w:sz w:val="24"/>
          <w:szCs w:val="24"/>
          <w:lang w:val="it-IT"/>
        </w:rPr>
      </w:pPr>
      <w:r w:rsidRPr="00013E8F">
        <w:rPr>
          <w:rFonts w:ascii="Arial" w:hAnsi="Arial" w:cs="Arial"/>
          <w:bCs/>
          <w:sz w:val="24"/>
          <w:szCs w:val="24"/>
          <w:lang w:val="ro-RO"/>
        </w:rPr>
        <w:t>20 cm s</w:t>
      </w:r>
      <w:r w:rsidR="004145BD">
        <w:rPr>
          <w:rFonts w:ascii="Arial" w:hAnsi="Arial" w:cs="Arial"/>
          <w:bCs/>
          <w:sz w:val="24"/>
          <w:szCs w:val="24"/>
          <w:lang w:val="ro-RO"/>
        </w:rPr>
        <w:t>trat de fundaț</w:t>
      </w:r>
      <w:r w:rsidRPr="00013E8F">
        <w:rPr>
          <w:rFonts w:ascii="Arial" w:hAnsi="Arial" w:cs="Arial"/>
          <w:bCs/>
          <w:sz w:val="24"/>
          <w:szCs w:val="24"/>
          <w:lang w:val="ro-RO"/>
        </w:rPr>
        <w:t>ie inferior din balast;</w:t>
      </w:r>
    </w:p>
    <w:p w:rsidR="00013E8F" w:rsidRPr="00013E8F" w:rsidRDefault="004145BD" w:rsidP="00361208">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10 cm strat de formă</w:t>
      </w:r>
      <w:r w:rsidR="00013E8F" w:rsidRPr="00013E8F">
        <w:rPr>
          <w:rFonts w:ascii="Arial" w:hAnsi="Arial" w:cs="Arial"/>
          <w:bCs/>
          <w:sz w:val="24"/>
          <w:szCs w:val="24"/>
          <w:lang w:val="ro-RO"/>
        </w:rPr>
        <w:t xml:space="preserve"> din balast.</w:t>
      </w:r>
    </w:p>
    <w:p w:rsidR="00013E8F" w:rsidRPr="00013E8F" w:rsidRDefault="004145BD" w:rsidP="00DB2AB1">
      <w:pPr>
        <w:pStyle w:val="ListParagraph"/>
        <w:numPr>
          <w:ilvl w:val="0"/>
          <w:numId w:val="24"/>
        </w:numPr>
        <w:spacing w:before="120" w:after="0" w:line="240" w:lineRule="auto"/>
        <w:ind w:left="284" w:hanging="284"/>
        <w:rPr>
          <w:rFonts w:ascii="Arial" w:hAnsi="Arial" w:cs="Arial"/>
          <w:b/>
          <w:sz w:val="24"/>
          <w:szCs w:val="24"/>
          <w:lang w:val="ro-RO"/>
        </w:rPr>
      </w:pPr>
      <w:r>
        <w:rPr>
          <w:rFonts w:ascii="Arial" w:hAnsi="Arial" w:cs="Arial"/>
          <w:b/>
          <w:sz w:val="24"/>
          <w:szCs w:val="24"/>
          <w:lang w:val="ro-RO"/>
        </w:rPr>
        <w:t>Colectare ș</w:t>
      </w:r>
      <w:r w:rsidR="00013E8F" w:rsidRPr="00013E8F">
        <w:rPr>
          <w:rFonts w:ascii="Arial" w:hAnsi="Arial" w:cs="Arial"/>
          <w:b/>
          <w:sz w:val="24"/>
          <w:szCs w:val="24"/>
          <w:lang w:val="ro-RO"/>
        </w:rPr>
        <w:t>i evacuare ape pluviale</w:t>
      </w:r>
    </w:p>
    <w:p w:rsidR="00013E8F" w:rsidRPr="00013E8F" w:rsidRDefault="00DB2AB1" w:rsidP="00361208">
      <w:pPr>
        <w:pStyle w:val="ListParagraph"/>
        <w:spacing w:after="0" w:line="240" w:lineRule="auto"/>
        <w:ind w:left="0"/>
        <w:rPr>
          <w:rFonts w:ascii="Arial" w:hAnsi="Arial" w:cs="Arial"/>
          <w:b/>
          <w:sz w:val="24"/>
          <w:szCs w:val="24"/>
          <w:lang w:val="ro-RO"/>
        </w:rPr>
      </w:pPr>
      <w:r>
        <w:rPr>
          <w:rFonts w:ascii="Arial" w:hAnsi="Arial" w:cs="Arial"/>
          <w:b/>
          <w:sz w:val="24"/>
          <w:szCs w:val="24"/>
          <w:lang w:val="ro-RO"/>
        </w:rPr>
        <w:t>Șanț</w:t>
      </w:r>
      <w:r w:rsidR="00013E8F" w:rsidRPr="00013E8F">
        <w:rPr>
          <w:rFonts w:ascii="Arial" w:hAnsi="Arial" w:cs="Arial"/>
          <w:b/>
          <w:sz w:val="24"/>
          <w:szCs w:val="24"/>
          <w:lang w:val="ro-RO"/>
        </w:rPr>
        <w:t>uri, rigole:</w:t>
      </w:r>
    </w:p>
    <w:tbl>
      <w:tblPr>
        <w:tblStyle w:val="TableGrid"/>
        <w:tblW w:w="0" w:type="auto"/>
        <w:tblInd w:w="-5" w:type="dxa"/>
        <w:tblLook w:val="04A0" w:firstRow="1" w:lastRow="0" w:firstColumn="1" w:lastColumn="0" w:noHBand="0" w:noVBand="1"/>
      </w:tblPr>
      <w:tblGrid>
        <w:gridCol w:w="851"/>
        <w:gridCol w:w="2977"/>
        <w:gridCol w:w="1108"/>
        <w:gridCol w:w="2010"/>
        <w:gridCol w:w="1317"/>
        <w:gridCol w:w="1706"/>
      </w:tblGrid>
      <w:tr w:rsidR="00013E8F" w:rsidRPr="00013E8F" w:rsidTr="00DB2AB1">
        <w:trPr>
          <w:tblHeader/>
        </w:trPr>
        <w:tc>
          <w:tcPr>
            <w:tcW w:w="851" w:type="dxa"/>
            <w:vMerge w:val="restart"/>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r w:rsidRPr="00013E8F">
              <w:rPr>
                <w:rFonts w:ascii="Arial" w:hAnsi="Arial" w:cs="Arial"/>
                <w:b/>
                <w:sz w:val="24"/>
                <w:szCs w:val="24"/>
              </w:rPr>
              <w:t>Nr. Crt.</w:t>
            </w:r>
          </w:p>
        </w:tc>
        <w:tc>
          <w:tcPr>
            <w:tcW w:w="2977" w:type="dxa"/>
            <w:vMerge w:val="restart"/>
            <w:shd w:val="clear" w:color="auto" w:fill="F2F2F2" w:themeFill="background1" w:themeFillShade="F2"/>
            <w:vAlign w:val="center"/>
          </w:tcPr>
          <w:p w:rsidR="00013E8F" w:rsidRPr="00013E8F" w:rsidRDefault="00DB2AB1" w:rsidP="00DB2AB1">
            <w:pPr>
              <w:pStyle w:val="ListParagraph"/>
              <w:ind w:left="29"/>
              <w:jc w:val="center"/>
              <w:rPr>
                <w:rFonts w:ascii="Arial" w:hAnsi="Arial" w:cs="Arial"/>
                <w:b/>
                <w:sz w:val="24"/>
                <w:szCs w:val="24"/>
              </w:rPr>
            </w:pPr>
            <w:r>
              <w:rPr>
                <w:rFonts w:ascii="Arial" w:hAnsi="Arial" w:cs="Arial"/>
                <w:b/>
                <w:sz w:val="24"/>
                <w:szCs w:val="24"/>
              </w:rPr>
              <w:t>Poziție kilometrică</w:t>
            </w:r>
          </w:p>
        </w:tc>
        <w:tc>
          <w:tcPr>
            <w:tcW w:w="3118" w:type="dxa"/>
            <w:gridSpan w:val="2"/>
            <w:shd w:val="clear" w:color="auto" w:fill="F2F2F2" w:themeFill="background1" w:themeFillShade="F2"/>
            <w:vAlign w:val="center"/>
          </w:tcPr>
          <w:p w:rsidR="00013E8F" w:rsidRPr="00013E8F" w:rsidRDefault="00DB2AB1" w:rsidP="00DB2AB1">
            <w:pPr>
              <w:pStyle w:val="ListParagraph"/>
              <w:ind w:left="0" w:firstLine="35"/>
              <w:jc w:val="center"/>
              <w:rPr>
                <w:rFonts w:ascii="Arial" w:hAnsi="Arial" w:cs="Arial"/>
                <w:b/>
                <w:sz w:val="24"/>
                <w:szCs w:val="24"/>
              </w:rPr>
            </w:pPr>
            <w:r>
              <w:rPr>
                <w:rFonts w:ascii="Arial" w:hAnsi="Arial" w:cs="Arial"/>
                <w:b/>
                <w:sz w:val="24"/>
                <w:szCs w:val="24"/>
              </w:rPr>
              <w:t>Tip secț</w:t>
            </w:r>
            <w:r w:rsidR="00013E8F" w:rsidRPr="00013E8F">
              <w:rPr>
                <w:rFonts w:ascii="Arial" w:hAnsi="Arial" w:cs="Arial"/>
                <w:b/>
                <w:sz w:val="24"/>
                <w:szCs w:val="24"/>
              </w:rPr>
              <w:t>iune de scurgere</w:t>
            </w:r>
          </w:p>
        </w:tc>
        <w:tc>
          <w:tcPr>
            <w:tcW w:w="3023" w:type="dxa"/>
            <w:gridSpan w:val="2"/>
            <w:shd w:val="clear" w:color="auto" w:fill="F2F2F2" w:themeFill="background1" w:themeFillShade="F2"/>
            <w:vAlign w:val="center"/>
          </w:tcPr>
          <w:p w:rsidR="00013E8F" w:rsidRPr="00013E8F" w:rsidRDefault="00013E8F" w:rsidP="00DB2AB1">
            <w:pPr>
              <w:pStyle w:val="ListParagraph"/>
              <w:ind w:left="10"/>
              <w:jc w:val="center"/>
              <w:rPr>
                <w:rFonts w:ascii="Arial" w:hAnsi="Arial" w:cs="Arial"/>
                <w:b/>
                <w:sz w:val="24"/>
                <w:szCs w:val="24"/>
              </w:rPr>
            </w:pPr>
            <w:r w:rsidRPr="00013E8F">
              <w:rPr>
                <w:rFonts w:ascii="Arial" w:hAnsi="Arial" w:cs="Arial"/>
                <w:b/>
                <w:sz w:val="24"/>
                <w:szCs w:val="24"/>
              </w:rPr>
              <w:t>Lungime (m)</w:t>
            </w:r>
          </w:p>
        </w:tc>
      </w:tr>
      <w:tr w:rsidR="00013E8F" w:rsidRPr="00013E8F" w:rsidTr="00DB2AB1">
        <w:trPr>
          <w:tblHeader/>
        </w:trPr>
        <w:tc>
          <w:tcPr>
            <w:tcW w:w="851" w:type="dxa"/>
            <w:vMerge/>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p>
        </w:tc>
        <w:tc>
          <w:tcPr>
            <w:tcW w:w="2977" w:type="dxa"/>
            <w:vMerge/>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p>
        </w:tc>
        <w:tc>
          <w:tcPr>
            <w:tcW w:w="1108" w:type="dxa"/>
            <w:shd w:val="clear" w:color="auto" w:fill="F2F2F2" w:themeFill="background1" w:themeFillShade="F2"/>
            <w:vAlign w:val="center"/>
          </w:tcPr>
          <w:p w:rsidR="00013E8F" w:rsidRPr="00013E8F" w:rsidRDefault="00DB2AB1" w:rsidP="00DB2AB1">
            <w:pPr>
              <w:pStyle w:val="ListParagraph"/>
              <w:ind w:left="0" w:firstLine="35"/>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2010" w:type="dxa"/>
            <w:shd w:val="clear" w:color="auto" w:fill="F2F2F2" w:themeFill="background1" w:themeFillShade="F2"/>
            <w:vAlign w:val="center"/>
          </w:tcPr>
          <w:p w:rsidR="00013E8F" w:rsidRPr="00013E8F" w:rsidRDefault="00013E8F" w:rsidP="00DB2AB1">
            <w:pPr>
              <w:pStyle w:val="ListParagraph"/>
              <w:ind w:left="0" w:firstLine="35"/>
              <w:jc w:val="center"/>
              <w:rPr>
                <w:rFonts w:ascii="Arial" w:hAnsi="Arial" w:cs="Arial"/>
                <w:b/>
                <w:sz w:val="24"/>
                <w:szCs w:val="24"/>
              </w:rPr>
            </w:pPr>
            <w:r w:rsidRPr="00013E8F">
              <w:rPr>
                <w:rFonts w:ascii="Arial" w:hAnsi="Arial" w:cs="Arial"/>
                <w:b/>
                <w:sz w:val="24"/>
                <w:szCs w:val="24"/>
              </w:rPr>
              <w:t>Dreapta</w:t>
            </w:r>
          </w:p>
        </w:tc>
        <w:tc>
          <w:tcPr>
            <w:tcW w:w="1317" w:type="dxa"/>
            <w:shd w:val="clear" w:color="auto" w:fill="F2F2F2" w:themeFill="background1" w:themeFillShade="F2"/>
            <w:vAlign w:val="center"/>
          </w:tcPr>
          <w:p w:rsidR="00013E8F" w:rsidRPr="00013E8F" w:rsidRDefault="00DB2AB1" w:rsidP="00DB2AB1">
            <w:pPr>
              <w:pStyle w:val="ListParagraph"/>
              <w:ind w:left="0" w:firstLine="35"/>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706" w:type="dxa"/>
            <w:shd w:val="clear" w:color="auto" w:fill="F2F2F2" w:themeFill="background1" w:themeFillShade="F2"/>
            <w:vAlign w:val="center"/>
          </w:tcPr>
          <w:p w:rsidR="00013E8F" w:rsidRPr="00013E8F" w:rsidRDefault="00013E8F" w:rsidP="00DB2AB1">
            <w:pPr>
              <w:pStyle w:val="ListParagraph"/>
              <w:ind w:left="0" w:firstLine="35"/>
              <w:jc w:val="center"/>
              <w:rPr>
                <w:rFonts w:ascii="Arial" w:hAnsi="Arial" w:cs="Arial"/>
                <w:b/>
                <w:sz w:val="24"/>
                <w:szCs w:val="24"/>
              </w:rPr>
            </w:pPr>
            <w:r w:rsidRPr="00013E8F">
              <w:rPr>
                <w:rFonts w:ascii="Arial" w:hAnsi="Arial" w:cs="Arial"/>
                <w:b/>
                <w:sz w:val="24"/>
                <w:szCs w:val="24"/>
              </w:rPr>
              <w:t>Dreapta</w:t>
            </w:r>
          </w:p>
        </w:tc>
      </w:tr>
      <w:tr w:rsidR="00013E8F" w:rsidRPr="00013E8F" w:rsidTr="00DB2AB1">
        <w:tc>
          <w:tcPr>
            <w:tcW w:w="85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1</w:t>
            </w:r>
          </w:p>
        </w:tc>
        <w:tc>
          <w:tcPr>
            <w:tcW w:w="2977" w:type="dxa"/>
          </w:tcPr>
          <w:p w:rsidR="00013E8F" w:rsidRPr="00013E8F" w:rsidRDefault="00013E8F" w:rsidP="00DB2AB1">
            <w:pPr>
              <w:pStyle w:val="ListParagraph"/>
              <w:ind w:left="29"/>
              <w:rPr>
                <w:rFonts w:ascii="Arial" w:hAnsi="Arial" w:cs="Arial"/>
                <w:sz w:val="24"/>
                <w:szCs w:val="24"/>
              </w:rPr>
            </w:pPr>
            <w:r w:rsidRPr="00013E8F">
              <w:rPr>
                <w:rFonts w:ascii="Arial" w:hAnsi="Arial" w:cs="Arial"/>
                <w:sz w:val="24"/>
                <w:szCs w:val="24"/>
              </w:rPr>
              <w:t>Km 0+000.00 – 0+400.00</w:t>
            </w:r>
          </w:p>
        </w:tc>
        <w:tc>
          <w:tcPr>
            <w:tcW w:w="1108" w:type="dxa"/>
          </w:tcPr>
          <w:p w:rsidR="00013E8F" w:rsidRPr="00013E8F" w:rsidRDefault="00013E8F" w:rsidP="00DB2AB1">
            <w:pPr>
              <w:pStyle w:val="ListParagraph"/>
              <w:ind w:left="0"/>
              <w:jc w:val="center"/>
              <w:rPr>
                <w:rFonts w:ascii="Arial" w:hAnsi="Arial" w:cs="Arial"/>
                <w:sz w:val="24"/>
                <w:szCs w:val="24"/>
              </w:rPr>
            </w:pPr>
            <w:r w:rsidRPr="00013E8F">
              <w:rPr>
                <w:rFonts w:ascii="Arial" w:hAnsi="Arial" w:cs="Arial"/>
                <w:sz w:val="24"/>
                <w:szCs w:val="24"/>
              </w:rPr>
              <w:t>-</w:t>
            </w:r>
          </w:p>
        </w:tc>
        <w:tc>
          <w:tcPr>
            <w:tcW w:w="2010" w:type="dxa"/>
          </w:tcPr>
          <w:p w:rsidR="00013E8F" w:rsidRPr="00013E8F" w:rsidRDefault="00DB2AB1" w:rsidP="00DB2AB1">
            <w:pPr>
              <w:pStyle w:val="ListParagraph"/>
              <w:ind w:left="0"/>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1317" w:type="dxa"/>
          </w:tcPr>
          <w:p w:rsidR="00013E8F" w:rsidRPr="00013E8F" w:rsidRDefault="00013E8F" w:rsidP="00DB2AB1">
            <w:pPr>
              <w:pStyle w:val="ListParagraph"/>
              <w:ind w:left="0"/>
              <w:jc w:val="center"/>
              <w:rPr>
                <w:rFonts w:ascii="Arial" w:hAnsi="Arial" w:cs="Arial"/>
                <w:sz w:val="24"/>
                <w:szCs w:val="24"/>
              </w:rPr>
            </w:pPr>
            <w:r w:rsidRPr="00013E8F">
              <w:rPr>
                <w:rFonts w:ascii="Arial" w:hAnsi="Arial" w:cs="Arial"/>
                <w:sz w:val="24"/>
                <w:szCs w:val="24"/>
              </w:rPr>
              <w:t>-</w:t>
            </w:r>
          </w:p>
        </w:tc>
        <w:tc>
          <w:tcPr>
            <w:tcW w:w="1706" w:type="dxa"/>
          </w:tcPr>
          <w:p w:rsidR="00013E8F" w:rsidRPr="00013E8F" w:rsidRDefault="00013E8F" w:rsidP="00DB2AB1">
            <w:pPr>
              <w:pStyle w:val="ListParagraph"/>
              <w:ind w:left="0"/>
              <w:jc w:val="center"/>
              <w:rPr>
                <w:rFonts w:ascii="Arial" w:hAnsi="Arial" w:cs="Arial"/>
                <w:sz w:val="24"/>
                <w:szCs w:val="24"/>
              </w:rPr>
            </w:pPr>
            <w:r w:rsidRPr="00013E8F">
              <w:rPr>
                <w:rFonts w:ascii="Arial" w:hAnsi="Arial" w:cs="Arial"/>
                <w:sz w:val="24"/>
                <w:szCs w:val="24"/>
              </w:rPr>
              <w:t>400,00</w:t>
            </w:r>
          </w:p>
        </w:tc>
      </w:tr>
      <w:tr w:rsidR="00013E8F" w:rsidRPr="00013E8F" w:rsidTr="00DB2AB1">
        <w:tc>
          <w:tcPr>
            <w:tcW w:w="9969" w:type="dxa"/>
            <w:gridSpan w:val="6"/>
          </w:tcPr>
          <w:p w:rsidR="00013E8F" w:rsidRPr="00013E8F" w:rsidRDefault="00DB2AB1" w:rsidP="00DB2AB1">
            <w:pPr>
              <w:pStyle w:val="ListParagraph"/>
              <w:jc w:val="center"/>
              <w:rPr>
                <w:rFonts w:ascii="Arial" w:hAnsi="Arial" w:cs="Arial"/>
                <w:sz w:val="24"/>
                <w:szCs w:val="24"/>
              </w:rPr>
            </w:pPr>
            <w:r>
              <w:rPr>
                <w:rFonts w:ascii="Arial" w:hAnsi="Arial" w:cs="Arial"/>
                <w:sz w:val="24"/>
                <w:szCs w:val="24"/>
              </w:rPr>
              <w:t>Total lungimi pe tipuri de secț</w:t>
            </w:r>
            <w:r w:rsidR="00013E8F" w:rsidRPr="00013E8F">
              <w:rPr>
                <w:rFonts w:ascii="Arial" w:hAnsi="Arial" w:cs="Arial"/>
                <w:sz w:val="24"/>
                <w:szCs w:val="24"/>
              </w:rPr>
              <w:t>iuni:</w:t>
            </w:r>
          </w:p>
        </w:tc>
      </w:tr>
      <w:tr w:rsidR="00013E8F" w:rsidRPr="00013E8F" w:rsidTr="00DB2AB1">
        <w:tc>
          <w:tcPr>
            <w:tcW w:w="9969" w:type="dxa"/>
            <w:gridSpan w:val="6"/>
          </w:tcPr>
          <w:p w:rsidR="00013E8F" w:rsidRPr="00013E8F" w:rsidRDefault="00DB2AB1" w:rsidP="00DB2AB1">
            <w:pPr>
              <w:pStyle w:val="ListParagraph"/>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pereat cu beton C35/45 = 400,00 m</w:t>
            </w:r>
          </w:p>
        </w:tc>
      </w:tr>
    </w:tbl>
    <w:p w:rsidR="00013E8F" w:rsidRPr="00DB2AB1" w:rsidRDefault="00013E8F" w:rsidP="00DB2AB1">
      <w:pPr>
        <w:spacing w:after="0" w:line="240" w:lineRule="auto"/>
        <w:ind w:firstLine="284"/>
        <w:rPr>
          <w:rFonts w:ascii="Arial" w:hAnsi="Arial" w:cs="Arial"/>
          <w:sz w:val="24"/>
          <w:szCs w:val="24"/>
          <w:lang w:val="ro-RO"/>
        </w:rPr>
      </w:pPr>
      <w:r w:rsidRPr="00DB2AB1">
        <w:rPr>
          <w:rFonts w:ascii="Arial" w:hAnsi="Arial" w:cs="Arial"/>
          <w:sz w:val="24"/>
          <w:szCs w:val="24"/>
          <w:lang w:val="ro-RO"/>
        </w:rPr>
        <w:t xml:space="preserve">Apele pluviale vor fi evacuate pe terenul natural adiacent. </w:t>
      </w:r>
    </w:p>
    <w:p w:rsidR="00013E8F" w:rsidRPr="00DB2AB1" w:rsidRDefault="00DB2AB1" w:rsidP="00DB2AB1">
      <w:pPr>
        <w:pStyle w:val="ListParagraph"/>
        <w:numPr>
          <w:ilvl w:val="0"/>
          <w:numId w:val="24"/>
        </w:numPr>
        <w:spacing w:before="120" w:after="0" w:line="240" w:lineRule="auto"/>
        <w:ind w:left="284" w:hanging="284"/>
        <w:rPr>
          <w:rFonts w:ascii="Arial" w:hAnsi="Arial" w:cs="Arial"/>
          <w:b/>
          <w:sz w:val="24"/>
          <w:szCs w:val="24"/>
          <w:lang w:val="ro-RO"/>
        </w:rPr>
      </w:pPr>
      <w:r>
        <w:rPr>
          <w:rFonts w:ascii="Arial" w:hAnsi="Arial" w:cs="Arial"/>
          <w:b/>
          <w:sz w:val="24"/>
          <w:szCs w:val="24"/>
          <w:lang w:val="ro-RO"/>
        </w:rPr>
        <w:t>Siguranț</w:t>
      </w:r>
      <w:r w:rsidR="00013E8F" w:rsidRPr="00DB2AB1">
        <w:rPr>
          <w:rFonts w:ascii="Arial" w:hAnsi="Arial" w:cs="Arial"/>
          <w:b/>
          <w:sz w:val="24"/>
          <w:szCs w:val="24"/>
          <w:lang w:val="ro-RO"/>
        </w:rPr>
        <w:t>a circula</w:t>
      </w:r>
      <w:r>
        <w:rPr>
          <w:rFonts w:ascii="Arial" w:hAnsi="Arial" w:cs="Arial"/>
          <w:b/>
          <w:sz w:val="24"/>
          <w:szCs w:val="24"/>
          <w:lang w:val="ro-RO"/>
        </w:rPr>
        <w:t>ț</w:t>
      </w:r>
      <w:r w:rsidR="00013E8F" w:rsidRPr="00DB2AB1">
        <w:rPr>
          <w:rFonts w:ascii="Arial" w:hAnsi="Arial" w:cs="Arial"/>
          <w:b/>
          <w:sz w:val="24"/>
          <w:szCs w:val="24"/>
          <w:lang w:val="ro-RO"/>
        </w:rPr>
        <w:t>iei</w:t>
      </w:r>
    </w:p>
    <w:p w:rsidR="00013E8F" w:rsidRPr="00013E8F" w:rsidRDefault="00013E8F" w:rsidP="00361208">
      <w:pPr>
        <w:pStyle w:val="ListParagraph"/>
        <w:spacing w:after="0" w:line="240" w:lineRule="auto"/>
        <w:ind w:left="0"/>
        <w:rPr>
          <w:rFonts w:ascii="Arial" w:hAnsi="Arial" w:cs="Arial"/>
          <w:sz w:val="24"/>
          <w:szCs w:val="24"/>
          <w:lang w:val="ro-RO"/>
        </w:rPr>
      </w:pPr>
      <w:r w:rsidRPr="00013E8F">
        <w:rPr>
          <w:rFonts w:ascii="Arial" w:hAnsi="Arial" w:cs="Arial"/>
          <w:sz w:val="24"/>
          <w:szCs w:val="24"/>
          <w:lang w:val="ro-RO"/>
        </w:rPr>
        <w:t>S</w:t>
      </w:r>
      <w:r w:rsidR="00DB2AB1">
        <w:rPr>
          <w:rFonts w:ascii="Arial" w:hAnsi="Arial" w:cs="Arial"/>
          <w:sz w:val="24"/>
          <w:szCs w:val="24"/>
          <w:lang w:val="ro-RO"/>
        </w:rPr>
        <w:t>emnalizare verticală</w:t>
      </w:r>
      <w:r w:rsidRPr="00013E8F">
        <w:rPr>
          <w:rFonts w:ascii="Arial" w:hAnsi="Arial" w:cs="Arial"/>
          <w:sz w:val="24"/>
          <w:szCs w:val="24"/>
          <w:lang w:val="ro-RO"/>
        </w:rPr>
        <w:t>: indicatoare rutiere 3 buc</w:t>
      </w:r>
      <w:r w:rsidR="00DB2AB1">
        <w:rPr>
          <w:rFonts w:ascii="Arial" w:hAnsi="Arial" w:cs="Arial"/>
          <w:sz w:val="24"/>
          <w:szCs w:val="24"/>
          <w:lang w:val="ro-RO"/>
        </w:rPr>
        <w:t>.</w:t>
      </w:r>
      <w:r w:rsidRPr="00013E8F">
        <w:rPr>
          <w:rFonts w:ascii="Arial" w:hAnsi="Arial" w:cs="Arial"/>
          <w:sz w:val="24"/>
          <w:szCs w:val="24"/>
          <w:lang w:val="ro-RO"/>
        </w:rPr>
        <w:t>;</w:t>
      </w:r>
    </w:p>
    <w:p w:rsidR="00013E8F" w:rsidRPr="00013E8F" w:rsidRDefault="00DB2AB1" w:rsidP="00361208">
      <w:pPr>
        <w:pStyle w:val="ListParagraph"/>
        <w:spacing w:after="0" w:line="240" w:lineRule="auto"/>
        <w:ind w:left="0"/>
        <w:rPr>
          <w:rFonts w:ascii="Arial" w:hAnsi="Arial" w:cs="Arial"/>
          <w:sz w:val="24"/>
          <w:szCs w:val="24"/>
          <w:lang w:val="ro-RO"/>
        </w:rPr>
      </w:pPr>
      <w:r>
        <w:rPr>
          <w:rFonts w:ascii="Arial" w:hAnsi="Arial" w:cs="Arial"/>
          <w:sz w:val="24"/>
          <w:szCs w:val="24"/>
          <w:lang w:val="ro-RO"/>
        </w:rPr>
        <w:t>Semnalizare orizontală</w:t>
      </w:r>
      <w:r w:rsidR="00013E8F" w:rsidRPr="00013E8F">
        <w:rPr>
          <w:rFonts w:ascii="Arial" w:hAnsi="Arial" w:cs="Arial"/>
          <w:sz w:val="24"/>
          <w:szCs w:val="24"/>
          <w:lang w:val="ro-RO"/>
        </w:rPr>
        <w:t>:</w:t>
      </w:r>
    </w:p>
    <w:p w:rsidR="00013E8F" w:rsidRPr="00013E8F" w:rsidRDefault="00013E8F" w:rsidP="00DB2AB1">
      <w:pPr>
        <w:pStyle w:val="ListParagraph"/>
        <w:numPr>
          <w:ilvl w:val="0"/>
          <w:numId w:val="23"/>
        </w:numPr>
        <w:spacing w:after="0" w:line="240" w:lineRule="auto"/>
        <w:ind w:left="567" w:hanging="283"/>
        <w:rPr>
          <w:rFonts w:ascii="Arial" w:hAnsi="Arial" w:cs="Arial"/>
          <w:sz w:val="24"/>
          <w:szCs w:val="24"/>
          <w:lang w:val="ro-RO"/>
        </w:rPr>
      </w:pPr>
      <w:r w:rsidRPr="00013E8F">
        <w:rPr>
          <w:rFonts w:ascii="Arial" w:hAnsi="Arial" w:cs="Arial"/>
          <w:sz w:val="24"/>
          <w:szCs w:val="24"/>
          <w:lang w:val="ro-RO"/>
        </w:rPr>
        <w:t xml:space="preserve">Marcaje </w:t>
      </w:r>
      <w:r w:rsidR="00DB2AB1">
        <w:rPr>
          <w:rFonts w:ascii="Arial" w:hAnsi="Arial" w:cs="Arial"/>
          <w:sz w:val="24"/>
          <w:szCs w:val="24"/>
          <w:lang w:val="ro-RO"/>
        </w:rPr>
        <w:t>longitudinale: Linie discontinuă</w:t>
      </w:r>
      <w:r w:rsidRPr="00013E8F">
        <w:rPr>
          <w:rFonts w:ascii="Arial" w:hAnsi="Arial" w:cs="Arial"/>
          <w:sz w:val="24"/>
          <w:szCs w:val="24"/>
          <w:lang w:val="ro-RO"/>
        </w:rPr>
        <w:t xml:space="preserve"> simpl</w:t>
      </w:r>
      <w:r w:rsidR="00DB2AB1">
        <w:rPr>
          <w:rFonts w:ascii="Arial" w:hAnsi="Arial" w:cs="Arial"/>
          <w:sz w:val="24"/>
          <w:szCs w:val="24"/>
          <w:lang w:val="ro-RO"/>
        </w:rPr>
        <w:t>ă</w:t>
      </w:r>
      <w:r w:rsidRPr="00013E8F">
        <w:rPr>
          <w:rFonts w:ascii="Arial" w:hAnsi="Arial" w:cs="Arial"/>
          <w:sz w:val="24"/>
          <w:szCs w:val="24"/>
          <w:lang w:val="ro-RO"/>
        </w:rPr>
        <w:t xml:space="preserve"> tip M, grosime 0,15 m, Ltotal= 800,00 m.</w:t>
      </w:r>
    </w:p>
    <w:p w:rsidR="00013E8F" w:rsidRPr="00013E8F" w:rsidRDefault="00013E8F" w:rsidP="00361208">
      <w:pPr>
        <w:pStyle w:val="ListParagraph"/>
        <w:spacing w:after="0" w:line="240" w:lineRule="auto"/>
        <w:jc w:val="both"/>
        <w:rPr>
          <w:rFonts w:ascii="Arial" w:hAnsi="Arial" w:cs="Arial"/>
          <w:b/>
          <w:sz w:val="24"/>
          <w:szCs w:val="24"/>
          <w:lang w:val="ro-RO"/>
        </w:rPr>
      </w:pPr>
    </w:p>
    <w:p w:rsidR="00013E8F" w:rsidRPr="00DB2AB1" w:rsidRDefault="00013E8F" w:rsidP="00361208">
      <w:pPr>
        <w:pStyle w:val="ListParagraph"/>
        <w:spacing w:after="0" w:line="240" w:lineRule="auto"/>
        <w:jc w:val="both"/>
        <w:rPr>
          <w:rFonts w:ascii="Arial" w:hAnsi="Arial" w:cs="Arial"/>
          <w:sz w:val="24"/>
          <w:szCs w:val="24"/>
          <w:u w:val="single"/>
          <w:lang w:val="ro-RO"/>
        </w:rPr>
      </w:pPr>
      <w:r w:rsidRPr="00DB2AB1">
        <w:rPr>
          <w:rFonts w:ascii="Arial" w:hAnsi="Arial" w:cs="Arial"/>
          <w:b/>
          <w:sz w:val="24"/>
          <w:szCs w:val="24"/>
          <w:u w:val="single"/>
          <w:lang w:val="ro-RO"/>
        </w:rPr>
        <w:t>Strada Valea Pomatului</w:t>
      </w:r>
    </w:p>
    <w:p w:rsidR="00013E8F" w:rsidRPr="00013E8F" w:rsidRDefault="00DB2AB1" w:rsidP="00DB2AB1">
      <w:pPr>
        <w:pStyle w:val="ListParagraph"/>
        <w:numPr>
          <w:ilvl w:val="0"/>
          <w:numId w:val="24"/>
        </w:numPr>
        <w:spacing w:before="120" w:after="0" w:line="240" w:lineRule="auto"/>
        <w:ind w:left="284" w:hanging="284"/>
        <w:rPr>
          <w:rFonts w:ascii="Arial" w:hAnsi="Arial" w:cs="Arial"/>
          <w:sz w:val="24"/>
          <w:szCs w:val="24"/>
          <w:lang w:val="ro-RO"/>
        </w:rPr>
      </w:pPr>
      <w:r>
        <w:rPr>
          <w:rFonts w:ascii="Arial" w:hAnsi="Arial" w:cs="Arial"/>
          <w:b/>
          <w:sz w:val="24"/>
          <w:szCs w:val="24"/>
          <w:lang w:val="ro-RO"/>
        </w:rPr>
        <w:t>Traseu î</w:t>
      </w:r>
      <w:r w:rsidR="00013E8F" w:rsidRPr="00013E8F">
        <w:rPr>
          <w:rFonts w:ascii="Arial" w:hAnsi="Arial" w:cs="Arial"/>
          <w:b/>
          <w:sz w:val="24"/>
          <w:szCs w:val="24"/>
          <w:lang w:val="ro-RO"/>
        </w:rPr>
        <w:t>n plan proiectat:</w:t>
      </w:r>
      <w:r w:rsidR="00013E8F" w:rsidRPr="00013E8F">
        <w:rPr>
          <w:rFonts w:ascii="Arial" w:hAnsi="Arial" w:cs="Arial"/>
          <w:sz w:val="24"/>
          <w:szCs w:val="24"/>
          <w:lang w:val="ro-RO"/>
        </w:rPr>
        <w:t xml:space="preserve"> L=744,00 m (Km 0+000.00 – 0+744.00)</w:t>
      </w:r>
    </w:p>
    <w:p w:rsidR="00013E8F" w:rsidRPr="00013E8F" w:rsidRDefault="00013E8F" w:rsidP="00DB2AB1">
      <w:pPr>
        <w:pStyle w:val="ListParagraph"/>
        <w:numPr>
          <w:ilvl w:val="0"/>
          <w:numId w:val="24"/>
        </w:numPr>
        <w:spacing w:before="120" w:after="0" w:line="240" w:lineRule="auto"/>
        <w:ind w:left="284" w:hanging="284"/>
        <w:rPr>
          <w:rFonts w:ascii="Arial" w:hAnsi="Arial" w:cs="Arial"/>
          <w:b/>
          <w:sz w:val="24"/>
          <w:szCs w:val="24"/>
          <w:lang w:val="ro-RO"/>
        </w:rPr>
      </w:pPr>
      <w:r w:rsidRPr="00013E8F">
        <w:rPr>
          <w:rFonts w:ascii="Arial" w:hAnsi="Arial" w:cs="Arial"/>
          <w:b/>
          <w:sz w:val="24"/>
          <w:szCs w:val="24"/>
          <w:lang w:val="ro-RO"/>
        </w:rPr>
        <w:t>Profile transversale</w:t>
      </w:r>
    </w:p>
    <w:p w:rsidR="00013E8F" w:rsidRPr="00013E8F" w:rsidRDefault="00013E8F" w:rsidP="00361208">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1: km 0+000.00 – 0+107.00, km 0+226.00 – 0+432.00</w:t>
      </w:r>
    </w:p>
    <w:p w:rsidR="00013E8F" w:rsidRPr="00013E8F" w:rsidRDefault="00013E8F" w:rsidP="00361208">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Platforma drum: 4,15 m;</w:t>
      </w:r>
    </w:p>
    <w:p w:rsidR="00013E8F" w:rsidRPr="00013E8F" w:rsidRDefault="00DB2AB1"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Parte carosabilă: 3,00 m, panta unică</w:t>
      </w:r>
      <w:r w:rsidR="00013E8F" w:rsidRPr="00013E8F">
        <w:rPr>
          <w:rFonts w:ascii="Arial" w:hAnsi="Arial" w:cs="Arial"/>
          <w:sz w:val="24"/>
          <w:szCs w:val="24"/>
          <w:lang w:val="ro-RO"/>
        </w:rPr>
        <w:t xml:space="preserve"> 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1 x 0,50 m;</w:t>
      </w:r>
    </w:p>
    <w:p w:rsidR="00013E8F" w:rsidRPr="00013E8F" w:rsidRDefault="00DB2AB1"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Rigolă</w:t>
      </w:r>
      <w:r w:rsidR="00013E8F" w:rsidRPr="00013E8F">
        <w:rPr>
          <w:rFonts w:ascii="Arial" w:hAnsi="Arial" w:cs="Arial"/>
          <w:sz w:val="24"/>
          <w:szCs w:val="24"/>
          <w:lang w:val="ro-RO"/>
        </w:rPr>
        <w:t xml:space="preserve"> de acostament: dreapta, 1 x 0,65 m.</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2: km 0+107.00 – 0+226.00, km 0+432.00 – 0+664.00</w:t>
      </w:r>
    </w:p>
    <w:p w:rsidR="00013E8F" w:rsidRPr="00013E8F" w:rsidRDefault="00013E8F" w:rsidP="00DB2AB1">
      <w:pPr>
        <w:pStyle w:val="ListParagraph"/>
        <w:numPr>
          <w:ilvl w:val="2"/>
          <w:numId w:val="28"/>
        </w:numPr>
        <w:spacing w:after="0" w:line="240" w:lineRule="auto"/>
        <w:rPr>
          <w:rFonts w:ascii="Arial" w:hAnsi="Arial" w:cs="Arial"/>
          <w:sz w:val="24"/>
          <w:szCs w:val="24"/>
          <w:lang w:val="ro-RO"/>
        </w:rPr>
      </w:pPr>
      <w:r w:rsidRPr="00013E8F">
        <w:rPr>
          <w:rFonts w:ascii="Arial" w:hAnsi="Arial" w:cs="Arial"/>
          <w:sz w:val="24"/>
          <w:szCs w:val="24"/>
          <w:lang w:val="ro-RO"/>
        </w:rPr>
        <w:t>Platforma drum: 4,15 m;</w:t>
      </w:r>
    </w:p>
    <w:p w:rsidR="00013E8F" w:rsidRPr="00013E8F" w:rsidRDefault="00013E8F" w:rsidP="00DB2AB1">
      <w:pPr>
        <w:pStyle w:val="ListParagraph"/>
        <w:numPr>
          <w:ilvl w:val="2"/>
          <w:numId w:val="28"/>
        </w:numPr>
        <w:spacing w:after="0" w:line="240" w:lineRule="auto"/>
        <w:rPr>
          <w:rFonts w:ascii="Arial" w:hAnsi="Arial" w:cs="Arial"/>
          <w:sz w:val="24"/>
          <w:szCs w:val="24"/>
          <w:lang w:val="ro-RO"/>
        </w:rPr>
      </w:pPr>
      <w:r w:rsidRPr="00013E8F">
        <w:rPr>
          <w:rFonts w:ascii="Arial" w:hAnsi="Arial" w:cs="Arial"/>
          <w:sz w:val="24"/>
          <w:szCs w:val="24"/>
          <w:lang w:val="ro-RO"/>
        </w:rPr>
        <w:t>P</w:t>
      </w:r>
      <w:r w:rsidR="00DB2AB1">
        <w:rPr>
          <w:rFonts w:ascii="Arial" w:hAnsi="Arial" w:cs="Arial"/>
          <w:sz w:val="24"/>
          <w:szCs w:val="24"/>
          <w:lang w:val="ro-RO"/>
        </w:rPr>
        <w:t xml:space="preserve">arte carosabilă: 3,00 m, panta unică </w:t>
      </w:r>
      <w:r w:rsidRPr="00013E8F">
        <w:rPr>
          <w:rFonts w:ascii="Arial" w:hAnsi="Arial" w:cs="Arial"/>
          <w:sz w:val="24"/>
          <w:szCs w:val="24"/>
          <w:lang w:val="ro-RO"/>
        </w:rPr>
        <w:t>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2 x 0,50 m;</w:t>
      </w:r>
    </w:p>
    <w:p w:rsidR="00013E8F" w:rsidRPr="00013E8F" w:rsidRDefault="00DB2AB1"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w:t>
      </w:r>
      <w:r w:rsidR="00013E8F" w:rsidRPr="00013E8F">
        <w:rPr>
          <w:rFonts w:ascii="Arial" w:hAnsi="Arial" w:cs="Arial"/>
          <w:sz w:val="24"/>
          <w:szCs w:val="24"/>
          <w:lang w:val="ro-RO"/>
        </w:rPr>
        <w:t>an</w:t>
      </w:r>
      <w:r>
        <w:rPr>
          <w:rFonts w:ascii="Arial" w:hAnsi="Arial" w:cs="Arial"/>
          <w:sz w:val="24"/>
          <w:szCs w:val="24"/>
          <w:lang w:val="ro-RO"/>
        </w:rPr>
        <w:t>ț</w:t>
      </w:r>
      <w:r w:rsidR="00013E8F" w:rsidRPr="00013E8F">
        <w:rPr>
          <w:rFonts w:ascii="Arial" w:hAnsi="Arial" w:cs="Arial"/>
          <w:sz w:val="24"/>
          <w:szCs w:val="24"/>
          <w:lang w:val="ro-RO"/>
        </w:rPr>
        <w:t xml:space="preserve"> din beton C35/45: dreapta, 1 x 1,35 m.</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3: km 0+664.00 – 0+744.00</w:t>
      </w:r>
    </w:p>
    <w:p w:rsidR="00013E8F" w:rsidRPr="00013E8F" w:rsidRDefault="00013E8F" w:rsidP="00DB2AB1">
      <w:pPr>
        <w:pStyle w:val="ListParagraph"/>
        <w:numPr>
          <w:ilvl w:val="2"/>
          <w:numId w:val="28"/>
        </w:numPr>
        <w:spacing w:after="0" w:line="240" w:lineRule="auto"/>
        <w:rPr>
          <w:rFonts w:ascii="Arial" w:hAnsi="Arial" w:cs="Arial"/>
          <w:sz w:val="24"/>
          <w:szCs w:val="24"/>
          <w:lang w:val="ro-RO"/>
        </w:rPr>
      </w:pPr>
      <w:r w:rsidRPr="00013E8F">
        <w:rPr>
          <w:rFonts w:ascii="Arial" w:hAnsi="Arial" w:cs="Arial"/>
          <w:sz w:val="24"/>
          <w:szCs w:val="24"/>
          <w:lang w:val="ro-RO"/>
        </w:rPr>
        <w:t>Platforma drum: 4,15 m;</w:t>
      </w:r>
    </w:p>
    <w:p w:rsidR="00013E8F" w:rsidRPr="00013E8F" w:rsidRDefault="00DB2AB1"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Parte carosabilă</w:t>
      </w:r>
      <w:r w:rsidR="00013E8F" w:rsidRPr="00013E8F">
        <w:rPr>
          <w:rFonts w:ascii="Arial" w:hAnsi="Arial" w:cs="Arial"/>
          <w:sz w:val="24"/>
          <w:szCs w:val="24"/>
          <w:lang w:val="ro-RO"/>
        </w:rPr>
        <w:t>: 3,00 m, panta unica2,5%;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2 x 0,50 m;</w:t>
      </w:r>
    </w:p>
    <w:p w:rsidR="00013E8F" w:rsidRPr="00013E8F" w:rsidRDefault="00DB2AB1"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Șanț din beton C35/45: stâ</w:t>
      </w:r>
      <w:r w:rsidR="00013E8F" w:rsidRPr="00013E8F">
        <w:rPr>
          <w:rFonts w:ascii="Arial" w:hAnsi="Arial" w:cs="Arial"/>
          <w:sz w:val="24"/>
          <w:szCs w:val="24"/>
          <w:lang w:val="ro-RO"/>
        </w:rPr>
        <w:t>nga, 1 x 1,35 m.</w:t>
      </w:r>
    </w:p>
    <w:p w:rsidR="00013E8F" w:rsidRPr="00013E8F" w:rsidRDefault="00013E8F" w:rsidP="00DB2AB1">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Sistem rutier</w:t>
      </w:r>
    </w:p>
    <w:p w:rsidR="00013E8F" w:rsidRPr="00013E8F" w:rsidRDefault="00DB2AB1"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4 cm strat de uzură</w:t>
      </w:r>
      <w:r w:rsidR="00013E8F" w:rsidRPr="00013E8F">
        <w:rPr>
          <w:rFonts w:ascii="Arial" w:hAnsi="Arial" w:cs="Arial"/>
          <w:bCs/>
          <w:sz w:val="24"/>
          <w:szCs w:val="24"/>
          <w:lang w:val="ro-RO"/>
        </w:rPr>
        <w:t xml:space="preserve"> BAPC16 rul. 50/70;</w:t>
      </w:r>
    </w:p>
    <w:p w:rsidR="00013E8F" w:rsidRPr="00013E8F" w:rsidRDefault="00DB2AB1"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6 cm strat de legătură</w:t>
      </w:r>
      <w:r w:rsidR="00013E8F" w:rsidRPr="00013E8F">
        <w:rPr>
          <w:rFonts w:ascii="Arial" w:hAnsi="Arial" w:cs="Arial"/>
          <w:bCs/>
          <w:sz w:val="24"/>
          <w:szCs w:val="24"/>
          <w:lang w:val="ro-RO"/>
        </w:rPr>
        <w:t xml:space="preserve"> BADPC22.4 leg.50/70;</w:t>
      </w:r>
    </w:p>
    <w:p w:rsidR="00013E8F" w:rsidRPr="00013E8F" w:rsidRDefault="00DB2AB1"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15 cm strat de fundație superior din piatră spartă</w:t>
      </w:r>
      <w:r w:rsidR="00013E8F" w:rsidRPr="00013E8F">
        <w:rPr>
          <w:rFonts w:ascii="Arial" w:hAnsi="Arial" w:cs="Arial"/>
          <w:bCs/>
          <w:sz w:val="24"/>
          <w:szCs w:val="24"/>
          <w:lang w:val="ro-RO"/>
        </w:rPr>
        <w:t>;</w:t>
      </w:r>
    </w:p>
    <w:p w:rsidR="00013E8F" w:rsidRPr="00013E8F" w:rsidRDefault="00DB2AB1" w:rsidP="00DB2AB1">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20 cm strat de fundaț</w:t>
      </w:r>
      <w:r w:rsidR="00013E8F" w:rsidRPr="00013E8F">
        <w:rPr>
          <w:rFonts w:ascii="Arial" w:hAnsi="Arial" w:cs="Arial"/>
          <w:bCs/>
          <w:sz w:val="24"/>
          <w:szCs w:val="24"/>
          <w:lang w:val="ro-RO"/>
        </w:rPr>
        <w:t>ie inferior din balast;</w:t>
      </w:r>
    </w:p>
    <w:p w:rsidR="00013E8F" w:rsidRPr="00013E8F" w:rsidRDefault="00DB2AB1" w:rsidP="00DB2AB1">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10 cm strat de formă</w:t>
      </w:r>
      <w:r w:rsidR="00013E8F" w:rsidRPr="00013E8F">
        <w:rPr>
          <w:rFonts w:ascii="Arial" w:hAnsi="Arial" w:cs="Arial"/>
          <w:bCs/>
          <w:sz w:val="24"/>
          <w:szCs w:val="24"/>
          <w:lang w:val="ro-RO"/>
        </w:rPr>
        <w:t xml:space="preserve"> din balast.</w:t>
      </w:r>
    </w:p>
    <w:p w:rsidR="00013E8F" w:rsidRPr="00013E8F" w:rsidRDefault="00013E8F" w:rsidP="00DB2AB1">
      <w:pPr>
        <w:pStyle w:val="ListParagraph"/>
        <w:numPr>
          <w:ilvl w:val="0"/>
          <w:numId w:val="24"/>
        </w:numPr>
        <w:spacing w:after="0" w:line="240" w:lineRule="auto"/>
        <w:rPr>
          <w:rFonts w:ascii="Arial" w:hAnsi="Arial" w:cs="Arial"/>
          <w:b/>
          <w:sz w:val="24"/>
          <w:szCs w:val="24"/>
          <w:lang w:val="ro-RO"/>
        </w:rPr>
      </w:pPr>
      <w:r w:rsidRPr="00013E8F">
        <w:rPr>
          <w:rFonts w:ascii="Arial" w:hAnsi="Arial" w:cs="Arial"/>
          <w:b/>
          <w:sz w:val="24"/>
          <w:szCs w:val="24"/>
          <w:lang w:val="ro-RO"/>
        </w:rPr>
        <w:lastRenderedPageBreak/>
        <w:t>Colectare si evacuare ape pluviale</w:t>
      </w:r>
    </w:p>
    <w:p w:rsidR="00013E8F" w:rsidRPr="00013E8F" w:rsidRDefault="00DB2AB1" w:rsidP="00DB2AB1">
      <w:pPr>
        <w:pStyle w:val="ListParagraph"/>
        <w:spacing w:after="0" w:line="240" w:lineRule="auto"/>
        <w:ind w:left="0"/>
        <w:rPr>
          <w:rFonts w:ascii="Arial" w:hAnsi="Arial" w:cs="Arial"/>
          <w:b/>
          <w:sz w:val="24"/>
          <w:szCs w:val="24"/>
          <w:lang w:val="ro-RO"/>
        </w:rPr>
      </w:pPr>
      <w:r>
        <w:rPr>
          <w:rFonts w:ascii="Arial" w:hAnsi="Arial" w:cs="Arial"/>
          <w:b/>
          <w:sz w:val="24"/>
          <w:szCs w:val="24"/>
          <w:lang w:val="ro-RO"/>
        </w:rPr>
        <w:t>Șanț</w:t>
      </w:r>
      <w:r w:rsidR="00013E8F" w:rsidRPr="00013E8F">
        <w:rPr>
          <w:rFonts w:ascii="Arial" w:hAnsi="Arial" w:cs="Arial"/>
          <w:b/>
          <w:sz w:val="24"/>
          <w:szCs w:val="24"/>
          <w:lang w:val="ro-RO"/>
        </w:rPr>
        <w:t>uri, rigole:</w:t>
      </w:r>
    </w:p>
    <w:tbl>
      <w:tblPr>
        <w:tblStyle w:val="TableGrid"/>
        <w:tblW w:w="0" w:type="auto"/>
        <w:tblInd w:w="-5" w:type="dxa"/>
        <w:tblLayout w:type="fixed"/>
        <w:tblLook w:val="04A0" w:firstRow="1" w:lastRow="0" w:firstColumn="1" w:lastColumn="0" w:noHBand="0" w:noVBand="1"/>
      </w:tblPr>
      <w:tblGrid>
        <w:gridCol w:w="695"/>
        <w:gridCol w:w="2991"/>
        <w:gridCol w:w="1457"/>
        <w:gridCol w:w="2641"/>
        <w:gridCol w:w="1046"/>
        <w:gridCol w:w="1139"/>
      </w:tblGrid>
      <w:tr w:rsidR="006514AA" w:rsidRPr="00013E8F" w:rsidTr="00F31510">
        <w:trPr>
          <w:tblHeader/>
        </w:trPr>
        <w:tc>
          <w:tcPr>
            <w:tcW w:w="695" w:type="dxa"/>
            <w:vMerge w:val="restart"/>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r w:rsidRPr="00013E8F">
              <w:rPr>
                <w:rFonts w:ascii="Arial" w:hAnsi="Arial" w:cs="Arial"/>
                <w:b/>
                <w:sz w:val="24"/>
                <w:szCs w:val="24"/>
              </w:rPr>
              <w:t>Nr. Crt.</w:t>
            </w:r>
          </w:p>
        </w:tc>
        <w:tc>
          <w:tcPr>
            <w:tcW w:w="2991" w:type="dxa"/>
            <w:vMerge w:val="restart"/>
            <w:shd w:val="clear" w:color="auto" w:fill="F2F2F2" w:themeFill="background1" w:themeFillShade="F2"/>
            <w:vAlign w:val="center"/>
          </w:tcPr>
          <w:p w:rsidR="00013E8F" w:rsidRPr="00013E8F" w:rsidRDefault="006514AA" w:rsidP="00DB2AB1">
            <w:pPr>
              <w:pStyle w:val="ListParagraph"/>
              <w:ind w:left="29"/>
              <w:jc w:val="center"/>
              <w:rPr>
                <w:rFonts w:ascii="Arial" w:hAnsi="Arial" w:cs="Arial"/>
                <w:b/>
                <w:sz w:val="24"/>
                <w:szCs w:val="24"/>
              </w:rPr>
            </w:pPr>
            <w:r>
              <w:rPr>
                <w:rFonts w:ascii="Arial" w:hAnsi="Arial" w:cs="Arial"/>
                <w:b/>
                <w:sz w:val="24"/>
                <w:szCs w:val="24"/>
              </w:rPr>
              <w:t>Poziție kilometrică</w:t>
            </w:r>
          </w:p>
        </w:tc>
        <w:tc>
          <w:tcPr>
            <w:tcW w:w="4098" w:type="dxa"/>
            <w:gridSpan w:val="2"/>
            <w:shd w:val="clear" w:color="auto" w:fill="F2F2F2" w:themeFill="background1" w:themeFillShade="F2"/>
            <w:vAlign w:val="center"/>
          </w:tcPr>
          <w:p w:rsidR="00013E8F" w:rsidRPr="00013E8F" w:rsidRDefault="006514AA" w:rsidP="00DB2AB1">
            <w:pPr>
              <w:pStyle w:val="ListParagraph"/>
              <w:ind w:left="29"/>
              <w:jc w:val="center"/>
              <w:rPr>
                <w:rFonts w:ascii="Arial" w:hAnsi="Arial" w:cs="Arial"/>
                <w:b/>
                <w:sz w:val="24"/>
                <w:szCs w:val="24"/>
              </w:rPr>
            </w:pPr>
            <w:r>
              <w:rPr>
                <w:rFonts w:ascii="Arial" w:hAnsi="Arial" w:cs="Arial"/>
                <w:b/>
                <w:sz w:val="24"/>
                <w:szCs w:val="24"/>
              </w:rPr>
              <w:t>Tip secț</w:t>
            </w:r>
            <w:r w:rsidR="00013E8F" w:rsidRPr="00013E8F">
              <w:rPr>
                <w:rFonts w:ascii="Arial" w:hAnsi="Arial" w:cs="Arial"/>
                <w:b/>
                <w:sz w:val="24"/>
                <w:szCs w:val="24"/>
              </w:rPr>
              <w:t>iune de scurgere</w:t>
            </w:r>
          </w:p>
        </w:tc>
        <w:tc>
          <w:tcPr>
            <w:tcW w:w="2185" w:type="dxa"/>
            <w:gridSpan w:val="2"/>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r w:rsidRPr="00013E8F">
              <w:rPr>
                <w:rFonts w:ascii="Arial" w:hAnsi="Arial" w:cs="Arial"/>
                <w:b/>
                <w:sz w:val="24"/>
                <w:szCs w:val="24"/>
              </w:rPr>
              <w:t>Lungime (m)</w:t>
            </w:r>
          </w:p>
        </w:tc>
      </w:tr>
      <w:tr w:rsidR="006514AA" w:rsidRPr="00013E8F" w:rsidTr="00F31510">
        <w:trPr>
          <w:tblHeader/>
        </w:trPr>
        <w:tc>
          <w:tcPr>
            <w:tcW w:w="695" w:type="dxa"/>
            <w:vMerge/>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p>
        </w:tc>
        <w:tc>
          <w:tcPr>
            <w:tcW w:w="2991" w:type="dxa"/>
            <w:vMerge/>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p>
        </w:tc>
        <w:tc>
          <w:tcPr>
            <w:tcW w:w="1457" w:type="dxa"/>
            <w:shd w:val="clear" w:color="auto" w:fill="F2F2F2" w:themeFill="background1" w:themeFillShade="F2"/>
            <w:vAlign w:val="center"/>
          </w:tcPr>
          <w:p w:rsidR="00013E8F" w:rsidRPr="00013E8F" w:rsidRDefault="006514AA" w:rsidP="00DB2AB1">
            <w:pPr>
              <w:pStyle w:val="ListParagraph"/>
              <w:ind w:left="29"/>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2641" w:type="dxa"/>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r w:rsidRPr="00013E8F">
              <w:rPr>
                <w:rFonts w:ascii="Arial" w:hAnsi="Arial" w:cs="Arial"/>
                <w:b/>
                <w:sz w:val="24"/>
                <w:szCs w:val="24"/>
              </w:rPr>
              <w:t>Dreapta</w:t>
            </w:r>
          </w:p>
        </w:tc>
        <w:tc>
          <w:tcPr>
            <w:tcW w:w="1046" w:type="dxa"/>
            <w:shd w:val="clear" w:color="auto" w:fill="F2F2F2" w:themeFill="background1" w:themeFillShade="F2"/>
            <w:vAlign w:val="center"/>
          </w:tcPr>
          <w:p w:rsidR="00013E8F" w:rsidRPr="00013E8F" w:rsidRDefault="006514AA" w:rsidP="00DB2AB1">
            <w:pPr>
              <w:pStyle w:val="ListParagraph"/>
              <w:ind w:left="29"/>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139" w:type="dxa"/>
            <w:shd w:val="clear" w:color="auto" w:fill="F2F2F2" w:themeFill="background1" w:themeFillShade="F2"/>
            <w:vAlign w:val="center"/>
          </w:tcPr>
          <w:p w:rsidR="00013E8F" w:rsidRPr="00013E8F" w:rsidRDefault="00013E8F" w:rsidP="00DB2AB1">
            <w:pPr>
              <w:pStyle w:val="ListParagraph"/>
              <w:ind w:left="29"/>
              <w:jc w:val="center"/>
              <w:rPr>
                <w:rFonts w:ascii="Arial" w:hAnsi="Arial" w:cs="Arial"/>
                <w:b/>
                <w:sz w:val="24"/>
                <w:szCs w:val="24"/>
              </w:rPr>
            </w:pPr>
            <w:r w:rsidRPr="00013E8F">
              <w:rPr>
                <w:rFonts w:ascii="Arial" w:hAnsi="Arial" w:cs="Arial"/>
                <w:b/>
                <w:sz w:val="24"/>
                <w:szCs w:val="24"/>
              </w:rPr>
              <w:t>Dreapta</w:t>
            </w:r>
          </w:p>
        </w:tc>
      </w:tr>
      <w:tr w:rsidR="006514AA" w:rsidRPr="00013E8F" w:rsidTr="00F31510">
        <w:tc>
          <w:tcPr>
            <w:tcW w:w="695"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1</w:t>
            </w:r>
          </w:p>
        </w:tc>
        <w:tc>
          <w:tcPr>
            <w:tcW w:w="299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Km 0+000.00 – 0+107.00</w:t>
            </w:r>
          </w:p>
        </w:tc>
        <w:tc>
          <w:tcPr>
            <w:tcW w:w="1457"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c>
          <w:tcPr>
            <w:tcW w:w="264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Rigola de acostament</w:t>
            </w:r>
          </w:p>
        </w:tc>
        <w:tc>
          <w:tcPr>
            <w:tcW w:w="1046"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c>
          <w:tcPr>
            <w:tcW w:w="1139"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107,00</w:t>
            </w:r>
          </w:p>
        </w:tc>
      </w:tr>
      <w:tr w:rsidR="006514AA" w:rsidRPr="00013E8F" w:rsidTr="00F31510">
        <w:tc>
          <w:tcPr>
            <w:tcW w:w="695"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2</w:t>
            </w:r>
          </w:p>
        </w:tc>
        <w:tc>
          <w:tcPr>
            <w:tcW w:w="299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Km 0+107.00 – 0+226.00</w:t>
            </w:r>
          </w:p>
        </w:tc>
        <w:tc>
          <w:tcPr>
            <w:tcW w:w="1457"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c>
          <w:tcPr>
            <w:tcW w:w="2641" w:type="dxa"/>
          </w:tcPr>
          <w:p w:rsidR="00013E8F" w:rsidRPr="00013E8F" w:rsidRDefault="00F31510" w:rsidP="00DB2AB1">
            <w:pPr>
              <w:pStyle w:val="ListParagraph"/>
              <w:ind w:left="29"/>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1046"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c>
          <w:tcPr>
            <w:tcW w:w="1139"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119,00</w:t>
            </w:r>
          </w:p>
        </w:tc>
      </w:tr>
      <w:tr w:rsidR="006514AA" w:rsidRPr="00013E8F" w:rsidTr="00F31510">
        <w:tc>
          <w:tcPr>
            <w:tcW w:w="695"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3</w:t>
            </w:r>
          </w:p>
        </w:tc>
        <w:tc>
          <w:tcPr>
            <w:tcW w:w="299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Km 0+226.00 – 0+432.00</w:t>
            </w:r>
          </w:p>
        </w:tc>
        <w:tc>
          <w:tcPr>
            <w:tcW w:w="1457"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c>
          <w:tcPr>
            <w:tcW w:w="264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Rigola de acostament</w:t>
            </w:r>
          </w:p>
        </w:tc>
        <w:tc>
          <w:tcPr>
            <w:tcW w:w="1046" w:type="dxa"/>
          </w:tcPr>
          <w:p w:rsidR="00013E8F" w:rsidRPr="00013E8F" w:rsidRDefault="00013E8F" w:rsidP="00DB2AB1">
            <w:pPr>
              <w:pStyle w:val="ListParagraph"/>
              <w:ind w:left="29"/>
              <w:jc w:val="center"/>
              <w:rPr>
                <w:rFonts w:ascii="Arial" w:hAnsi="Arial" w:cs="Arial"/>
                <w:sz w:val="24"/>
                <w:szCs w:val="24"/>
              </w:rPr>
            </w:pPr>
          </w:p>
        </w:tc>
        <w:tc>
          <w:tcPr>
            <w:tcW w:w="1139"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206,00</w:t>
            </w:r>
          </w:p>
        </w:tc>
      </w:tr>
      <w:tr w:rsidR="006514AA" w:rsidRPr="00013E8F" w:rsidTr="00F31510">
        <w:tc>
          <w:tcPr>
            <w:tcW w:w="695"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4</w:t>
            </w:r>
          </w:p>
        </w:tc>
        <w:tc>
          <w:tcPr>
            <w:tcW w:w="299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Km 0+432.00 – 0+664.00</w:t>
            </w:r>
          </w:p>
        </w:tc>
        <w:tc>
          <w:tcPr>
            <w:tcW w:w="1457"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c>
          <w:tcPr>
            <w:tcW w:w="2641" w:type="dxa"/>
          </w:tcPr>
          <w:p w:rsidR="00013E8F" w:rsidRPr="00013E8F" w:rsidRDefault="00F31510" w:rsidP="00DB2AB1">
            <w:pPr>
              <w:pStyle w:val="ListParagraph"/>
              <w:ind w:left="29"/>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1046"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c>
          <w:tcPr>
            <w:tcW w:w="1139"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232,00</w:t>
            </w:r>
          </w:p>
        </w:tc>
      </w:tr>
      <w:tr w:rsidR="006514AA" w:rsidRPr="00013E8F" w:rsidTr="00F31510">
        <w:tc>
          <w:tcPr>
            <w:tcW w:w="695"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5</w:t>
            </w:r>
          </w:p>
        </w:tc>
        <w:tc>
          <w:tcPr>
            <w:tcW w:w="299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Km 0+664.00 – 0+744.00</w:t>
            </w:r>
          </w:p>
        </w:tc>
        <w:tc>
          <w:tcPr>
            <w:tcW w:w="1457" w:type="dxa"/>
          </w:tcPr>
          <w:p w:rsidR="00013E8F" w:rsidRPr="00013E8F" w:rsidRDefault="006514AA" w:rsidP="00DB2AB1">
            <w:pPr>
              <w:pStyle w:val="ListParagraph"/>
              <w:ind w:left="29"/>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2641"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c>
          <w:tcPr>
            <w:tcW w:w="1046"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80,00</w:t>
            </w:r>
          </w:p>
        </w:tc>
        <w:tc>
          <w:tcPr>
            <w:tcW w:w="1139" w:type="dxa"/>
          </w:tcPr>
          <w:p w:rsidR="00013E8F" w:rsidRPr="00013E8F" w:rsidRDefault="00013E8F" w:rsidP="00DB2AB1">
            <w:pPr>
              <w:pStyle w:val="ListParagraph"/>
              <w:ind w:left="29"/>
              <w:jc w:val="center"/>
              <w:rPr>
                <w:rFonts w:ascii="Arial" w:hAnsi="Arial" w:cs="Arial"/>
                <w:sz w:val="24"/>
                <w:szCs w:val="24"/>
              </w:rPr>
            </w:pPr>
            <w:r w:rsidRPr="00013E8F">
              <w:rPr>
                <w:rFonts w:ascii="Arial" w:hAnsi="Arial" w:cs="Arial"/>
                <w:sz w:val="24"/>
                <w:szCs w:val="24"/>
              </w:rPr>
              <w:t>-</w:t>
            </w:r>
          </w:p>
        </w:tc>
      </w:tr>
      <w:tr w:rsidR="00013E8F" w:rsidRPr="00013E8F" w:rsidTr="00F31510">
        <w:tc>
          <w:tcPr>
            <w:tcW w:w="9969" w:type="dxa"/>
            <w:gridSpan w:val="6"/>
          </w:tcPr>
          <w:p w:rsidR="00013E8F" w:rsidRPr="00013E8F" w:rsidRDefault="00F31510" w:rsidP="00DB2AB1">
            <w:pPr>
              <w:pStyle w:val="ListParagraph"/>
              <w:jc w:val="center"/>
              <w:rPr>
                <w:rFonts w:ascii="Arial" w:hAnsi="Arial" w:cs="Arial"/>
                <w:sz w:val="24"/>
                <w:szCs w:val="24"/>
              </w:rPr>
            </w:pPr>
            <w:r>
              <w:rPr>
                <w:rFonts w:ascii="Arial" w:hAnsi="Arial" w:cs="Arial"/>
                <w:sz w:val="24"/>
                <w:szCs w:val="24"/>
              </w:rPr>
              <w:t>Total lungimi pe tipuri de secț</w:t>
            </w:r>
            <w:r w:rsidR="00013E8F" w:rsidRPr="00013E8F">
              <w:rPr>
                <w:rFonts w:ascii="Arial" w:hAnsi="Arial" w:cs="Arial"/>
                <w:sz w:val="24"/>
                <w:szCs w:val="24"/>
              </w:rPr>
              <w:t>iuni:</w:t>
            </w:r>
          </w:p>
        </w:tc>
      </w:tr>
      <w:tr w:rsidR="00013E8F" w:rsidRPr="00013E8F" w:rsidTr="00F31510">
        <w:tc>
          <w:tcPr>
            <w:tcW w:w="9969" w:type="dxa"/>
            <w:gridSpan w:val="6"/>
          </w:tcPr>
          <w:p w:rsidR="00013E8F" w:rsidRPr="00013E8F" w:rsidRDefault="00F31510" w:rsidP="00DB2AB1">
            <w:pPr>
              <w:pStyle w:val="ListParagraph"/>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pereat cu beton C35/45 = 351,00 m</w:t>
            </w:r>
          </w:p>
        </w:tc>
      </w:tr>
      <w:tr w:rsidR="00013E8F" w:rsidRPr="00013E8F" w:rsidTr="00F31510">
        <w:tc>
          <w:tcPr>
            <w:tcW w:w="9969" w:type="dxa"/>
            <w:gridSpan w:val="6"/>
          </w:tcPr>
          <w:p w:rsidR="00013E8F" w:rsidRPr="00013E8F" w:rsidRDefault="00013E8F" w:rsidP="00DB2AB1">
            <w:pPr>
              <w:pStyle w:val="ListParagraph"/>
              <w:jc w:val="center"/>
              <w:rPr>
                <w:rFonts w:ascii="Arial" w:hAnsi="Arial" w:cs="Arial"/>
                <w:sz w:val="24"/>
                <w:szCs w:val="24"/>
              </w:rPr>
            </w:pPr>
            <w:r w:rsidRPr="00013E8F">
              <w:rPr>
                <w:rFonts w:ascii="Arial" w:hAnsi="Arial" w:cs="Arial"/>
                <w:sz w:val="24"/>
                <w:szCs w:val="24"/>
              </w:rPr>
              <w:t>Rigola de acostament = 313,00 m</w:t>
            </w:r>
          </w:p>
        </w:tc>
      </w:tr>
    </w:tbl>
    <w:p w:rsidR="00013E8F" w:rsidRPr="00013E8F" w:rsidRDefault="00F31510" w:rsidP="00F31510">
      <w:pPr>
        <w:pStyle w:val="ListParagraph"/>
        <w:spacing w:before="120" w:after="0" w:line="240" w:lineRule="auto"/>
        <w:ind w:left="0"/>
        <w:rPr>
          <w:rFonts w:ascii="Arial" w:hAnsi="Arial" w:cs="Arial"/>
          <w:b/>
          <w:sz w:val="24"/>
          <w:szCs w:val="24"/>
          <w:lang w:val="ro-RO"/>
        </w:rPr>
      </w:pPr>
      <w:r>
        <w:rPr>
          <w:rFonts w:ascii="Arial" w:hAnsi="Arial" w:cs="Arial"/>
          <w:b/>
          <w:sz w:val="24"/>
          <w:szCs w:val="24"/>
          <w:lang w:val="ro-RO"/>
        </w:rPr>
        <w:t>Podeț</w:t>
      </w:r>
      <w:r w:rsidR="00013E8F" w:rsidRPr="00013E8F">
        <w:rPr>
          <w:rFonts w:ascii="Arial" w:hAnsi="Arial" w:cs="Arial"/>
          <w:b/>
          <w:sz w:val="24"/>
          <w:szCs w:val="24"/>
          <w:lang w:val="ro-RO"/>
        </w:rPr>
        <w:t>e:</w:t>
      </w:r>
    </w:p>
    <w:tbl>
      <w:tblPr>
        <w:tblStyle w:val="TableGrid"/>
        <w:tblW w:w="0" w:type="auto"/>
        <w:jc w:val="center"/>
        <w:tblLook w:val="04A0" w:firstRow="1" w:lastRow="0" w:firstColumn="1" w:lastColumn="0" w:noHBand="0" w:noVBand="1"/>
      </w:tblPr>
      <w:tblGrid>
        <w:gridCol w:w="710"/>
        <w:gridCol w:w="2546"/>
        <w:gridCol w:w="2005"/>
        <w:gridCol w:w="1417"/>
        <w:gridCol w:w="1490"/>
        <w:gridCol w:w="1796"/>
      </w:tblGrid>
      <w:tr w:rsidR="00013E8F" w:rsidRPr="00013E8F" w:rsidTr="00F31510">
        <w:trPr>
          <w:tblHeader/>
          <w:jc w:val="center"/>
        </w:trPr>
        <w:tc>
          <w:tcPr>
            <w:tcW w:w="710" w:type="dxa"/>
            <w:vMerge w:val="restart"/>
            <w:shd w:val="clear" w:color="auto" w:fill="F2F2F2" w:themeFill="background1" w:themeFillShade="F2"/>
            <w:vAlign w:val="center"/>
          </w:tcPr>
          <w:p w:rsidR="00013E8F" w:rsidRPr="00013E8F" w:rsidRDefault="00013E8F" w:rsidP="00F31510">
            <w:pPr>
              <w:pStyle w:val="ListParagraph"/>
              <w:ind w:left="0"/>
              <w:jc w:val="both"/>
              <w:rPr>
                <w:rFonts w:ascii="Arial" w:hAnsi="Arial" w:cs="Arial"/>
                <w:b/>
                <w:sz w:val="24"/>
                <w:szCs w:val="24"/>
              </w:rPr>
            </w:pPr>
            <w:r w:rsidRPr="00013E8F">
              <w:rPr>
                <w:rFonts w:ascii="Arial" w:hAnsi="Arial" w:cs="Arial"/>
                <w:b/>
                <w:sz w:val="24"/>
                <w:szCs w:val="24"/>
              </w:rPr>
              <w:t>Nr. Crt.</w:t>
            </w:r>
          </w:p>
        </w:tc>
        <w:tc>
          <w:tcPr>
            <w:tcW w:w="2546" w:type="dxa"/>
            <w:vMerge w:val="restart"/>
            <w:shd w:val="clear" w:color="auto" w:fill="F2F2F2" w:themeFill="background1" w:themeFillShade="F2"/>
            <w:vAlign w:val="center"/>
          </w:tcPr>
          <w:p w:rsidR="00013E8F" w:rsidRPr="00013E8F" w:rsidRDefault="00F31510" w:rsidP="00F31510">
            <w:pPr>
              <w:pStyle w:val="ListParagraph"/>
              <w:ind w:left="0"/>
              <w:jc w:val="both"/>
              <w:rPr>
                <w:rFonts w:ascii="Arial" w:hAnsi="Arial" w:cs="Arial"/>
                <w:b/>
                <w:sz w:val="24"/>
                <w:szCs w:val="24"/>
              </w:rPr>
            </w:pPr>
            <w:r>
              <w:rPr>
                <w:rFonts w:ascii="Arial" w:hAnsi="Arial" w:cs="Arial"/>
                <w:b/>
                <w:sz w:val="24"/>
                <w:szCs w:val="24"/>
              </w:rPr>
              <w:t>Poziție kilometrică</w:t>
            </w:r>
          </w:p>
        </w:tc>
        <w:tc>
          <w:tcPr>
            <w:tcW w:w="2005" w:type="dxa"/>
            <w:vMerge w:val="restart"/>
            <w:shd w:val="clear" w:color="auto" w:fill="F2F2F2" w:themeFill="background1" w:themeFillShade="F2"/>
            <w:vAlign w:val="center"/>
          </w:tcPr>
          <w:p w:rsidR="00013E8F" w:rsidRPr="00013E8F" w:rsidRDefault="00F31510" w:rsidP="00F31510">
            <w:pPr>
              <w:pStyle w:val="ListParagraph"/>
              <w:ind w:left="0"/>
              <w:jc w:val="center"/>
              <w:rPr>
                <w:rFonts w:ascii="Arial" w:hAnsi="Arial" w:cs="Arial"/>
                <w:b/>
                <w:sz w:val="24"/>
                <w:szCs w:val="24"/>
              </w:rPr>
            </w:pPr>
            <w:r>
              <w:rPr>
                <w:rFonts w:ascii="Arial" w:hAnsi="Arial" w:cs="Arial"/>
                <w:b/>
                <w:sz w:val="24"/>
                <w:szCs w:val="24"/>
              </w:rPr>
              <w:t>Tipul podeț</w:t>
            </w:r>
            <w:r w:rsidR="00013E8F" w:rsidRPr="00013E8F">
              <w:rPr>
                <w:rFonts w:ascii="Arial" w:hAnsi="Arial" w:cs="Arial"/>
                <w:b/>
                <w:sz w:val="24"/>
                <w:szCs w:val="24"/>
              </w:rPr>
              <w:t>ului</w:t>
            </w:r>
          </w:p>
          <w:p w:rsidR="00013E8F" w:rsidRPr="00013E8F" w:rsidRDefault="00013E8F" w:rsidP="00F31510">
            <w:pPr>
              <w:pStyle w:val="ListParagraph"/>
              <w:ind w:left="0"/>
              <w:jc w:val="center"/>
              <w:rPr>
                <w:rFonts w:ascii="Arial" w:hAnsi="Arial" w:cs="Arial"/>
                <w:b/>
                <w:sz w:val="24"/>
                <w:szCs w:val="24"/>
              </w:rPr>
            </w:pPr>
            <w:r w:rsidRPr="00013E8F">
              <w:rPr>
                <w:rFonts w:ascii="Arial" w:hAnsi="Arial" w:cs="Arial"/>
                <w:b/>
                <w:sz w:val="24"/>
                <w:szCs w:val="24"/>
              </w:rPr>
              <w:t>tubular</w:t>
            </w:r>
          </w:p>
        </w:tc>
        <w:tc>
          <w:tcPr>
            <w:tcW w:w="2907" w:type="dxa"/>
            <w:gridSpan w:val="2"/>
            <w:shd w:val="clear" w:color="auto" w:fill="F2F2F2" w:themeFill="background1" w:themeFillShade="F2"/>
            <w:vAlign w:val="center"/>
          </w:tcPr>
          <w:p w:rsidR="00013E8F" w:rsidRPr="00013E8F" w:rsidRDefault="00F31510" w:rsidP="00F31510">
            <w:pPr>
              <w:pStyle w:val="ListParagraph"/>
              <w:ind w:left="0"/>
              <w:jc w:val="center"/>
              <w:rPr>
                <w:rFonts w:ascii="Arial" w:hAnsi="Arial" w:cs="Arial"/>
                <w:b/>
                <w:sz w:val="24"/>
                <w:szCs w:val="24"/>
              </w:rPr>
            </w:pPr>
            <w:r>
              <w:rPr>
                <w:rFonts w:ascii="Arial" w:hAnsi="Arial" w:cs="Arial"/>
                <w:b/>
                <w:sz w:val="24"/>
                <w:szCs w:val="24"/>
              </w:rPr>
              <w:t>Poziționare față</w:t>
            </w:r>
            <w:r w:rsidR="00013E8F" w:rsidRPr="00013E8F">
              <w:rPr>
                <w:rFonts w:ascii="Arial" w:hAnsi="Arial" w:cs="Arial"/>
                <w:b/>
                <w:sz w:val="24"/>
                <w:szCs w:val="24"/>
              </w:rPr>
              <w:t xml:space="preserve"> de drumul principal</w:t>
            </w:r>
          </w:p>
        </w:tc>
        <w:tc>
          <w:tcPr>
            <w:tcW w:w="1796" w:type="dxa"/>
            <w:vMerge w:val="restart"/>
            <w:shd w:val="clear" w:color="auto" w:fill="F2F2F2" w:themeFill="background1" w:themeFillShade="F2"/>
            <w:vAlign w:val="center"/>
          </w:tcPr>
          <w:p w:rsidR="00013E8F" w:rsidRPr="00013E8F" w:rsidRDefault="00F31510" w:rsidP="00F31510">
            <w:pPr>
              <w:pStyle w:val="ListParagraph"/>
              <w:ind w:left="0"/>
              <w:jc w:val="center"/>
              <w:rPr>
                <w:rFonts w:ascii="Arial" w:hAnsi="Arial" w:cs="Arial"/>
                <w:b/>
                <w:sz w:val="24"/>
                <w:szCs w:val="24"/>
              </w:rPr>
            </w:pPr>
            <w:r>
              <w:rPr>
                <w:rFonts w:ascii="Arial" w:hAnsi="Arial" w:cs="Arial"/>
                <w:b/>
                <w:sz w:val="24"/>
                <w:szCs w:val="24"/>
              </w:rPr>
              <w:t>Podeț</w:t>
            </w:r>
            <w:r w:rsidR="00013E8F" w:rsidRPr="00013E8F">
              <w:rPr>
                <w:rFonts w:ascii="Arial" w:hAnsi="Arial" w:cs="Arial"/>
                <w:b/>
                <w:sz w:val="24"/>
                <w:szCs w:val="24"/>
              </w:rPr>
              <w:t xml:space="preserve"> transversal drumului</w:t>
            </w:r>
          </w:p>
        </w:tc>
      </w:tr>
      <w:tr w:rsidR="00013E8F" w:rsidRPr="00013E8F" w:rsidTr="00F31510">
        <w:trPr>
          <w:tblHeader/>
          <w:jc w:val="center"/>
        </w:trPr>
        <w:tc>
          <w:tcPr>
            <w:tcW w:w="710" w:type="dxa"/>
            <w:vMerge/>
            <w:shd w:val="clear" w:color="auto" w:fill="F2F2F2" w:themeFill="background1" w:themeFillShade="F2"/>
            <w:vAlign w:val="center"/>
          </w:tcPr>
          <w:p w:rsidR="00013E8F" w:rsidRPr="00013E8F" w:rsidRDefault="00013E8F" w:rsidP="00F31510">
            <w:pPr>
              <w:pStyle w:val="ListParagraph"/>
              <w:ind w:left="0"/>
              <w:jc w:val="both"/>
              <w:rPr>
                <w:rFonts w:ascii="Arial" w:hAnsi="Arial" w:cs="Arial"/>
                <w:b/>
                <w:sz w:val="24"/>
                <w:szCs w:val="24"/>
              </w:rPr>
            </w:pPr>
          </w:p>
        </w:tc>
        <w:tc>
          <w:tcPr>
            <w:tcW w:w="2546" w:type="dxa"/>
            <w:vMerge/>
            <w:shd w:val="clear" w:color="auto" w:fill="F2F2F2" w:themeFill="background1" w:themeFillShade="F2"/>
            <w:vAlign w:val="center"/>
          </w:tcPr>
          <w:p w:rsidR="00013E8F" w:rsidRPr="00013E8F" w:rsidRDefault="00013E8F" w:rsidP="00F31510">
            <w:pPr>
              <w:pStyle w:val="ListParagraph"/>
              <w:ind w:left="0"/>
              <w:jc w:val="both"/>
              <w:rPr>
                <w:rFonts w:ascii="Arial" w:hAnsi="Arial" w:cs="Arial"/>
                <w:b/>
                <w:sz w:val="24"/>
                <w:szCs w:val="24"/>
              </w:rPr>
            </w:pPr>
          </w:p>
        </w:tc>
        <w:tc>
          <w:tcPr>
            <w:tcW w:w="2005" w:type="dxa"/>
            <w:vMerge/>
            <w:shd w:val="clear" w:color="auto" w:fill="F2F2F2" w:themeFill="background1" w:themeFillShade="F2"/>
            <w:vAlign w:val="center"/>
          </w:tcPr>
          <w:p w:rsidR="00013E8F" w:rsidRPr="00013E8F" w:rsidRDefault="00013E8F" w:rsidP="00F31510">
            <w:pPr>
              <w:pStyle w:val="ListParagraph"/>
              <w:ind w:left="0"/>
              <w:jc w:val="both"/>
              <w:rPr>
                <w:rFonts w:ascii="Arial" w:hAnsi="Arial" w:cs="Arial"/>
                <w:b/>
                <w:sz w:val="24"/>
                <w:szCs w:val="24"/>
              </w:rPr>
            </w:pPr>
          </w:p>
        </w:tc>
        <w:tc>
          <w:tcPr>
            <w:tcW w:w="1417" w:type="dxa"/>
            <w:shd w:val="clear" w:color="auto" w:fill="F2F2F2" w:themeFill="background1" w:themeFillShade="F2"/>
            <w:vAlign w:val="center"/>
          </w:tcPr>
          <w:p w:rsidR="00013E8F" w:rsidRPr="00013E8F" w:rsidRDefault="00013E8F" w:rsidP="00F31510">
            <w:pPr>
              <w:pStyle w:val="ListParagraph"/>
              <w:ind w:left="0"/>
              <w:jc w:val="both"/>
              <w:rPr>
                <w:rFonts w:ascii="Arial" w:hAnsi="Arial" w:cs="Arial"/>
                <w:b/>
                <w:sz w:val="24"/>
                <w:szCs w:val="24"/>
              </w:rPr>
            </w:pPr>
            <w:r w:rsidRPr="00013E8F">
              <w:rPr>
                <w:rFonts w:ascii="Arial" w:hAnsi="Arial" w:cs="Arial"/>
                <w:b/>
                <w:sz w:val="24"/>
                <w:szCs w:val="24"/>
              </w:rPr>
              <w:t>Stanga</w:t>
            </w:r>
          </w:p>
        </w:tc>
        <w:tc>
          <w:tcPr>
            <w:tcW w:w="1490" w:type="dxa"/>
            <w:shd w:val="clear" w:color="auto" w:fill="F2F2F2" w:themeFill="background1" w:themeFillShade="F2"/>
            <w:vAlign w:val="center"/>
          </w:tcPr>
          <w:p w:rsidR="00013E8F" w:rsidRPr="00013E8F" w:rsidRDefault="00013E8F" w:rsidP="00F31510">
            <w:pPr>
              <w:pStyle w:val="ListParagraph"/>
              <w:ind w:left="0"/>
              <w:jc w:val="both"/>
              <w:rPr>
                <w:rFonts w:ascii="Arial" w:hAnsi="Arial" w:cs="Arial"/>
                <w:b/>
                <w:sz w:val="24"/>
                <w:szCs w:val="24"/>
              </w:rPr>
            </w:pPr>
            <w:r w:rsidRPr="00013E8F">
              <w:rPr>
                <w:rFonts w:ascii="Arial" w:hAnsi="Arial" w:cs="Arial"/>
                <w:b/>
                <w:sz w:val="24"/>
                <w:szCs w:val="24"/>
              </w:rPr>
              <w:t>Dreapta</w:t>
            </w:r>
          </w:p>
        </w:tc>
        <w:tc>
          <w:tcPr>
            <w:tcW w:w="1796" w:type="dxa"/>
            <w:vMerge/>
            <w:shd w:val="clear" w:color="auto" w:fill="F2F2F2" w:themeFill="background1" w:themeFillShade="F2"/>
            <w:vAlign w:val="center"/>
          </w:tcPr>
          <w:p w:rsidR="00013E8F" w:rsidRPr="00013E8F" w:rsidRDefault="00013E8F" w:rsidP="00F31510">
            <w:pPr>
              <w:pStyle w:val="ListParagraph"/>
              <w:ind w:left="0"/>
              <w:jc w:val="both"/>
              <w:rPr>
                <w:rFonts w:ascii="Arial" w:hAnsi="Arial" w:cs="Arial"/>
                <w:b/>
                <w:sz w:val="24"/>
                <w:szCs w:val="24"/>
              </w:rPr>
            </w:pPr>
          </w:p>
        </w:tc>
      </w:tr>
      <w:tr w:rsidR="00013E8F" w:rsidRPr="00013E8F" w:rsidTr="00F31510">
        <w:trPr>
          <w:jc w:val="center"/>
        </w:trPr>
        <w:tc>
          <w:tcPr>
            <w:tcW w:w="710"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1</w:t>
            </w:r>
          </w:p>
        </w:tc>
        <w:tc>
          <w:tcPr>
            <w:tcW w:w="2546"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Km 0+107.00</w:t>
            </w:r>
          </w:p>
        </w:tc>
        <w:tc>
          <w:tcPr>
            <w:tcW w:w="2005"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DN 600</w:t>
            </w:r>
          </w:p>
        </w:tc>
        <w:tc>
          <w:tcPr>
            <w:tcW w:w="1417"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w:t>
            </w:r>
          </w:p>
        </w:tc>
        <w:tc>
          <w:tcPr>
            <w:tcW w:w="1490"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w:t>
            </w:r>
          </w:p>
        </w:tc>
        <w:tc>
          <w:tcPr>
            <w:tcW w:w="1796"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L=5,00 m</w:t>
            </w:r>
          </w:p>
        </w:tc>
      </w:tr>
      <w:tr w:rsidR="00013E8F" w:rsidRPr="00013E8F" w:rsidTr="00F31510">
        <w:trPr>
          <w:jc w:val="center"/>
        </w:trPr>
        <w:tc>
          <w:tcPr>
            <w:tcW w:w="710"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2</w:t>
            </w:r>
          </w:p>
        </w:tc>
        <w:tc>
          <w:tcPr>
            <w:tcW w:w="2546"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Km 0+432.00</w:t>
            </w:r>
          </w:p>
        </w:tc>
        <w:tc>
          <w:tcPr>
            <w:tcW w:w="2005"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DN 800</w:t>
            </w:r>
          </w:p>
        </w:tc>
        <w:tc>
          <w:tcPr>
            <w:tcW w:w="1417"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w:t>
            </w:r>
          </w:p>
        </w:tc>
        <w:tc>
          <w:tcPr>
            <w:tcW w:w="1490"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w:t>
            </w:r>
          </w:p>
        </w:tc>
        <w:tc>
          <w:tcPr>
            <w:tcW w:w="1796"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L=5,00 m</w:t>
            </w:r>
          </w:p>
        </w:tc>
      </w:tr>
      <w:tr w:rsidR="00013E8F" w:rsidRPr="00013E8F" w:rsidTr="00F31510">
        <w:trPr>
          <w:jc w:val="center"/>
        </w:trPr>
        <w:tc>
          <w:tcPr>
            <w:tcW w:w="710"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3</w:t>
            </w:r>
          </w:p>
        </w:tc>
        <w:tc>
          <w:tcPr>
            <w:tcW w:w="2546"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Km 1+360.00</w:t>
            </w:r>
          </w:p>
        </w:tc>
        <w:tc>
          <w:tcPr>
            <w:tcW w:w="2005"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DN 600</w:t>
            </w:r>
          </w:p>
        </w:tc>
        <w:tc>
          <w:tcPr>
            <w:tcW w:w="1417"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w:t>
            </w:r>
          </w:p>
        </w:tc>
        <w:tc>
          <w:tcPr>
            <w:tcW w:w="1490"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L=7,50 m</w:t>
            </w:r>
          </w:p>
        </w:tc>
        <w:tc>
          <w:tcPr>
            <w:tcW w:w="1796" w:type="dxa"/>
          </w:tcPr>
          <w:p w:rsidR="00013E8F" w:rsidRPr="00013E8F" w:rsidRDefault="00013E8F" w:rsidP="00F31510">
            <w:pPr>
              <w:pStyle w:val="ListParagraph"/>
              <w:ind w:left="0"/>
              <w:jc w:val="center"/>
              <w:rPr>
                <w:rFonts w:ascii="Arial" w:hAnsi="Arial" w:cs="Arial"/>
                <w:sz w:val="24"/>
                <w:szCs w:val="24"/>
              </w:rPr>
            </w:pPr>
            <w:r w:rsidRPr="00013E8F">
              <w:rPr>
                <w:rFonts w:ascii="Arial" w:hAnsi="Arial" w:cs="Arial"/>
                <w:sz w:val="24"/>
                <w:szCs w:val="24"/>
              </w:rPr>
              <w:t>-</w:t>
            </w:r>
          </w:p>
        </w:tc>
      </w:tr>
    </w:tbl>
    <w:p w:rsidR="00013E8F" w:rsidRPr="00013E8F" w:rsidRDefault="00013E8F" w:rsidP="00F31510">
      <w:pPr>
        <w:pStyle w:val="ListParagraph"/>
        <w:spacing w:after="0" w:line="240" w:lineRule="auto"/>
        <w:ind w:hanging="294"/>
        <w:rPr>
          <w:rFonts w:ascii="Arial" w:hAnsi="Arial" w:cs="Arial"/>
          <w:sz w:val="24"/>
          <w:szCs w:val="24"/>
          <w:lang w:val="ro-RO"/>
        </w:rPr>
      </w:pPr>
      <w:r w:rsidRPr="00013E8F">
        <w:rPr>
          <w:rFonts w:ascii="Arial" w:hAnsi="Arial" w:cs="Arial"/>
          <w:sz w:val="24"/>
          <w:szCs w:val="24"/>
          <w:lang w:val="ro-RO"/>
        </w:rPr>
        <w:t xml:space="preserve">Apele pluviale vor fi evacuate pe terenul natural adiacent. </w:t>
      </w:r>
    </w:p>
    <w:p w:rsidR="00013E8F" w:rsidRPr="00F31510" w:rsidRDefault="00013E8F" w:rsidP="00F31510">
      <w:pPr>
        <w:pStyle w:val="ListParagraph"/>
        <w:numPr>
          <w:ilvl w:val="0"/>
          <w:numId w:val="24"/>
        </w:numPr>
        <w:spacing w:before="120" w:after="0" w:line="240" w:lineRule="auto"/>
        <w:ind w:left="357" w:hanging="357"/>
        <w:rPr>
          <w:rFonts w:ascii="Arial" w:hAnsi="Arial" w:cs="Arial"/>
          <w:sz w:val="24"/>
          <w:szCs w:val="24"/>
          <w:lang w:val="ro-RO"/>
        </w:rPr>
      </w:pPr>
      <w:r w:rsidRPr="00F31510">
        <w:rPr>
          <w:rFonts w:ascii="Arial" w:hAnsi="Arial" w:cs="Arial"/>
          <w:b/>
          <w:sz w:val="24"/>
          <w:szCs w:val="24"/>
          <w:lang w:val="ro-RO"/>
        </w:rPr>
        <w:t>Amenajare drumuri laterale:</w:t>
      </w:r>
      <w:r w:rsidRPr="00F31510">
        <w:rPr>
          <w:rFonts w:ascii="Arial" w:hAnsi="Arial" w:cs="Arial"/>
          <w:sz w:val="24"/>
          <w:szCs w:val="24"/>
          <w:lang w:val="ro-RO"/>
        </w:rPr>
        <w:t xml:space="preserve"> 2 buc.</w:t>
      </w:r>
    </w:p>
    <w:p w:rsidR="00013E8F" w:rsidRPr="00013E8F" w:rsidRDefault="00013E8F" w:rsidP="00F31510">
      <w:pPr>
        <w:pStyle w:val="ListParagraph"/>
        <w:spacing w:after="0" w:line="240" w:lineRule="auto"/>
        <w:ind w:left="0" w:firstLine="426"/>
        <w:jc w:val="both"/>
        <w:rPr>
          <w:rFonts w:ascii="Arial" w:hAnsi="Arial" w:cs="Arial"/>
          <w:sz w:val="24"/>
          <w:szCs w:val="24"/>
          <w:lang w:val="ro-RO"/>
        </w:rPr>
      </w:pPr>
      <w:r w:rsidRPr="00013E8F">
        <w:rPr>
          <w:rFonts w:ascii="Arial" w:hAnsi="Arial" w:cs="Arial"/>
          <w:sz w:val="24"/>
          <w:szCs w:val="24"/>
          <w:lang w:val="ro-RO"/>
        </w:rPr>
        <w:t>Drumurile laterale se vor amenaj</w:t>
      </w:r>
      <w:r w:rsidR="00F31510">
        <w:rPr>
          <w:rFonts w:ascii="Arial" w:hAnsi="Arial" w:cs="Arial"/>
          <w:sz w:val="24"/>
          <w:szCs w:val="24"/>
          <w:lang w:val="ro-RO"/>
        </w:rPr>
        <w:t>a pe o lungime de 15 m cu același sistem rutier ca ș</w:t>
      </w:r>
      <w:r w:rsidRPr="00013E8F">
        <w:rPr>
          <w:rFonts w:ascii="Arial" w:hAnsi="Arial" w:cs="Arial"/>
          <w:sz w:val="24"/>
          <w:szCs w:val="24"/>
          <w:lang w:val="ro-RO"/>
        </w:rPr>
        <w:t>i drumul principal.</w:t>
      </w:r>
    </w:p>
    <w:p w:rsidR="00013E8F" w:rsidRPr="00F31510" w:rsidRDefault="00013E8F" w:rsidP="00F31510">
      <w:pPr>
        <w:pStyle w:val="ListParagraph"/>
        <w:numPr>
          <w:ilvl w:val="0"/>
          <w:numId w:val="24"/>
        </w:numPr>
        <w:spacing w:before="120" w:after="0" w:line="240" w:lineRule="auto"/>
        <w:ind w:left="357" w:hanging="357"/>
        <w:rPr>
          <w:rFonts w:ascii="Arial" w:hAnsi="Arial" w:cs="Arial"/>
          <w:sz w:val="24"/>
          <w:szCs w:val="24"/>
          <w:lang w:val="ro-RO"/>
        </w:rPr>
      </w:pPr>
      <w:r w:rsidRPr="00F31510">
        <w:rPr>
          <w:rFonts w:ascii="Arial" w:hAnsi="Arial" w:cs="Arial"/>
          <w:b/>
          <w:sz w:val="24"/>
          <w:szCs w:val="24"/>
          <w:lang w:val="ro-RO"/>
        </w:rPr>
        <w:t>Amenajare platforme de incrucisare:</w:t>
      </w:r>
      <w:r w:rsidRPr="00F31510">
        <w:rPr>
          <w:rFonts w:ascii="Arial" w:hAnsi="Arial" w:cs="Arial"/>
          <w:sz w:val="24"/>
          <w:szCs w:val="24"/>
          <w:lang w:val="ro-RO"/>
        </w:rPr>
        <w:t xml:space="preserve"> 2 buc</w:t>
      </w:r>
      <w:r w:rsidR="00F31510">
        <w:rPr>
          <w:rFonts w:ascii="Arial" w:hAnsi="Arial" w:cs="Arial"/>
          <w:sz w:val="24"/>
          <w:szCs w:val="24"/>
          <w:lang w:val="ro-RO"/>
        </w:rPr>
        <w:t>.</w:t>
      </w:r>
    </w:p>
    <w:p w:rsidR="00013E8F" w:rsidRPr="00013E8F" w:rsidRDefault="00013E8F" w:rsidP="00F31510">
      <w:pPr>
        <w:pStyle w:val="ListParagraph"/>
        <w:spacing w:after="0" w:line="240" w:lineRule="auto"/>
        <w:ind w:left="0" w:firstLine="426"/>
        <w:jc w:val="both"/>
        <w:rPr>
          <w:rFonts w:ascii="Arial" w:hAnsi="Arial" w:cs="Arial"/>
          <w:sz w:val="24"/>
          <w:szCs w:val="24"/>
          <w:lang w:val="ro-RO"/>
        </w:rPr>
      </w:pPr>
      <w:r w:rsidRPr="00013E8F">
        <w:rPr>
          <w:rFonts w:ascii="Arial" w:hAnsi="Arial" w:cs="Arial"/>
          <w:sz w:val="24"/>
          <w:szCs w:val="24"/>
          <w:lang w:val="ro-RO"/>
        </w:rPr>
        <w:t>P</w:t>
      </w:r>
      <w:r w:rsidR="00F31510">
        <w:rPr>
          <w:rFonts w:ascii="Arial" w:hAnsi="Arial" w:cs="Arial"/>
          <w:sz w:val="24"/>
          <w:szCs w:val="24"/>
          <w:lang w:val="ro-RO"/>
        </w:rPr>
        <w:t>latformele de încruciș</w:t>
      </w:r>
      <w:r w:rsidRPr="00013E8F">
        <w:rPr>
          <w:rFonts w:ascii="Arial" w:hAnsi="Arial" w:cs="Arial"/>
          <w:sz w:val="24"/>
          <w:szCs w:val="24"/>
          <w:lang w:val="ro-RO"/>
        </w:rPr>
        <w:t>are</w:t>
      </w:r>
      <w:r w:rsidR="00F31510">
        <w:rPr>
          <w:rFonts w:ascii="Arial" w:hAnsi="Arial" w:cs="Arial"/>
          <w:sz w:val="24"/>
          <w:szCs w:val="24"/>
          <w:lang w:val="ro-RO"/>
        </w:rPr>
        <w:t xml:space="preserve"> vor avea dimensiunile L=20,00 și l=2,00 m, în funcție de spaț</w:t>
      </w:r>
      <w:r w:rsidRPr="00013E8F">
        <w:rPr>
          <w:rFonts w:ascii="Arial" w:hAnsi="Arial" w:cs="Arial"/>
          <w:sz w:val="24"/>
          <w:szCs w:val="24"/>
          <w:lang w:val="ro-RO"/>
        </w:rPr>
        <w:t>i</w:t>
      </w:r>
      <w:r w:rsidR="00F31510">
        <w:rPr>
          <w:rFonts w:ascii="Arial" w:hAnsi="Arial" w:cs="Arial"/>
          <w:sz w:val="24"/>
          <w:szCs w:val="24"/>
          <w:lang w:val="ro-RO"/>
        </w:rPr>
        <w:t>ul disponibil dintre marginea părții carosabile ș</w:t>
      </w:r>
      <w:r w:rsidRPr="00013E8F">
        <w:rPr>
          <w:rFonts w:ascii="Arial" w:hAnsi="Arial" w:cs="Arial"/>
          <w:sz w:val="24"/>
          <w:szCs w:val="24"/>
          <w:lang w:val="ro-RO"/>
        </w:rPr>
        <w:t>i limita de proprietate:</w:t>
      </w:r>
    </w:p>
    <w:tbl>
      <w:tblPr>
        <w:tblStyle w:val="TableGrid"/>
        <w:tblW w:w="0" w:type="auto"/>
        <w:jc w:val="center"/>
        <w:tblLook w:val="04A0" w:firstRow="1" w:lastRow="0" w:firstColumn="1" w:lastColumn="0" w:noHBand="0" w:noVBand="1"/>
      </w:tblPr>
      <w:tblGrid>
        <w:gridCol w:w="988"/>
        <w:gridCol w:w="2917"/>
        <w:gridCol w:w="2575"/>
      </w:tblGrid>
      <w:tr w:rsidR="00013E8F" w:rsidRPr="00013E8F" w:rsidTr="00F31510">
        <w:trPr>
          <w:trHeight w:val="20"/>
          <w:tblHeader/>
          <w:jc w:val="center"/>
        </w:trPr>
        <w:tc>
          <w:tcPr>
            <w:tcW w:w="988" w:type="dxa"/>
            <w:shd w:val="clear" w:color="auto" w:fill="F2F2F2" w:themeFill="background1" w:themeFillShade="F2"/>
            <w:vAlign w:val="center"/>
          </w:tcPr>
          <w:p w:rsidR="00013E8F" w:rsidRPr="00013E8F" w:rsidRDefault="00013E8F" w:rsidP="00F31510">
            <w:pPr>
              <w:pStyle w:val="ListParagraph"/>
              <w:ind w:left="29"/>
              <w:jc w:val="center"/>
              <w:rPr>
                <w:rFonts w:ascii="Arial" w:hAnsi="Arial" w:cs="Arial"/>
                <w:b/>
                <w:sz w:val="24"/>
                <w:szCs w:val="24"/>
              </w:rPr>
            </w:pPr>
            <w:r w:rsidRPr="00013E8F">
              <w:rPr>
                <w:rFonts w:ascii="Arial" w:hAnsi="Arial" w:cs="Arial"/>
                <w:b/>
                <w:sz w:val="24"/>
                <w:szCs w:val="24"/>
              </w:rPr>
              <w:t>Nr. Crt.</w:t>
            </w:r>
          </w:p>
        </w:tc>
        <w:tc>
          <w:tcPr>
            <w:tcW w:w="2917" w:type="dxa"/>
            <w:shd w:val="clear" w:color="auto" w:fill="F2F2F2" w:themeFill="background1" w:themeFillShade="F2"/>
            <w:vAlign w:val="center"/>
          </w:tcPr>
          <w:p w:rsidR="00013E8F" w:rsidRPr="00013E8F" w:rsidRDefault="00F31510" w:rsidP="00F31510">
            <w:pPr>
              <w:pStyle w:val="ListParagraph"/>
              <w:ind w:left="29"/>
              <w:jc w:val="center"/>
              <w:rPr>
                <w:rFonts w:ascii="Arial" w:hAnsi="Arial" w:cs="Arial"/>
                <w:b/>
                <w:sz w:val="24"/>
                <w:szCs w:val="24"/>
              </w:rPr>
            </w:pPr>
            <w:r>
              <w:rPr>
                <w:rFonts w:ascii="Arial" w:hAnsi="Arial" w:cs="Arial"/>
                <w:b/>
                <w:sz w:val="24"/>
                <w:szCs w:val="24"/>
              </w:rPr>
              <w:t>Poziție kilometrică</w:t>
            </w:r>
          </w:p>
        </w:tc>
        <w:tc>
          <w:tcPr>
            <w:tcW w:w="2575" w:type="dxa"/>
            <w:shd w:val="clear" w:color="auto" w:fill="F2F2F2" w:themeFill="background1" w:themeFillShade="F2"/>
            <w:vAlign w:val="center"/>
          </w:tcPr>
          <w:p w:rsidR="00013E8F" w:rsidRPr="00013E8F" w:rsidRDefault="00F31510" w:rsidP="00F31510">
            <w:pPr>
              <w:pStyle w:val="ListParagraph"/>
              <w:ind w:left="29"/>
              <w:jc w:val="center"/>
              <w:rPr>
                <w:rFonts w:ascii="Arial" w:hAnsi="Arial" w:cs="Arial"/>
                <w:b/>
                <w:sz w:val="24"/>
                <w:szCs w:val="24"/>
              </w:rPr>
            </w:pPr>
            <w:r>
              <w:rPr>
                <w:rFonts w:ascii="Arial" w:hAnsi="Arial" w:cs="Arial"/>
                <w:b/>
                <w:sz w:val="24"/>
                <w:szCs w:val="24"/>
              </w:rPr>
              <w:t>Poziționare față</w:t>
            </w:r>
            <w:r w:rsidR="00013E8F" w:rsidRPr="00013E8F">
              <w:rPr>
                <w:rFonts w:ascii="Arial" w:hAnsi="Arial" w:cs="Arial"/>
                <w:b/>
                <w:sz w:val="24"/>
                <w:szCs w:val="24"/>
              </w:rPr>
              <w:t xml:space="preserve"> de drumul principal</w:t>
            </w:r>
          </w:p>
        </w:tc>
      </w:tr>
      <w:tr w:rsidR="00013E8F" w:rsidRPr="00013E8F" w:rsidTr="00F31510">
        <w:trPr>
          <w:jc w:val="center"/>
        </w:trPr>
        <w:tc>
          <w:tcPr>
            <w:tcW w:w="988" w:type="dxa"/>
            <w:vAlign w:val="center"/>
          </w:tcPr>
          <w:p w:rsidR="00013E8F" w:rsidRPr="00013E8F" w:rsidRDefault="00013E8F" w:rsidP="00F31510">
            <w:pPr>
              <w:pStyle w:val="ListParagraph"/>
              <w:ind w:left="29"/>
              <w:jc w:val="center"/>
              <w:rPr>
                <w:rFonts w:ascii="Arial" w:hAnsi="Arial" w:cs="Arial"/>
                <w:sz w:val="24"/>
                <w:szCs w:val="24"/>
              </w:rPr>
            </w:pPr>
            <w:r w:rsidRPr="00013E8F">
              <w:rPr>
                <w:rFonts w:ascii="Arial" w:hAnsi="Arial" w:cs="Arial"/>
                <w:sz w:val="24"/>
                <w:szCs w:val="24"/>
              </w:rPr>
              <w:t>1</w:t>
            </w:r>
          </w:p>
        </w:tc>
        <w:tc>
          <w:tcPr>
            <w:tcW w:w="2917" w:type="dxa"/>
            <w:vAlign w:val="center"/>
          </w:tcPr>
          <w:p w:rsidR="00013E8F" w:rsidRPr="00013E8F" w:rsidRDefault="00013E8F" w:rsidP="00F31510">
            <w:pPr>
              <w:pStyle w:val="ListParagraph"/>
              <w:ind w:left="29"/>
              <w:jc w:val="center"/>
              <w:rPr>
                <w:rFonts w:ascii="Arial" w:hAnsi="Arial" w:cs="Arial"/>
                <w:sz w:val="24"/>
                <w:szCs w:val="24"/>
              </w:rPr>
            </w:pPr>
            <w:r w:rsidRPr="00013E8F">
              <w:rPr>
                <w:rFonts w:ascii="Arial" w:hAnsi="Arial" w:cs="Arial"/>
                <w:sz w:val="24"/>
                <w:szCs w:val="24"/>
              </w:rPr>
              <w:t>Km 0+125.00</w:t>
            </w:r>
          </w:p>
        </w:tc>
        <w:tc>
          <w:tcPr>
            <w:tcW w:w="2575" w:type="dxa"/>
            <w:vAlign w:val="center"/>
          </w:tcPr>
          <w:p w:rsidR="00013E8F" w:rsidRPr="00013E8F" w:rsidRDefault="00F31510" w:rsidP="00F31510">
            <w:pPr>
              <w:pStyle w:val="ListParagraph"/>
              <w:ind w:left="29"/>
              <w:jc w:val="center"/>
              <w:rPr>
                <w:rFonts w:ascii="Arial" w:hAnsi="Arial" w:cs="Arial"/>
                <w:sz w:val="24"/>
                <w:szCs w:val="24"/>
              </w:rPr>
            </w:pPr>
            <w:r>
              <w:rPr>
                <w:rFonts w:ascii="Arial" w:hAnsi="Arial" w:cs="Arial"/>
                <w:sz w:val="24"/>
                <w:szCs w:val="24"/>
              </w:rPr>
              <w:t>Stâ</w:t>
            </w:r>
            <w:r w:rsidR="00013E8F" w:rsidRPr="00013E8F">
              <w:rPr>
                <w:rFonts w:ascii="Arial" w:hAnsi="Arial" w:cs="Arial"/>
                <w:sz w:val="24"/>
                <w:szCs w:val="24"/>
              </w:rPr>
              <w:t>nga</w:t>
            </w:r>
          </w:p>
        </w:tc>
      </w:tr>
      <w:tr w:rsidR="00013E8F" w:rsidRPr="00013E8F" w:rsidTr="00F31510">
        <w:trPr>
          <w:jc w:val="center"/>
        </w:trPr>
        <w:tc>
          <w:tcPr>
            <w:tcW w:w="988" w:type="dxa"/>
            <w:vAlign w:val="center"/>
          </w:tcPr>
          <w:p w:rsidR="00013E8F" w:rsidRPr="00013E8F" w:rsidRDefault="00013E8F" w:rsidP="00F31510">
            <w:pPr>
              <w:pStyle w:val="ListParagraph"/>
              <w:ind w:left="29"/>
              <w:jc w:val="center"/>
              <w:rPr>
                <w:rFonts w:ascii="Arial" w:hAnsi="Arial" w:cs="Arial"/>
                <w:sz w:val="24"/>
                <w:szCs w:val="24"/>
              </w:rPr>
            </w:pPr>
            <w:r w:rsidRPr="00013E8F">
              <w:rPr>
                <w:rFonts w:ascii="Arial" w:hAnsi="Arial" w:cs="Arial"/>
                <w:sz w:val="24"/>
                <w:szCs w:val="24"/>
              </w:rPr>
              <w:t>2</w:t>
            </w:r>
          </w:p>
        </w:tc>
        <w:tc>
          <w:tcPr>
            <w:tcW w:w="2917" w:type="dxa"/>
            <w:vAlign w:val="center"/>
          </w:tcPr>
          <w:p w:rsidR="00013E8F" w:rsidRPr="00013E8F" w:rsidRDefault="00013E8F" w:rsidP="00F31510">
            <w:pPr>
              <w:pStyle w:val="ListParagraph"/>
              <w:ind w:left="29"/>
              <w:jc w:val="center"/>
              <w:rPr>
                <w:rFonts w:ascii="Arial" w:hAnsi="Arial" w:cs="Arial"/>
                <w:sz w:val="24"/>
                <w:szCs w:val="24"/>
              </w:rPr>
            </w:pPr>
            <w:r w:rsidRPr="00013E8F">
              <w:rPr>
                <w:rFonts w:ascii="Arial" w:hAnsi="Arial" w:cs="Arial"/>
                <w:sz w:val="24"/>
                <w:szCs w:val="24"/>
              </w:rPr>
              <w:t>Km 1+360.00</w:t>
            </w:r>
          </w:p>
        </w:tc>
        <w:tc>
          <w:tcPr>
            <w:tcW w:w="2575" w:type="dxa"/>
            <w:vAlign w:val="center"/>
          </w:tcPr>
          <w:p w:rsidR="00013E8F" w:rsidRPr="00013E8F" w:rsidRDefault="00F31510" w:rsidP="00F31510">
            <w:pPr>
              <w:pStyle w:val="ListParagraph"/>
              <w:ind w:left="29"/>
              <w:jc w:val="center"/>
              <w:rPr>
                <w:rFonts w:ascii="Arial" w:hAnsi="Arial" w:cs="Arial"/>
                <w:sz w:val="24"/>
                <w:szCs w:val="24"/>
              </w:rPr>
            </w:pPr>
            <w:r>
              <w:rPr>
                <w:rFonts w:ascii="Arial" w:hAnsi="Arial" w:cs="Arial"/>
                <w:sz w:val="24"/>
                <w:szCs w:val="24"/>
              </w:rPr>
              <w:t>Stâ</w:t>
            </w:r>
            <w:r w:rsidR="00013E8F" w:rsidRPr="00013E8F">
              <w:rPr>
                <w:rFonts w:ascii="Arial" w:hAnsi="Arial" w:cs="Arial"/>
                <w:sz w:val="24"/>
                <w:szCs w:val="24"/>
              </w:rPr>
              <w:t>nga</w:t>
            </w:r>
          </w:p>
        </w:tc>
      </w:tr>
    </w:tbl>
    <w:p w:rsidR="00013E8F" w:rsidRPr="00013E8F" w:rsidRDefault="00013E8F" w:rsidP="00DB2AB1">
      <w:pPr>
        <w:pStyle w:val="ListParagraph"/>
        <w:spacing w:after="0" w:line="240" w:lineRule="auto"/>
        <w:rPr>
          <w:rFonts w:ascii="Arial" w:hAnsi="Arial" w:cs="Arial"/>
          <w:sz w:val="24"/>
          <w:szCs w:val="24"/>
          <w:lang w:val="ro-RO"/>
        </w:rPr>
      </w:pPr>
    </w:p>
    <w:p w:rsidR="00013E8F" w:rsidRPr="00F31510" w:rsidRDefault="00F31510" w:rsidP="00F31510">
      <w:pPr>
        <w:pStyle w:val="ListParagraph"/>
        <w:numPr>
          <w:ilvl w:val="0"/>
          <w:numId w:val="24"/>
        </w:numPr>
        <w:spacing w:after="0" w:line="240" w:lineRule="auto"/>
        <w:rPr>
          <w:rFonts w:ascii="Arial" w:hAnsi="Arial" w:cs="Arial"/>
          <w:b/>
          <w:sz w:val="24"/>
          <w:szCs w:val="24"/>
          <w:lang w:val="ro-RO"/>
        </w:rPr>
      </w:pPr>
      <w:r>
        <w:rPr>
          <w:rFonts w:ascii="Arial" w:hAnsi="Arial" w:cs="Arial"/>
          <w:b/>
          <w:sz w:val="24"/>
          <w:szCs w:val="24"/>
          <w:lang w:val="ro-RO"/>
        </w:rPr>
        <w:t>Siguranța circulaț</w:t>
      </w:r>
      <w:r w:rsidR="00013E8F" w:rsidRPr="00F31510">
        <w:rPr>
          <w:rFonts w:ascii="Arial" w:hAnsi="Arial" w:cs="Arial"/>
          <w:b/>
          <w:sz w:val="24"/>
          <w:szCs w:val="24"/>
          <w:lang w:val="ro-RO"/>
        </w:rPr>
        <w:t>iei</w:t>
      </w:r>
    </w:p>
    <w:p w:rsidR="00013E8F" w:rsidRPr="00013E8F" w:rsidRDefault="00013E8F" w:rsidP="00DB2AB1">
      <w:pPr>
        <w:pStyle w:val="ListParagraph"/>
        <w:spacing w:after="0" w:line="240" w:lineRule="auto"/>
        <w:ind w:left="0"/>
        <w:rPr>
          <w:rFonts w:ascii="Arial" w:hAnsi="Arial" w:cs="Arial"/>
          <w:sz w:val="24"/>
          <w:szCs w:val="24"/>
          <w:lang w:val="ro-RO"/>
        </w:rPr>
      </w:pPr>
      <w:r w:rsidRPr="00013E8F">
        <w:rPr>
          <w:rFonts w:ascii="Arial" w:hAnsi="Arial" w:cs="Arial"/>
          <w:sz w:val="24"/>
          <w:szCs w:val="24"/>
          <w:lang w:val="ro-RO"/>
        </w:rPr>
        <w:t>S</w:t>
      </w:r>
      <w:r w:rsidR="00736F8B">
        <w:rPr>
          <w:rFonts w:ascii="Arial" w:hAnsi="Arial" w:cs="Arial"/>
          <w:sz w:val="24"/>
          <w:szCs w:val="24"/>
          <w:lang w:val="ro-RO"/>
        </w:rPr>
        <w:t>emnalizare verticală</w:t>
      </w:r>
      <w:r w:rsidRPr="00013E8F">
        <w:rPr>
          <w:rFonts w:ascii="Arial" w:hAnsi="Arial" w:cs="Arial"/>
          <w:sz w:val="24"/>
          <w:szCs w:val="24"/>
          <w:lang w:val="ro-RO"/>
        </w:rPr>
        <w:t>: indicatoare rutiere 9 buc</w:t>
      </w:r>
      <w:r w:rsidR="00736F8B">
        <w:rPr>
          <w:rFonts w:ascii="Arial" w:hAnsi="Arial" w:cs="Arial"/>
          <w:sz w:val="24"/>
          <w:szCs w:val="24"/>
          <w:lang w:val="ro-RO"/>
        </w:rPr>
        <w:t>.</w:t>
      </w:r>
    </w:p>
    <w:p w:rsidR="00013E8F" w:rsidRPr="00013E8F" w:rsidRDefault="00736F8B" w:rsidP="00DB2AB1">
      <w:pPr>
        <w:pStyle w:val="ListParagraph"/>
        <w:spacing w:after="0" w:line="240" w:lineRule="auto"/>
        <w:ind w:left="0"/>
        <w:rPr>
          <w:rFonts w:ascii="Arial" w:hAnsi="Arial" w:cs="Arial"/>
          <w:sz w:val="24"/>
          <w:szCs w:val="24"/>
          <w:lang w:val="ro-RO"/>
        </w:rPr>
      </w:pPr>
      <w:r>
        <w:rPr>
          <w:rFonts w:ascii="Arial" w:hAnsi="Arial" w:cs="Arial"/>
          <w:sz w:val="24"/>
          <w:szCs w:val="24"/>
          <w:lang w:val="ro-RO"/>
        </w:rPr>
        <w:t>Semnalizare orizontală</w:t>
      </w:r>
      <w:r w:rsidR="00013E8F" w:rsidRPr="00013E8F">
        <w:rPr>
          <w:rFonts w:ascii="Arial" w:hAnsi="Arial" w:cs="Arial"/>
          <w:sz w:val="24"/>
          <w:szCs w:val="24"/>
          <w:lang w:val="ro-RO"/>
        </w:rPr>
        <w:t>:</w:t>
      </w:r>
    </w:p>
    <w:p w:rsidR="00013E8F" w:rsidRPr="00013E8F" w:rsidRDefault="00013E8F" w:rsidP="00736F8B">
      <w:pPr>
        <w:pStyle w:val="ListParagraph"/>
        <w:numPr>
          <w:ilvl w:val="0"/>
          <w:numId w:val="23"/>
        </w:numPr>
        <w:tabs>
          <w:tab w:val="left" w:pos="426"/>
        </w:tabs>
        <w:spacing w:after="0" w:line="240" w:lineRule="auto"/>
        <w:ind w:left="0" w:firstLine="284"/>
        <w:rPr>
          <w:rFonts w:ascii="Arial" w:hAnsi="Arial" w:cs="Arial"/>
          <w:sz w:val="24"/>
          <w:szCs w:val="24"/>
          <w:lang w:val="ro-RO"/>
        </w:rPr>
      </w:pPr>
      <w:r w:rsidRPr="00013E8F">
        <w:rPr>
          <w:rFonts w:ascii="Arial" w:hAnsi="Arial" w:cs="Arial"/>
          <w:sz w:val="24"/>
          <w:szCs w:val="24"/>
          <w:lang w:val="ro-RO"/>
        </w:rPr>
        <w:t xml:space="preserve">Marcaje </w:t>
      </w:r>
      <w:r w:rsidR="00736F8B">
        <w:rPr>
          <w:rFonts w:ascii="Arial" w:hAnsi="Arial" w:cs="Arial"/>
          <w:sz w:val="24"/>
          <w:szCs w:val="24"/>
          <w:lang w:val="ro-RO"/>
        </w:rPr>
        <w:t>longitudinale: Linie discontinuă simplă</w:t>
      </w:r>
      <w:r w:rsidRPr="00013E8F">
        <w:rPr>
          <w:rFonts w:ascii="Arial" w:hAnsi="Arial" w:cs="Arial"/>
          <w:sz w:val="24"/>
          <w:szCs w:val="24"/>
          <w:lang w:val="ro-RO"/>
        </w:rPr>
        <w:t xml:space="preserve"> tip M, grosime 0,15 m, L</w:t>
      </w:r>
      <w:r w:rsidRPr="00736F8B">
        <w:rPr>
          <w:rFonts w:ascii="Arial" w:hAnsi="Arial" w:cs="Arial"/>
          <w:sz w:val="24"/>
          <w:szCs w:val="24"/>
          <w:vertAlign w:val="subscript"/>
          <w:lang w:val="ro-RO"/>
        </w:rPr>
        <w:t>total</w:t>
      </w:r>
      <w:r w:rsidRPr="00013E8F">
        <w:rPr>
          <w:rFonts w:ascii="Arial" w:hAnsi="Arial" w:cs="Arial"/>
          <w:sz w:val="24"/>
          <w:szCs w:val="24"/>
          <w:lang w:val="ro-RO"/>
        </w:rPr>
        <w:t>= 1.488,00 m.</w:t>
      </w:r>
    </w:p>
    <w:p w:rsidR="00013E8F" w:rsidRPr="00013E8F" w:rsidRDefault="00013E8F" w:rsidP="00DB2AB1">
      <w:pPr>
        <w:pStyle w:val="ListParagraph"/>
        <w:spacing w:after="0" w:line="240" w:lineRule="auto"/>
        <w:rPr>
          <w:rFonts w:ascii="Arial" w:hAnsi="Arial" w:cs="Arial"/>
          <w:bCs/>
          <w:sz w:val="24"/>
          <w:szCs w:val="24"/>
        </w:rPr>
      </w:pPr>
    </w:p>
    <w:p w:rsidR="00013E8F" w:rsidRPr="00736F8B" w:rsidRDefault="00013E8F" w:rsidP="00DB2AB1">
      <w:pPr>
        <w:pStyle w:val="ListParagraph"/>
        <w:spacing w:after="0" w:line="240" w:lineRule="auto"/>
        <w:jc w:val="both"/>
        <w:rPr>
          <w:rFonts w:ascii="Arial" w:hAnsi="Arial" w:cs="Arial"/>
          <w:sz w:val="24"/>
          <w:szCs w:val="24"/>
          <w:u w:val="single"/>
          <w:lang w:val="ro-RO"/>
        </w:rPr>
      </w:pPr>
      <w:r w:rsidRPr="00736F8B">
        <w:rPr>
          <w:rFonts w:ascii="Arial" w:hAnsi="Arial" w:cs="Arial"/>
          <w:b/>
          <w:sz w:val="24"/>
          <w:szCs w:val="24"/>
          <w:u w:val="single"/>
          <w:lang w:val="ro-RO"/>
        </w:rPr>
        <w:t>DC 23 – Tronson 1</w:t>
      </w:r>
    </w:p>
    <w:p w:rsidR="00013E8F" w:rsidRPr="00013E8F" w:rsidRDefault="00013E8F" w:rsidP="00736F8B">
      <w:pPr>
        <w:pStyle w:val="ListParagraph"/>
        <w:numPr>
          <w:ilvl w:val="0"/>
          <w:numId w:val="24"/>
        </w:numPr>
        <w:spacing w:before="120" w:after="0" w:line="240" w:lineRule="auto"/>
        <w:ind w:left="357" w:hanging="357"/>
        <w:rPr>
          <w:rFonts w:ascii="Arial" w:hAnsi="Arial" w:cs="Arial"/>
          <w:sz w:val="24"/>
          <w:szCs w:val="24"/>
          <w:lang w:val="ro-RO"/>
        </w:rPr>
      </w:pPr>
      <w:r w:rsidRPr="00013E8F">
        <w:rPr>
          <w:rFonts w:ascii="Arial" w:hAnsi="Arial" w:cs="Arial"/>
          <w:b/>
          <w:sz w:val="24"/>
          <w:szCs w:val="24"/>
          <w:lang w:val="ro-RO"/>
        </w:rPr>
        <w:t>Traseu</w:t>
      </w:r>
      <w:r w:rsidR="00736F8B">
        <w:rPr>
          <w:rFonts w:ascii="Arial" w:hAnsi="Arial" w:cs="Arial"/>
          <w:b/>
          <w:sz w:val="24"/>
          <w:szCs w:val="24"/>
          <w:lang w:val="ro-RO"/>
        </w:rPr>
        <w:t xml:space="preserve"> î</w:t>
      </w:r>
      <w:r w:rsidRPr="00013E8F">
        <w:rPr>
          <w:rFonts w:ascii="Arial" w:hAnsi="Arial" w:cs="Arial"/>
          <w:b/>
          <w:sz w:val="24"/>
          <w:szCs w:val="24"/>
          <w:lang w:val="ro-RO"/>
        </w:rPr>
        <w:t>n plan proiectat:</w:t>
      </w:r>
      <w:r w:rsidRPr="00013E8F">
        <w:rPr>
          <w:rFonts w:ascii="Arial" w:hAnsi="Arial" w:cs="Arial"/>
          <w:sz w:val="24"/>
          <w:szCs w:val="24"/>
          <w:lang w:val="ro-RO"/>
        </w:rPr>
        <w:t xml:space="preserve"> L=397,00 m (Km 0+000.00 – 0+397.00)</w:t>
      </w:r>
    </w:p>
    <w:p w:rsidR="00013E8F" w:rsidRPr="00013E8F" w:rsidRDefault="00013E8F" w:rsidP="00736F8B">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Profile transversale</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1: km 0+000.00 – 0+135.00, km 0+250.00 – 0+270.00</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Platforma drum: 5,00 m;</w:t>
      </w:r>
    </w:p>
    <w:p w:rsidR="00013E8F" w:rsidRPr="00013E8F" w:rsidRDefault="00736F8B"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Parte carosabilă: 4,00 m, panta unică</w:t>
      </w:r>
      <w:r w:rsidR="00013E8F" w:rsidRPr="00013E8F">
        <w:rPr>
          <w:rFonts w:ascii="Arial" w:hAnsi="Arial" w:cs="Arial"/>
          <w:sz w:val="24"/>
          <w:szCs w:val="24"/>
          <w:lang w:val="ro-RO"/>
        </w:rPr>
        <w:t xml:space="preserve"> 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2 x 0,50 m;</w:t>
      </w:r>
    </w:p>
    <w:p w:rsidR="00013E8F" w:rsidRPr="00013E8F" w:rsidRDefault="00736F8B"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Șanț</w:t>
      </w:r>
      <w:r w:rsidR="00013E8F" w:rsidRPr="00013E8F">
        <w:rPr>
          <w:rFonts w:ascii="Arial" w:hAnsi="Arial" w:cs="Arial"/>
          <w:sz w:val="24"/>
          <w:szCs w:val="24"/>
          <w:lang w:val="ro-RO"/>
        </w:rPr>
        <w:t xml:space="preserve"> din beto</w:t>
      </w:r>
      <w:r>
        <w:rPr>
          <w:rFonts w:ascii="Arial" w:hAnsi="Arial" w:cs="Arial"/>
          <w:sz w:val="24"/>
          <w:szCs w:val="24"/>
          <w:lang w:val="ro-RO"/>
        </w:rPr>
        <w:t>n: stâ</w:t>
      </w:r>
      <w:r w:rsidR="00013E8F" w:rsidRPr="00013E8F">
        <w:rPr>
          <w:rFonts w:ascii="Arial" w:hAnsi="Arial" w:cs="Arial"/>
          <w:sz w:val="24"/>
          <w:szCs w:val="24"/>
          <w:lang w:val="ro-RO"/>
        </w:rPr>
        <w:t>nga - dreapta, 2 x 1,35 m.</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2: km 0+135.00 – 0+200.00</w:t>
      </w:r>
    </w:p>
    <w:p w:rsidR="00013E8F" w:rsidRPr="00013E8F" w:rsidRDefault="00013E8F" w:rsidP="00DB2AB1">
      <w:pPr>
        <w:pStyle w:val="ListParagraph"/>
        <w:numPr>
          <w:ilvl w:val="2"/>
          <w:numId w:val="28"/>
        </w:numPr>
        <w:spacing w:after="0" w:line="240" w:lineRule="auto"/>
        <w:rPr>
          <w:rFonts w:ascii="Arial" w:hAnsi="Arial" w:cs="Arial"/>
          <w:sz w:val="24"/>
          <w:szCs w:val="24"/>
          <w:lang w:val="ro-RO"/>
        </w:rPr>
      </w:pPr>
      <w:r w:rsidRPr="00013E8F">
        <w:rPr>
          <w:rFonts w:ascii="Arial" w:hAnsi="Arial" w:cs="Arial"/>
          <w:sz w:val="24"/>
          <w:szCs w:val="24"/>
          <w:lang w:val="ro-RO"/>
        </w:rPr>
        <w:t>Platforma drum: 5,00 m;</w:t>
      </w:r>
    </w:p>
    <w:p w:rsidR="00013E8F" w:rsidRPr="00013E8F" w:rsidRDefault="00736F8B"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 xml:space="preserve">Parte carosabilă: 4,00 m, panta unică </w:t>
      </w:r>
      <w:r w:rsidR="00013E8F" w:rsidRPr="00013E8F">
        <w:rPr>
          <w:rFonts w:ascii="Arial" w:hAnsi="Arial" w:cs="Arial"/>
          <w:sz w:val="24"/>
          <w:szCs w:val="24"/>
          <w:lang w:val="ro-RO"/>
        </w:rPr>
        <w:t>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lastRenderedPageBreak/>
        <w:t>Acostamente: 2 x 0,50 m;</w:t>
      </w:r>
    </w:p>
    <w:p w:rsidR="00013E8F" w:rsidRPr="00013E8F" w:rsidRDefault="00736F8B"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Șant din beton C35/45: stâ</w:t>
      </w:r>
      <w:r w:rsidR="00013E8F" w:rsidRPr="00013E8F">
        <w:rPr>
          <w:rFonts w:ascii="Arial" w:hAnsi="Arial" w:cs="Arial"/>
          <w:sz w:val="24"/>
          <w:szCs w:val="24"/>
          <w:lang w:val="ro-RO"/>
        </w:rPr>
        <w:t>nga, 1 x 1,35 m.</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3: km 0+200.00 – 0+250.00, 0+270.00 – 0+397.00</w:t>
      </w:r>
    </w:p>
    <w:p w:rsidR="00013E8F" w:rsidRPr="00013E8F" w:rsidRDefault="00013E8F" w:rsidP="00DB2AB1">
      <w:pPr>
        <w:pStyle w:val="ListParagraph"/>
        <w:numPr>
          <w:ilvl w:val="2"/>
          <w:numId w:val="28"/>
        </w:numPr>
        <w:spacing w:after="0" w:line="240" w:lineRule="auto"/>
        <w:rPr>
          <w:rFonts w:ascii="Arial" w:hAnsi="Arial" w:cs="Arial"/>
          <w:sz w:val="24"/>
          <w:szCs w:val="24"/>
          <w:lang w:val="ro-RO"/>
        </w:rPr>
      </w:pPr>
      <w:r w:rsidRPr="00013E8F">
        <w:rPr>
          <w:rFonts w:ascii="Arial" w:hAnsi="Arial" w:cs="Arial"/>
          <w:sz w:val="24"/>
          <w:szCs w:val="24"/>
          <w:lang w:val="ro-RO"/>
        </w:rPr>
        <w:t>Platforma drum: 5,00 m;</w:t>
      </w:r>
    </w:p>
    <w:p w:rsidR="00013E8F" w:rsidRPr="00013E8F" w:rsidRDefault="00736F8B"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 xml:space="preserve">Parte carosabilă: 4,00 m, panta unică </w:t>
      </w:r>
      <w:r w:rsidR="00013E8F" w:rsidRPr="00013E8F">
        <w:rPr>
          <w:rFonts w:ascii="Arial" w:hAnsi="Arial" w:cs="Arial"/>
          <w:sz w:val="24"/>
          <w:szCs w:val="24"/>
          <w:lang w:val="ro-RO"/>
        </w:rPr>
        <w:t>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2 x 0,50 m;</w:t>
      </w:r>
    </w:p>
    <w:p w:rsidR="00013E8F" w:rsidRPr="00013E8F" w:rsidRDefault="00736F8B"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Șanț</w:t>
      </w:r>
      <w:r w:rsidR="00013E8F" w:rsidRPr="00013E8F">
        <w:rPr>
          <w:rFonts w:ascii="Arial" w:hAnsi="Arial" w:cs="Arial"/>
          <w:sz w:val="24"/>
          <w:szCs w:val="24"/>
          <w:lang w:val="ro-RO"/>
        </w:rPr>
        <w:t xml:space="preserve"> din beton C35/45: dreapta, 1 x 1,35 m.</w:t>
      </w:r>
    </w:p>
    <w:p w:rsidR="00013E8F" w:rsidRPr="00013E8F" w:rsidRDefault="00013E8F" w:rsidP="00736F8B">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Sistem rutier</w:t>
      </w:r>
    </w:p>
    <w:p w:rsidR="00013E8F" w:rsidRPr="00013E8F" w:rsidRDefault="00736F8B"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4 cm strat de uzură</w:t>
      </w:r>
      <w:r w:rsidR="00013E8F" w:rsidRPr="00013E8F">
        <w:rPr>
          <w:rFonts w:ascii="Arial" w:hAnsi="Arial" w:cs="Arial"/>
          <w:bCs/>
          <w:sz w:val="24"/>
          <w:szCs w:val="24"/>
          <w:lang w:val="ro-RO"/>
        </w:rPr>
        <w:t xml:space="preserve"> BAPC16 rul. 50/70;</w:t>
      </w:r>
    </w:p>
    <w:p w:rsidR="00013E8F" w:rsidRPr="00013E8F" w:rsidRDefault="00736F8B"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6 cm strat de legatură</w:t>
      </w:r>
      <w:r w:rsidR="00013E8F" w:rsidRPr="00013E8F">
        <w:rPr>
          <w:rFonts w:ascii="Arial" w:hAnsi="Arial" w:cs="Arial"/>
          <w:bCs/>
          <w:sz w:val="24"/>
          <w:szCs w:val="24"/>
          <w:lang w:val="ro-RO"/>
        </w:rPr>
        <w:t xml:space="preserve"> BADPC22.4 leg.50/70;</w:t>
      </w:r>
    </w:p>
    <w:p w:rsidR="00013E8F" w:rsidRPr="00013E8F" w:rsidRDefault="00736F8B"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15 cm strat de fundație superior din piatră spartă</w:t>
      </w:r>
      <w:r w:rsidR="00013E8F" w:rsidRPr="00013E8F">
        <w:rPr>
          <w:rFonts w:ascii="Arial" w:hAnsi="Arial" w:cs="Arial"/>
          <w:bCs/>
          <w:sz w:val="24"/>
          <w:szCs w:val="24"/>
          <w:lang w:val="ro-RO"/>
        </w:rPr>
        <w:t>;</w:t>
      </w:r>
    </w:p>
    <w:p w:rsidR="00013E8F" w:rsidRPr="00013E8F" w:rsidRDefault="00736F8B" w:rsidP="00DB2AB1">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20 cm strat de fundaț</w:t>
      </w:r>
      <w:r w:rsidR="00013E8F" w:rsidRPr="00013E8F">
        <w:rPr>
          <w:rFonts w:ascii="Arial" w:hAnsi="Arial" w:cs="Arial"/>
          <w:bCs/>
          <w:sz w:val="24"/>
          <w:szCs w:val="24"/>
          <w:lang w:val="ro-RO"/>
        </w:rPr>
        <w:t>ie inferior din balast;</w:t>
      </w:r>
    </w:p>
    <w:p w:rsidR="00013E8F" w:rsidRPr="00013E8F" w:rsidRDefault="00736F8B" w:rsidP="00DB2AB1">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10 cm strat de formă</w:t>
      </w:r>
      <w:r w:rsidR="00013E8F" w:rsidRPr="00013E8F">
        <w:rPr>
          <w:rFonts w:ascii="Arial" w:hAnsi="Arial" w:cs="Arial"/>
          <w:bCs/>
          <w:sz w:val="24"/>
          <w:szCs w:val="24"/>
          <w:lang w:val="ro-RO"/>
        </w:rPr>
        <w:t xml:space="preserve"> din balast.</w:t>
      </w:r>
    </w:p>
    <w:p w:rsidR="00013E8F" w:rsidRPr="00013E8F" w:rsidRDefault="00013E8F" w:rsidP="00736F8B">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Colectare si evacuare ape pluviale</w:t>
      </w:r>
    </w:p>
    <w:p w:rsidR="00013E8F" w:rsidRPr="00013E8F" w:rsidRDefault="00736F8B" w:rsidP="00DB2AB1">
      <w:pPr>
        <w:pStyle w:val="ListParagraph"/>
        <w:spacing w:after="0" w:line="240" w:lineRule="auto"/>
        <w:ind w:left="0"/>
        <w:rPr>
          <w:rFonts w:ascii="Arial" w:hAnsi="Arial" w:cs="Arial"/>
          <w:b/>
          <w:sz w:val="24"/>
          <w:szCs w:val="24"/>
          <w:lang w:val="ro-RO"/>
        </w:rPr>
      </w:pPr>
      <w:r>
        <w:rPr>
          <w:rFonts w:ascii="Arial" w:hAnsi="Arial" w:cs="Arial"/>
          <w:b/>
          <w:sz w:val="24"/>
          <w:szCs w:val="24"/>
          <w:lang w:val="ro-RO"/>
        </w:rPr>
        <w:t>Șanț</w:t>
      </w:r>
      <w:r w:rsidR="00013E8F" w:rsidRPr="00013E8F">
        <w:rPr>
          <w:rFonts w:ascii="Arial" w:hAnsi="Arial" w:cs="Arial"/>
          <w:b/>
          <w:sz w:val="24"/>
          <w:szCs w:val="24"/>
          <w:lang w:val="ro-RO"/>
        </w:rPr>
        <w:t>uri, rigole:</w:t>
      </w:r>
    </w:p>
    <w:tbl>
      <w:tblPr>
        <w:tblStyle w:val="TableGrid"/>
        <w:tblW w:w="0" w:type="auto"/>
        <w:tblInd w:w="-5" w:type="dxa"/>
        <w:tblLook w:val="04A0" w:firstRow="1" w:lastRow="0" w:firstColumn="1" w:lastColumn="0" w:noHBand="0" w:noVBand="1"/>
      </w:tblPr>
      <w:tblGrid>
        <w:gridCol w:w="709"/>
        <w:gridCol w:w="3044"/>
        <w:gridCol w:w="1917"/>
        <w:gridCol w:w="2105"/>
        <w:gridCol w:w="1017"/>
        <w:gridCol w:w="1177"/>
      </w:tblGrid>
      <w:tr w:rsidR="00251FB8" w:rsidRPr="00013E8F" w:rsidTr="00251FB8">
        <w:trPr>
          <w:tblHeader/>
        </w:trPr>
        <w:tc>
          <w:tcPr>
            <w:tcW w:w="709" w:type="dxa"/>
            <w:vMerge w:val="restart"/>
            <w:shd w:val="clear" w:color="auto" w:fill="F2F2F2" w:themeFill="background1" w:themeFillShade="F2"/>
            <w:vAlign w:val="center"/>
          </w:tcPr>
          <w:p w:rsidR="00013E8F" w:rsidRPr="00013E8F" w:rsidRDefault="00013E8F" w:rsidP="00251FB8">
            <w:pPr>
              <w:pStyle w:val="ListParagraph"/>
              <w:ind w:left="29"/>
              <w:jc w:val="center"/>
              <w:rPr>
                <w:rFonts w:ascii="Arial" w:hAnsi="Arial" w:cs="Arial"/>
                <w:b/>
                <w:sz w:val="24"/>
                <w:szCs w:val="24"/>
              </w:rPr>
            </w:pPr>
            <w:r w:rsidRPr="00013E8F">
              <w:rPr>
                <w:rFonts w:ascii="Arial" w:hAnsi="Arial" w:cs="Arial"/>
                <w:b/>
                <w:sz w:val="24"/>
                <w:szCs w:val="24"/>
              </w:rPr>
              <w:t>Nr. Crt.</w:t>
            </w:r>
          </w:p>
        </w:tc>
        <w:tc>
          <w:tcPr>
            <w:tcW w:w="3044" w:type="dxa"/>
            <w:vMerge w:val="restart"/>
            <w:shd w:val="clear" w:color="auto" w:fill="F2F2F2" w:themeFill="background1" w:themeFillShade="F2"/>
            <w:vAlign w:val="center"/>
          </w:tcPr>
          <w:p w:rsidR="00013E8F" w:rsidRPr="00013E8F" w:rsidRDefault="00251FB8" w:rsidP="00251FB8">
            <w:pPr>
              <w:pStyle w:val="ListParagraph"/>
              <w:ind w:left="0"/>
              <w:jc w:val="center"/>
              <w:rPr>
                <w:rFonts w:ascii="Arial" w:hAnsi="Arial" w:cs="Arial"/>
                <w:b/>
                <w:sz w:val="24"/>
                <w:szCs w:val="24"/>
              </w:rPr>
            </w:pPr>
            <w:r>
              <w:rPr>
                <w:rFonts w:ascii="Arial" w:hAnsi="Arial" w:cs="Arial"/>
                <w:b/>
                <w:sz w:val="24"/>
                <w:szCs w:val="24"/>
              </w:rPr>
              <w:t>Poziție kilometrică</w:t>
            </w:r>
          </w:p>
        </w:tc>
        <w:tc>
          <w:tcPr>
            <w:tcW w:w="4022" w:type="dxa"/>
            <w:gridSpan w:val="2"/>
            <w:shd w:val="clear" w:color="auto" w:fill="F2F2F2" w:themeFill="background1" w:themeFillShade="F2"/>
            <w:vAlign w:val="center"/>
          </w:tcPr>
          <w:p w:rsidR="00013E8F" w:rsidRPr="00013E8F" w:rsidRDefault="00251FB8" w:rsidP="00251FB8">
            <w:pPr>
              <w:pStyle w:val="ListParagraph"/>
              <w:ind w:left="0"/>
              <w:jc w:val="center"/>
              <w:rPr>
                <w:rFonts w:ascii="Arial" w:hAnsi="Arial" w:cs="Arial"/>
                <w:b/>
                <w:sz w:val="24"/>
                <w:szCs w:val="24"/>
              </w:rPr>
            </w:pPr>
            <w:r>
              <w:rPr>
                <w:rFonts w:ascii="Arial" w:hAnsi="Arial" w:cs="Arial"/>
                <w:b/>
                <w:sz w:val="24"/>
                <w:szCs w:val="24"/>
              </w:rPr>
              <w:t>Tip secț</w:t>
            </w:r>
            <w:r w:rsidR="00013E8F" w:rsidRPr="00013E8F">
              <w:rPr>
                <w:rFonts w:ascii="Arial" w:hAnsi="Arial" w:cs="Arial"/>
                <w:b/>
                <w:sz w:val="24"/>
                <w:szCs w:val="24"/>
              </w:rPr>
              <w:t>iune de scurgere</w:t>
            </w:r>
          </w:p>
        </w:tc>
        <w:tc>
          <w:tcPr>
            <w:tcW w:w="2194" w:type="dxa"/>
            <w:gridSpan w:val="2"/>
            <w:shd w:val="clear" w:color="auto" w:fill="F2F2F2" w:themeFill="background1" w:themeFillShade="F2"/>
            <w:vAlign w:val="center"/>
          </w:tcPr>
          <w:p w:rsidR="00013E8F" w:rsidRPr="00013E8F" w:rsidRDefault="00013E8F" w:rsidP="00251FB8">
            <w:pPr>
              <w:pStyle w:val="ListParagraph"/>
              <w:ind w:left="0"/>
              <w:jc w:val="center"/>
              <w:rPr>
                <w:rFonts w:ascii="Arial" w:hAnsi="Arial" w:cs="Arial"/>
                <w:b/>
                <w:sz w:val="24"/>
                <w:szCs w:val="24"/>
              </w:rPr>
            </w:pPr>
            <w:r w:rsidRPr="00013E8F">
              <w:rPr>
                <w:rFonts w:ascii="Arial" w:hAnsi="Arial" w:cs="Arial"/>
                <w:b/>
                <w:sz w:val="24"/>
                <w:szCs w:val="24"/>
              </w:rPr>
              <w:t>Lungime (m)</w:t>
            </w:r>
          </w:p>
        </w:tc>
      </w:tr>
      <w:tr w:rsidR="00251FB8" w:rsidRPr="00013E8F" w:rsidTr="00251FB8">
        <w:trPr>
          <w:tblHeader/>
        </w:trPr>
        <w:tc>
          <w:tcPr>
            <w:tcW w:w="709" w:type="dxa"/>
            <w:vMerge/>
            <w:shd w:val="clear" w:color="auto" w:fill="F2F2F2" w:themeFill="background1" w:themeFillShade="F2"/>
            <w:vAlign w:val="center"/>
          </w:tcPr>
          <w:p w:rsidR="00013E8F" w:rsidRPr="00013E8F" w:rsidRDefault="00013E8F" w:rsidP="00251FB8">
            <w:pPr>
              <w:pStyle w:val="ListParagraph"/>
              <w:ind w:left="29"/>
              <w:jc w:val="center"/>
              <w:rPr>
                <w:rFonts w:ascii="Arial" w:hAnsi="Arial" w:cs="Arial"/>
                <w:b/>
                <w:sz w:val="24"/>
                <w:szCs w:val="24"/>
              </w:rPr>
            </w:pPr>
          </w:p>
        </w:tc>
        <w:tc>
          <w:tcPr>
            <w:tcW w:w="3044" w:type="dxa"/>
            <w:vMerge/>
            <w:shd w:val="clear" w:color="auto" w:fill="F2F2F2" w:themeFill="background1" w:themeFillShade="F2"/>
            <w:vAlign w:val="center"/>
          </w:tcPr>
          <w:p w:rsidR="00013E8F" w:rsidRPr="00013E8F" w:rsidRDefault="00013E8F" w:rsidP="00251FB8">
            <w:pPr>
              <w:pStyle w:val="ListParagraph"/>
              <w:ind w:left="0"/>
              <w:jc w:val="center"/>
              <w:rPr>
                <w:rFonts w:ascii="Arial" w:hAnsi="Arial" w:cs="Arial"/>
                <w:b/>
                <w:sz w:val="24"/>
                <w:szCs w:val="24"/>
              </w:rPr>
            </w:pPr>
          </w:p>
        </w:tc>
        <w:tc>
          <w:tcPr>
            <w:tcW w:w="1917" w:type="dxa"/>
            <w:shd w:val="clear" w:color="auto" w:fill="F2F2F2" w:themeFill="background1" w:themeFillShade="F2"/>
            <w:vAlign w:val="center"/>
          </w:tcPr>
          <w:p w:rsidR="00013E8F" w:rsidRPr="00013E8F" w:rsidRDefault="00251FB8" w:rsidP="00251FB8">
            <w:pPr>
              <w:pStyle w:val="ListParagraph"/>
              <w:ind w:left="0"/>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2105" w:type="dxa"/>
            <w:shd w:val="clear" w:color="auto" w:fill="F2F2F2" w:themeFill="background1" w:themeFillShade="F2"/>
            <w:vAlign w:val="center"/>
          </w:tcPr>
          <w:p w:rsidR="00013E8F" w:rsidRPr="00013E8F" w:rsidRDefault="00013E8F" w:rsidP="00251FB8">
            <w:pPr>
              <w:pStyle w:val="ListParagraph"/>
              <w:ind w:left="0"/>
              <w:jc w:val="center"/>
              <w:rPr>
                <w:rFonts w:ascii="Arial" w:hAnsi="Arial" w:cs="Arial"/>
                <w:b/>
                <w:sz w:val="24"/>
                <w:szCs w:val="24"/>
              </w:rPr>
            </w:pPr>
            <w:r w:rsidRPr="00013E8F">
              <w:rPr>
                <w:rFonts w:ascii="Arial" w:hAnsi="Arial" w:cs="Arial"/>
                <w:b/>
                <w:sz w:val="24"/>
                <w:szCs w:val="24"/>
              </w:rPr>
              <w:t>Dreapta</w:t>
            </w:r>
          </w:p>
        </w:tc>
        <w:tc>
          <w:tcPr>
            <w:tcW w:w="1017" w:type="dxa"/>
            <w:shd w:val="clear" w:color="auto" w:fill="F2F2F2" w:themeFill="background1" w:themeFillShade="F2"/>
            <w:vAlign w:val="center"/>
          </w:tcPr>
          <w:p w:rsidR="00013E8F" w:rsidRPr="00013E8F" w:rsidRDefault="00251FB8" w:rsidP="00251FB8">
            <w:pPr>
              <w:pStyle w:val="ListParagraph"/>
              <w:ind w:left="0"/>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177" w:type="dxa"/>
            <w:shd w:val="clear" w:color="auto" w:fill="F2F2F2" w:themeFill="background1" w:themeFillShade="F2"/>
            <w:vAlign w:val="center"/>
          </w:tcPr>
          <w:p w:rsidR="00013E8F" w:rsidRPr="00013E8F" w:rsidRDefault="00013E8F" w:rsidP="00251FB8">
            <w:pPr>
              <w:pStyle w:val="ListParagraph"/>
              <w:ind w:left="0"/>
              <w:jc w:val="center"/>
              <w:rPr>
                <w:rFonts w:ascii="Arial" w:hAnsi="Arial" w:cs="Arial"/>
                <w:b/>
                <w:sz w:val="24"/>
                <w:szCs w:val="24"/>
              </w:rPr>
            </w:pPr>
            <w:r w:rsidRPr="00013E8F">
              <w:rPr>
                <w:rFonts w:ascii="Arial" w:hAnsi="Arial" w:cs="Arial"/>
                <w:b/>
                <w:sz w:val="24"/>
                <w:szCs w:val="24"/>
              </w:rPr>
              <w:t>Dreapta</w:t>
            </w:r>
          </w:p>
        </w:tc>
      </w:tr>
      <w:tr w:rsidR="00251FB8" w:rsidRPr="00013E8F" w:rsidTr="00251FB8">
        <w:tc>
          <w:tcPr>
            <w:tcW w:w="709"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1</w:t>
            </w:r>
          </w:p>
        </w:tc>
        <w:tc>
          <w:tcPr>
            <w:tcW w:w="3044"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Km 0+000.00 – 0+200.00</w:t>
            </w:r>
          </w:p>
        </w:tc>
        <w:tc>
          <w:tcPr>
            <w:tcW w:w="1917" w:type="dxa"/>
          </w:tcPr>
          <w:p w:rsidR="00013E8F" w:rsidRPr="00013E8F" w:rsidRDefault="002375AD" w:rsidP="00251FB8">
            <w:pPr>
              <w:pStyle w:val="ListParagraph"/>
              <w:ind w:left="29"/>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2105"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Sant din beton</w:t>
            </w:r>
          </w:p>
        </w:tc>
        <w:tc>
          <w:tcPr>
            <w:tcW w:w="101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200,00</w:t>
            </w:r>
          </w:p>
        </w:tc>
        <w:tc>
          <w:tcPr>
            <w:tcW w:w="117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200,00</w:t>
            </w:r>
          </w:p>
        </w:tc>
      </w:tr>
      <w:tr w:rsidR="00251FB8" w:rsidRPr="00013E8F" w:rsidTr="00251FB8">
        <w:tc>
          <w:tcPr>
            <w:tcW w:w="709"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2</w:t>
            </w:r>
          </w:p>
        </w:tc>
        <w:tc>
          <w:tcPr>
            <w:tcW w:w="3044"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Km 0+200.00 – 0+250.00</w:t>
            </w:r>
          </w:p>
        </w:tc>
        <w:tc>
          <w:tcPr>
            <w:tcW w:w="191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w:t>
            </w:r>
          </w:p>
        </w:tc>
        <w:tc>
          <w:tcPr>
            <w:tcW w:w="2105"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Sant din beton</w:t>
            </w:r>
          </w:p>
        </w:tc>
        <w:tc>
          <w:tcPr>
            <w:tcW w:w="1017" w:type="dxa"/>
          </w:tcPr>
          <w:p w:rsidR="00013E8F" w:rsidRPr="00013E8F" w:rsidRDefault="00013E8F" w:rsidP="00251FB8">
            <w:pPr>
              <w:pStyle w:val="ListParagraph"/>
              <w:ind w:left="29"/>
              <w:jc w:val="center"/>
              <w:rPr>
                <w:rFonts w:ascii="Arial" w:hAnsi="Arial" w:cs="Arial"/>
                <w:sz w:val="24"/>
                <w:szCs w:val="24"/>
              </w:rPr>
            </w:pPr>
          </w:p>
        </w:tc>
        <w:tc>
          <w:tcPr>
            <w:tcW w:w="117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50,00</w:t>
            </w:r>
          </w:p>
        </w:tc>
      </w:tr>
      <w:tr w:rsidR="00251FB8" w:rsidRPr="00013E8F" w:rsidTr="00251FB8">
        <w:tc>
          <w:tcPr>
            <w:tcW w:w="709"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3</w:t>
            </w:r>
          </w:p>
        </w:tc>
        <w:tc>
          <w:tcPr>
            <w:tcW w:w="3044"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Km 0+250.00 – 0+270.00</w:t>
            </w:r>
          </w:p>
        </w:tc>
        <w:tc>
          <w:tcPr>
            <w:tcW w:w="1917" w:type="dxa"/>
          </w:tcPr>
          <w:p w:rsidR="00013E8F" w:rsidRPr="00013E8F" w:rsidRDefault="002375AD" w:rsidP="00251FB8">
            <w:pPr>
              <w:pStyle w:val="ListParagraph"/>
              <w:ind w:left="29"/>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2105"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Sant din beton</w:t>
            </w:r>
          </w:p>
        </w:tc>
        <w:tc>
          <w:tcPr>
            <w:tcW w:w="101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20,00</w:t>
            </w:r>
          </w:p>
        </w:tc>
        <w:tc>
          <w:tcPr>
            <w:tcW w:w="117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20,00</w:t>
            </w:r>
          </w:p>
        </w:tc>
      </w:tr>
      <w:tr w:rsidR="00251FB8" w:rsidRPr="00013E8F" w:rsidTr="00251FB8">
        <w:tc>
          <w:tcPr>
            <w:tcW w:w="709"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4</w:t>
            </w:r>
          </w:p>
        </w:tc>
        <w:tc>
          <w:tcPr>
            <w:tcW w:w="3044"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Km 0+270.00 – 0+397.00</w:t>
            </w:r>
          </w:p>
        </w:tc>
        <w:tc>
          <w:tcPr>
            <w:tcW w:w="191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w:t>
            </w:r>
          </w:p>
        </w:tc>
        <w:tc>
          <w:tcPr>
            <w:tcW w:w="2105"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Sant din beton</w:t>
            </w:r>
          </w:p>
        </w:tc>
        <w:tc>
          <w:tcPr>
            <w:tcW w:w="101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w:t>
            </w:r>
          </w:p>
        </w:tc>
        <w:tc>
          <w:tcPr>
            <w:tcW w:w="1177" w:type="dxa"/>
          </w:tcPr>
          <w:p w:rsidR="00013E8F" w:rsidRPr="00013E8F" w:rsidRDefault="00013E8F" w:rsidP="00251FB8">
            <w:pPr>
              <w:pStyle w:val="ListParagraph"/>
              <w:ind w:left="29"/>
              <w:jc w:val="center"/>
              <w:rPr>
                <w:rFonts w:ascii="Arial" w:hAnsi="Arial" w:cs="Arial"/>
                <w:sz w:val="24"/>
                <w:szCs w:val="24"/>
              </w:rPr>
            </w:pPr>
            <w:r w:rsidRPr="00013E8F">
              <w:rPr>
                <w:rFonts w:ascii="Arial" w:hAnsi="Arial" w:cs="Arial"/>
                <w:sz w:val="24"/>
                <w:szCs w:val="24"/>
              </w:rPr>
              <w:t>127,00</w:t>
            </w:r>
          </w:p>
        </w:tc>
      </w:tr>
      <w:tr w:rsidR="00013E8F" w:rsidRPr="00013E8F" w:rsidTr="00251FB8">
        <w:tc>
          <w:tcPr>
            <w:tcW w:w="9969" w:type="dxa"/>
            <w:gridSpan w:val="6"/>
          </w:tcPr>
          <w:p w:rsidR="00013E8F" w:rsidRPr="00013E8F" w:rsidRDefault="002375AD" w:rsidP="00251FB8">
            <w:pPr>
              <w:pStyle w:val="ListParagraph"/>
              <w:ind w:left="29"/>
              <w:jc w:val="center"/>
              <w:rPr>
                <w:rFonts w:ascii="Arial" w:hAnsi="Arial" w:cs="Arial"/>
                <w:sz w:val="24"/>
                <w:szCs w:val="24"/>
              </w:rPr>
            </w:pPr>
            <w:r>
              <w:rPr>
                <w:rFonts w:ascii="Arial" w:hAnsi="Arial" w:cs="Arial"/>
                <w:sz w:val="24"/>
                <w:szCs w:val="24"/>
              </w:rPr>
              <w:t>Total lungimi pe tipuri de secț</w:t>
            </w:r>
            <w:r w:rsidR="00013E8F" w:rsidRPr="00013E8F">
              <w:rPr>
                <w:rFonts w:ascii="Arial" w:hAnsi="Arial" w:cs="Arial"/>
                <w:sz w:val="24"/>
                <w:szCs w:val="24"/>
              </w:rPr>
              <w:t>iuni:</w:t>
            </w:r>
          </w:p>
        </w:tc>
      </w:tr>
      <w:tr w:rsidR="00013E8F" w:rsidRPr="00013E8F" w:rsidTr="00251FB8">
        <w:tc>
          <w:tcPr>
            <w:tcW w:w="9969" w:type="dxa"/>
            <w:gridSpan w:val="6"/>
          </w:tcPr>
          <w:p w:rsidR="00013E8F" w:rsidRPr="00013E8F" w:rsidRDefault="002375AD" w:rsidP="00251FB8">
            <w:pPr>
              <w:pStyle w:val="ListParagraph"/>
              <w:ind w:left="29"/>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pereat cu beton C35/45 = 617,00 m</w:t>
            </w:r>
          </w:p>
        </w:tc>
      </w:tr>
    </w:tbl>
    <w:p w:rsidR="00013E8F" w:rsidRPr="00013E8F" w:rsidRDefault="002375AD" w:rsidP="002375AD">
      <w:pPr>
        <w:pStyle w:val="ListParagraph"/>
        <w:spacing w:before="120" w:after="0" w:line="240" w:lineRule="auto"/>
        <w:ind w:left="0"/>
        <w:rPr>
          <w:rFonts w:ascii="Arial" w:hAnsi="Arial" w:cs="Arial"/>
          <w:b/>
          <w:sz w:val="24"/>
          <w:szCs w:val="24"/>
          <w:lang w:val="ro-RO"/>
        </w:rPr>
      </w:pPr>
      <w:r>
        <w:rPr>
          <w:rFonts w:ascii="Arial" w:hAnsi="Arial" w:cs="Arial"/>
          <w:b/>
          <w:sz w:val="24"/>
          <w:szCs w:val="24"/>
          <w:lang w:val="ro-RO"/>
        </w:rPr>
        <w:t>Podeț</w:t>
      </w:r>
      <w:r w:rsidR="00013E8F" w:rsidRPr="00013E8F">
        <w:rPr>
          <w:rFonts w:ascii="Arial" w:hAnsi="Arial" w:cs="Arial"/>
          <w:b/>
          <w:sz w:val="24"/>
          <w:szCs w:val="24"/>
          <w:lang w:val="ro-RO"/>
        </w:rPr>
        <w:t>e:</w:t>
      </w:r>
    </w:p>
    <w:tbl>
      <w:tblPr>
        <w:tblStyle w:val="TableGrid"/>
        <w:tblW w:w="0" w:type="auto"/>
        <w:tblInd w:w="-5" w:type="dxa"/>
        <w:tblLook w:val="04A0" w:firstRow="1" w:lastRow="0" w:firstColumn="1" w:lastColumn="0" w:noHBand="0" w:noVBand="1"/>
      </w:tblPr>
      <w:tblGrid>
        <w:gridCol w:w="709"/>
        <w:gridCol w:w="2456"/>
        <w:gridCol w:w="1938"/>
        <w:gridCol w:w="1274"/>
        <w:gridCol w:w="1278"/>
        <w:gridCol w:w="2314"/>
      </w:tblGrid>
      <w:tr w:rsidR="002375AD" w:rsidRPr="00013E8F" w:rsidTr="002375AD">
        <w:trPr>
          <w:tblHeader/>
        </w:trPr>
        <w:tc>
          <w:tcPr>
            <w:tcW w:w="709" w:type="dxa"/>
            <w:vMerge w:val="restart"/>
            <w:shd w:val="clear" w:color="auto" w:fill="F2F2F2" w:themeFill="background1" w:themeFillShade="F2"/>
            <w:vAlign w:val="center"/>
          </w:tcPr>
          <w:p w:rsidR="00013E8F" w:rsidRPr="00013E8F" w:rsidRDefault="00013E8F" w:rsidP="002375AD">
            <w:pPr>
              <w:pStyle w:val="ListParagraph"/>
              <w:ind w:left="0"/>
              <w:jc w:val="center"/>
              <w:rPr>
                <w:rFonts w:ascii="Arial" w:hAnsi="Arial" w:cs="Arial"/>
                <w:b/>
                <w:sz w:val="24"/>
                <w:szCs w:val="24"/>
              </w:rPr>
            </w:pPr>
            <w:r w:rsidRPr="00013E8F">
              <w:rPr>
                <w:rFonts w:ascii="Arial" w:hAnsi="Arial" w:cs="Arial"/>
                <w:b/>
                <w:sz w:val="24"/>
                <w:szCs w:val="24"/>
              </w:rPr>
              <w:t>Nr. Crt.</w:t>
            </w:r>
          </w:p>
        </w:tc>
        <w:tc>
          <w:tcPr>
            <w:tcW w:w="2456" w:type="dxa"/>
            <w:vMerge w:val="restart"/>
            <w:shd w:val="clear" w:color="auto" w:fill="F2F2F2" w:themeFill="background1" w:themeFillShade="F2"/>
            <w:vAlign w:val="center"/>
          </w:tcPr>
          <w:p w:rsidR="00013E8F" w:rsidRPr="00013E8F" w:rsidRDefault="002375AD" w:rsidP="002375AD">
            <w:pPr>
              <w:pStyle w:val="ListParagraph"/>
              <w:ind w:left="0"/>
              <w:jc w:val="center"/>
              <w:rPr>
                <w:rFonts w:ascii="Arial" w:hAnsi="Arial" w:cs="Arial"/>
                <w:b/>
                <w:sz w:val="24"/>
                <w:szCs w:val="24"/>
              </w:rPr>
            </w:pPr>
            <w:r>
              <w:rPr>
                <w:rFonts w:ascii="Arial" w:hAnsi="Arial" w:cs="Arial"/>
                <w:b/>
                <w:sz w:val="24"/>
                <w:szCs w:val="24"/>
              </w:rPr>
              <w:t>Poziție kilometrică</w:t>
            </w:r>
          </w:p>
        </w:tc>
        <w:tc>
          <w:tcPr>
            <w:tcW w:w="1938" w:type="dxa"/>
            <w:vMerge w:val="restart"/>
            <w:shd w:val="clear" w:color="auto" w:fill="F2F2F2" w:themeFill="background1" w:themeFillShade="F2"/>
            <w:vAlign w:val="center"/>
          </w:tcPr>
          <w:p w:rsidR="00013E8F" w:rsidRPr="00013E8F" w:rsidRDefault="002375AD" w:rsidP="002375AD">
            <w:pPr>
              <w:pStyle w:val="ListParagraph"/>
              <w:ind w:left="0"/>
              <w:jc w:val="center"/>
              <w:rPr>
                <w:rFonts w:ascii="Arial" w:hAnsi="Arial" w:cs="Arial"/>
                <w:b/>
                <w:sz w:val="24"/>
                <w:szCs w:val="24"/>
              </w:rPr>
            </w:pPr>
            <w:r>
              <w:rPr>
                <w:rFonts w:ascii="Arial" w:hAnsi="Arial" w:cs="Arial"/>
                <w:b/>
                <w:sz w:val="24"/>
                <w:szCs w:val="24"/>
              </w:rPr>
              <w:t>Tipul podeț</w:t>
            </w:r>
            <w:r w:rsidR="00013E8F" w:rsidRPr="00013E8F">
              <w:rPr>
                <w:rFonts w:ascii="Arial" w:hAnsi="Arial" w:cs="Arial"/>
                <w:b/>
                <w:sz w:val="24"/>
                <w:szCs w:val="24"/>
              </w:rPr>
              <w:t>ului</w:t>
            </w:r>
          </w:p>
          <w:p w:rsidR="00013E8F" w:rsidRPr="00013E8F" w:rsidRDefault="00013E8F" w:rsidP="002375AD">
            <w:pPr>
              <w:pStyle w:val="ListParagraph"/>
              <w:ind w:left="0"/>
              <w:jc w:val="center"/>
              <w:rPr>
                <w:rFonts w:ascii="Arial" w:hAnsi="Arial" w:cs="Arial"/>
                <w:b/>
                <w:sz w:val="24"/>
                <w:szCs w:val="24"/>
              </w:rPr>
            </w:pPr>
            <w:r w:rsidRPr="00013E8F">
              <w:rPr>
                <w:rFonts w:ascii="Arial" w:hAnsi="Arial" w:cs="Arial"/>
                <w:b/>
                <w:sz w:val="24"/>
                <w:szCs w:val="24"/>
              </w:rPr>
              <w:t>tubular</w:t>
            </w:r>
          </w:p>
        </w:tc>
        <w:tc>
          <w:tcPr>
            <w:tcW w:w="2552" w:type="dxa"/>
            <w:gridSpan w:val="2"/>
            <w:shd w:val="clear" w:color="auto" w:fill="F2F2F2" w:themeFill="background1" w:themeFillShade="F2"/>
            <w:vAlign w:val="center"/>
          </w:tcPr>
          <w:p w:rsidR="00013E8F" w:rsidRPr="00013E8F" w:rsidRDefault="002375AD" w:rsidP="002375AD">
            <w:pPr>
              <w:pStyle w:val="ListParagraph"/>
              <w:ind w:left="0"/>
              <w:jc w:val="center"/>
              <w:rPr>
                <w:rFonts w:ascii="Arial" w:hAnsi="Arial" w:cs="Arial"/>
                <w:b/>
                <w:sz w:val="24"/>
                <w:szCs w:val="24"/>
              </w:rPr>
            </w:pPr>
            <w:r>
              <w:rPr>
                <w:rFonts w:ascii="Arial" w:hAnsi="Arial" w:cs="Arial"/>
                <w:b/>
                <w:sz w:val="24"/>
                <w:szCs w:val="24"/>
              </w:rPr>
              <w:t>Poziționare față</w:t>
            </w:r>
            <w:r w:rsidR="00013E8F" w:rsidRPr="00013E8F">
              <w:rPr>
                <w:rFonts w:ascii="Arial" w:hAnsi="Arial" w:cs="Arial"/>
                <w:b/>
                <w:sz w:val="24"/>
                <w:szCs w:val="24"/>
              </w:rPr>
              <w:t xml:space="preserve"> de drumul principal</w:t>
            </w:r>
          </w:p>
        </w:tc>
        <w:tc>
          <w:tcPr>
            <w:tcW w:w="2314" w:type="dxa"/>
            <w:vMerge w:val="restart"/>
            <w:shd w:val="clear" w:color="auto" w:fill="F2F2F2" w:themeFill="background1" w:themeFillShade="F2"/>
            <w:vAlign w:val="center"/>
          </w:tcPr>
          <w:p w:rsidR="00013E8F" w:rsidRPr="00013E8F" w:rsidRDefault="00013E8F" w:rsidP="002375AD">
            <w:pPr>
              <w:pStyle w:val="ListParagraph"/>
              <w:ind w:left="0"/>
              <w:jc w:val="center"/>
              <w:rPr>
                <w:rFonts w:ascii="Arial" w:hAnsi="Arial" w:cs="Arial"/>
                <w:b/>
                <w:sz w:val="24"/>
                <w:szCs w:val="24"/>
              </w:rPr>
            </w:pPr>
            <w:r w:rsidRPr="00013E8F">
              <w:rPr>
                <w:rFonts w:ascii="Arial" w:hAnsi="Arial" w:cs="Arial"/>
                <w:b/>
                <w:sz w:val="24"/>
                <w:szCs w:val="24"/>
              </w:rPr>
              <w:t>P</w:t>
            </w:r>
            <w:r w:rsidR="002375AD">
              <w:rPr>
                <w:rFonts w:ascii="Arial" w:hAnsi="Arial" w:cs="Arial"/>
                <w:b/>
                <w:sz w:val="24"/>
                <w:szCs w:val="24"/>
              </w:rPr>
              <w:t xml:space="preserve">odeț </w:t>
            </w:r>
            <w:r w:rsidRPr="00013E8F">
              <w:rPr>
                <w:rFonts w:ascii="Arial" w:hAnsi="Arial" w:cs="Arial"/>
                <w:b/>
                <w:sz w:val="24"/>
                <w:szCs w:val="24"/>
              </w:rPr>
              <w:t>transversal drumului</w:t>
            </w:r>
          </w:p>
        </w:tc>
      </w:tr>
      <w:tr w:rsidR="002375AD" w:rsidRPr="00013E8F" w:rsidTr="002375AD">
        <w:trPr>
          <w:tblHeader/>
        </w:trPr>
        <w:tc>
          <w:tcPr>
            <w:tcW w:w="709" w:type="dxa"/>
            <w:vMerge/>
            <w:shd w:val="clear" w:color="auto" w:fill="F2F2F2" w:themeFill="background1" w:themeFillShade="F2"/>
            <w:vAlign w:val="center"/>
          </w:tcPr>
          <w:p w:rsidR="00013E8F" w:rsidRPr="00013E8F" w:rsidRDefault="00013E8F" w:rsidP="002375AD">
            <w:pPr>
              <w:pStyle w:val="ListParagraph"/>
              <w:jc w:val="center"/>
              <w:rPr>
                <w:rFonts w:ascii="Arial" w:hAnsi="Arial" w:cs="Arial"/>
                <w:b/>
                <w:sz w:val="24"/>
                <w:szCs w:val="24"/>
              </w:rPr>
            </w:pPr>
          </w:p>
        </w:tc>
        <w:tc>
          <w:tcPr>
            <w:tcW w:w="2456" w:type="dxa"/>
            <w:vMerge/>
            <w:shd w:val="clear" w:color="auto" w:fill="F2F2F2" w:themeFill="background1" w:themeFillShade="F2"/>
            <w:vAlign w:val="center"/>
          </w:tcPr>
          <w:p w:rsidR="00013E8F" w:rsidRPr="00013E8F" w:rsidRDefault="00013E8F" w:rsidP="002375AD">
            <w:pPr>
              <w:pStyle w:val="ListParagraph"/>
              <w:jc w:val="center"/>
              <w:rPr>
                <w:rFonts w:ascii="Arial" w:hAnsi="Arial" w:cs="Arial"/>
                <w:b/>
                <w:sz w:val="24"/>
                <w:szCs w:val="24"/>
              </w:rPr>
            </w:pPr>
          </w:p>
        </w:tc>
        <w:tc>
          <w:tcPr>
            <w:tcW w:w="1938" w:type="dxa"/>
            <w:vMerge/>
            <w:shd w:val="clear" w:color="auto" w:fill="F2F2F2" w:themeFill="background1" w:themeFillShade="F2"/>
            <w:vAlign w:val="center"/>
          </w:tcPr>
          <w:p w:rsidR="00013E8F" w:rsidRPr="00013E8F" w:rsidRDefault="00013E8F" w:rsidP="002375AD">
            <w:pPr>
              <w:pStyle w:val="ListParagraph"/>
              <w:jc w:val="center"/>
              <w:rPr>
                <w:rFonts w:ascii="Arial" w:hAnsi="Arial" w:cs="Arial"/>
                <w:b/>
                <w:sz w:val="24"/>
                <w:szCs w:val="24"/>
              </w:rPr>
            </w:pPr>
          </w:p>
        </w:tc>
        <w:tc>
          <w:tcPr>
            <w:tcW w:w="1274" w:type="dxa"/>
            <w:shd w:val="clear" w:color="auto" w:fill="F2F2F2" w:themeFill="background1" w:themeFillShade="F2"/>
            <w:vAlign w:val="center"/>
          </w:tcPr>
          <w:p w:rsidR="00013E8F" w:rsidRPr="00013E8F" w:rsidRDefault="002375AD" w:rsidP="002375AD">
            <w:pPr>
              <w:pStyle w:val="ListParagraph"/>
              <w:ind w:left="0"/>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278" w:type="dxa"/>
            <w:shd w:val="clear" w:color="auto" w:fill="F2F2F2" w:themeFill="background1" w:themeFillShade="F2"/>
            <w:vAlign w:val="center"/>
          </w:tcPr>
          <w:p w:rsidR="00013E8F" w:rsidRPr="00013E8F" w:rsidRDefault="00013E8F" w:rsidP="002375AD">
            <w:pPr>
              <w:pStyle w:val="ListParagraph"/>
              <w:ind w:left="0"/>
              <w:jc w:val="center"/>
              <w:rPr>
                <w:rFonts w:ascii="Arial" w:hAnsi="Arial" w:cs="Arial"/>
                <w:b/>
                <w:sz w:val="24"/>
                <w:szCs w:val="24"/>
              </w:rPr>
            </w:pPr>
            <w:r w:rsidRPr="00013E8F">
              <w:rPr>
                <w:rFonts w:ascii="Arial" w:hAnsi="Arial" w:cs="Arial"/>
                <w:b/>
                <w:sz w:val="24"/>
                <w:szCs w:val="24"/>
              </w:rPr>
              <w:t>Dreapta</w:t>
            </w:r>
          </w:p>
        </w:tc>
        <w:tc>
          <w:tcPr>
            <w:tcW w:w="2314" w:type="dxa"/>
            <w:vMerge/>
            <w:shd w:val="clear" w:color="auto" w:fill="F2F2F2" w:themeFill="background1" w:themeFillShade="F2"/>
            <w:vAlign w:val="center"/>
          </w:tcPr>
          <w:p w:rsidR="00013E8F" w:rsidRPr="00013E8F" w:rsidRDefault="00013E8F" w:rsidP="002375AD">
            <w:pPr>
              <w:pStyle w:val="ListParagraph"/>
              <w:jc w:val="center"/>
              <w:rPr>
                <w:rFonts w:ascii="Arial" w:hAnsi="Arial" w:cs="Arial"/>
                <w:b/>
                <w:sz w:val="24"/>
                <w:szCs w:val="24"/>
              </w:rPr>
            </w:pPr>
          </w:p>
        </w:tc>
      </w:tr>
      <w:tr w:rsidR="002375AD" w:rsidRPr="00013E8F" w:rsidTr="002375AD">
        <w:tc>
          <w:tcPr>
            <w:tcW w:w="709"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1</w:t>
            </w:r>
          </w:p>
        </w:tc>
        <w:tc>
          <w:tcPr>
            <w:tcW w:w="2456"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Km 0+053.00</w:t>
            </w:r>
          </w:p>
        </w:tc>
        <w:tc>
          <w:tcPr>
            <w:tcW w:w="1938"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DN 600</w:t>
            </w:r>
          </w:p>
        </w:tc>
        <w:tc>
          <w:tcPr>
            <w:tcW w:w="1274"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w:t>
            </w:r>
          </w:p>
        </w:tc>
        <w:tc>
          <w:tcPr>
            <w:tcW w:w="1278"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w:t>
            </w:r>
          </w:p>
        </w:tc>
        <w:tc>
          <w:tcPr>
            <w:tcW w:w="2314"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L=5,00 m</w:t>
            </w:r>
          </w:p>
        </w:tc>
      </w:tr>
      <w:tr w:rsidR="002375AD" w:rsidRPr="00013E8F" w:rsidTr="002375AD">
        <w:tc>
          <w:tcPr>
            <w:tcW w:w="709"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2</w:t>
            </w:r>
          </w:p>
        </w:tc>
        <w:tc>
          <w:tcPr>
            <w:tcW w:w="2456"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Km 0+270.00</w:t>
            </w:r>
          </w:p>
        </w:tc>
        <w:tc>
          <w:tcPr>
            <w:tcW w:w="1938"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DN 600</w:t>
            </w:r>
          </w:p>
        </w:tc>
        <w:tc>
          <w:tcPr>
            <w:tcW w:w="1274"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w:t>
            </w:r>
          </w:p>
        </w:tc>
        <w:tc>
          <w:tcPr>
            <w:tcW w:w="1278"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w:t>
            </w:r>
          </w:p>
        </w:tc>
        <w:tc>
          <w:tcPr>
            <w:tcW w:w="2314" w:type="dxa"/>
          </w:tcPr>
          <w:p w:rsidR="00013E8F" w:rsidRPr="00013E8F" w:rsidRDefault="00013E8F" w:rsidP="002375AD">
            <w:pPr>
              <w:pStyle w:val="ListParagraph"/>
              <w:ind w:hanging="691"/>
              <w:jc w:val="center"/>
              <w:rPr>
                <w:rFonts w:ascii="Arial" w:hAnsi="Arial" w:cs="Arial"/>
                <w:sz w:val="24"/>
                <w:szCs w:val="24"/>
              </w:rPr>
            </w:pPr>
            <w:r w:rsidRPr="00013E8F">
              <w:rPr>
                <w:rFonts w:ascii="Arial" w:hAnsi="Arial" w:cs="Arial"/>
                <w:sz w:val="24"/>
                <w:szCs w:val="24"/>
              </w:rPr>
              <w:t>L=5,00 m</w:t>
            </w:r>
          </w:p>
        </w:tc>
      </w:tr>
    </w:tbl>
    <w:p w:rsidR="00013E8F" w:rsidRPr="00013E8F" w:rsidRDefault="00013E8F" w:rsidP="00BD664A">
      <w:pPr>
        <w:pStyle w:val="ListParagraph"/>
        <w:spacing w:after="0" w:line="240" w:lineRule="auto"/>
        <w:ind w:hanging="294"/>
        <w:rPr>
          <w:rFonts w:ascii="Arial" w:hAnsi="Arial" w:cs="Arial"/>
          <w:sz w:val="24"/>
          <w:szCs w:val="24"/>
          <w:lang w:val="ro-RO"/>
        </w:rPr>
      </w:pPr>
      <w:r w:rsidRPr="00013E8F">
        <w:rPr>
          <w:rFonts w:ascii="Arial" w:hAnsi="Arial" w:cs="Arial"/>
          <w:sz w:val="24"/>
          <w:szCs w:val="24"/>
          <w:lang w:val="ro-RO"/>
        </w:rPr>
        <w:t xml:space="preserve">Apele pluviale vor fi evacuate pe terenul natural adiacent. </w:t>
      </w:r>
    </w:p>
    <w:p w:rsidR="00013E8F" w:rsidRPr="00BD664A" w:rsidRDefault="00BD664A" w:rsidP="00BD664A">
      <w:pPr>
        <w:pStyle w:val="ListParagraph"/>
        <w:numPr>
          <w:ilvl w:val="0"/>
          <w:numId w:val="24"/>
        </w:numPr>
        <w:spacing w:before="120" w:after="0" w:line="240" w:lineRule="auto"/>
        <w:ind w:left="357" w:hanging="357"/>
        <w:rPr>
          <w:rFonts w:ascii="Arial" w:hAnsi="Arial" w:cs="Arial"/>
          <w:sz w:val="24"/>
          <w:szCs w:val="24"/>
          <w:lang w:val="ro-RO"/>
        </w:rPr>
      </w:pPr>
      <w:r>
        <w:rPr>
          <w:rFonts w:ascii="Arial" w:hAnsi="Arial" w:cs="Arial"/>
          <w:b/>
          <w:sz w:val="24"/>
          <w:szCs w:val="24"/>
          <w:lang w:val="ro-RO"/>
        </w:rPr>
        <w:t>Amenajare platforme de încruciș</w:t>
      </w:r>
      <w:r w:rsidR="00013E8F" w:rsidRPr="00BD664A">
        <w:rPr>
          <w:rFonts w:ascii="Arial" w:hAnsi="Arial" w:cs="Arial"/>
          <w:b/>
          <w:sz w:val="24"/>
          <w:szCs w:val="24"/>
          <w:lang w:val="ro-RO"/>
        </w:rPr>
        <w:t>are:</w:t>
      </w:r>
      <w:r w:rsidR="00013E8F" w:rsidRPr="00BD664A">
        <w:rPr>
          <w:rFonts w:ascii="Arial" w:hAnsi="Arial" w:cs="Arial"/>
          <w:sz w:val="24"/>
          <w:szCs w:val="24"/>
          <w:lang w:val="ro-RO"/>
        </w:rPr>
        <w:t xml:space="preserve"> 1 buc</w:t>
      </w:r>
      <w:r>
        <w:rPr>
          <w:rFonts w:ascii="Arial" w:hAnsi="Arial" w:cs="Arial"/>
          <w:sz w:val="24"/>
          <w:szCs w:val="24"/>
          <w:lang w:val="ro-RO"/>
        </w:rPr>
        <w:t>.</w:t>
      </w:r>
    </w:p>
    <w:p w:rsidR="00013E8F" w:rsidRPr="00BD664A" w:rsidRDefault="00BD664A" w:rsidP="00BD664A">
      <w:pPr>
        <w:spacing w:after="0" w:line="240" w:lineRule="auto"/>
        <w:ind w:firstLine="426"/>
        <w:jc w:val="both"/>
        <w:rPr>
          <w:rFonts w:ascii="Arial" w:hAnsi="Arial" w:cs="Arial"/>
          <w:sz w:val="24"/>
          <w:szCs w:val="24"/>
          <w:lang w:val="ro-RO"/>
        </w:rPr>
      </w:pPr>
      <w:r>
        <w:rPr>
          <w:rFonts w:ascii="Arial" w:hAnsi="Arial" w:cs="Arial"/>
          <w:sz w:val="24"/>
          <w:szCs w:val="24"/>
          <w:lang w:val="ro-RO"/>
        </w:rPr>
        <w:t>Platformele de î</w:t>
      </w:r>
      <w:r w:rsidR="00013E8F" w:rsidRPr="00BD664A">
        <w:rPr>
          <w:rFonts w:ascii="Arial" w:hAnsi="Arial" w:cs="Arial"/>
          <w:sz w:val="24"/>
          <w:szCs w:val="24"/>
          <w:lang w:val="ro-RO"/>
        </w:rPr>
        <w:t>ncrucisare</w:t>
      </w:r>
      <w:r>
        <w:rPr>
          <w:rFonts w:ascii="Arial" w:hAnsi="Arial" w:cs="Arial"/>
          <w:sz w:val="24"/>
          <w:szCs w:val="24"/>
          <w:lang w:val="ro-RO"/>
        </w:rPr>
        <w:t xml:space="preserve"> vor avea dimensiunile L=20,00 și l=2,00 m, în funcție de spaț</w:t>
      </w:r>
      <w:r w:rsidR="00013E8F" w:rsidRPr="00BD664A">
        <w:rPr>
          <w:rFonts w:ascii="Arial" w:hAnsi="Arial" w:cs="Arial"/>
          <w:sz w:val="24"/>
          <w:szCs w:val="24"/>
          <w:lang w:val="ro-RO"/>
        </w:rPr>
        <w:t>iul di</w:t>
      </w:r>
      <w:r>
        <w:rPr>
          <w:rFonts w:ascii="Arial" w:hAnsi="Arial" w:cs="Arial"/>
          <w:sz w:val="24"/>
          <w:szCs w:val="24"/>
          <w:lang w:val="ro-RO"/>
        </w:rPr>
        <w:t>sponibil dintre marginea părții carosabile ș</w:t>
      </w:r>
      <w:r w:rsidR="00013E8F" w:rsidRPr="00BD664A">
        <w:rPr>
          <w:rFonts w:ascii="Arial" w:hAnsi="Arial" w:cs="Arial"/>
          <w:sz w:val="24"/>
          <w:szCs w:val="24"/>
          <w:lang w:val="ro-RO"/>
        </w:rPr>
        <w:t>i limita de proprietate:</w:t>
      </w:r>
    </w:p>
    <w:tbl>
      <w:tblPr>
        <w:tblStyle w:val="TableGrid"/>
        <w:tblW w:w="0" w:type="auto"/>
        <w:jc w:val="center"/>
        <w:tblLook w:val="04A0" w:firstRow="1" w:lastRow="0" w:firstColumn="1" w:lastColumn="0" w:noHBand="0" w:noVBand="1"/>
      </w:tblPr>
      <w:tblGrid>
        <w:gridCol w:w="636"/>
        <w:gridCol w:w="1950"/>
        <w:gridCol w:w="3094"/>
      </w:tblGrid>
      <w:tr w:rsidR="00013E8F" w:rsidRPr="00013E8F" w:rsidTr="00BD664A">
        <w:trPr>
          <w:trHeight w:val="20"/>
          <w:tblHeader/>
          <w:jc w:val="center"/>
        </w:trPr>
        <w:tc>
          <w:tcPr>
            <w:tcW w:w="636" w:type="dxa"/>
            <w:shd w:val="clear" w:color="auto" w:fill="F2F2F2" w:themeFill="background1" w:themeFillShade="F2"/>
            <w:vAlign w:val="center"/>
          </w:tcPr>
          <w:p w:rsidR="00013E8F" w:rsidRPr="00013E8F" w:rsidRDefault="00013E8F" w:rsidP="00BD664A">
            <w:pPr>
              <w:pStyle w:val="ListParagraph"/>
              <w:ind w:left="0"/>
              <w:jc w:val="center"/>
              <w:rPr>
                <w:rFonts w:ascii="Arial" w:hAnsi="Arial" w:cs="Arial"/>
                <w:b/>
                <w:sz w:val="24"/>
                <w:szCs w:val="24"/>
              </w:rPr>
            </w:pPr>
            <w:r w:rsidRPr="00013E8F">
              <w:rPr>
                <w:rFonts w:ascii="Arial" w:hAnsi="Arial" w:cs="Arial"/>
                <w:b/>
                <w:sz w:val="24"/>
                <w:szCs w:val="24"/>
              </w:rPr>
              <w:t>Nr. Crt.</w:t>
            </w:r>
          </w:p>
        </w:tc>
        <w:tc>
          <w:tcPr>
            <w:tcW w:w="1950" w:type="dxa"/>
            <w:shd w:val="clear" w:color="auto" w:fill="F2F2F2" w:themeFill="background1" w:themeFillShade="F2"/>
            <w:vAlign w:val="center"/>
          </w:tcPr>
          <w:p w:rsidR="00013E8F" w:rsidRPr="00013E8F" w:rsidRDefault="00BD664A" w:rsidP="00BD664A">
            <w:pPr>
              <w:pStyle w:val="ListParagraph"/>
              <w:ind w:left="0"/>
              <w:jc w:val="center"/>
              <w:rPr>
                <w:rFonts w:ascii="Arial" w:hAnsi="Arial" w:cs="Arial"/>
                <w:b/>
                <w:sz w:val="24"/>
                <w:szCs w:val="24"/>
              </w:rPr>
            </w:pPr>
            <w:r>
              <w:rPr>
                <w:rFonts w:ascii="Arial" w:hAnsi="Arial" w:cs="Arial"/>
                <w:b/>
                <w:sz w:val="24"/>
                <w:szCs w:val="24"/>
              </w:rPr>
              <w:t>Poziție kilometrică</w:t>
            </w:r>
          </w:p>
        </w:tc>
        <w:tc>
          <w:tcPr>
            <w:tcW w:w="3094" w:type="dxa"/>
            <w:shd w:val="clear" w:color="auto" w:fill="F2F2F2" w:themeFill="background1" w:themeFillShade="F2"/>
            <w:vAlign w:val="center"/>
          </w:tcPr>
          <w:p w:rsidR="00013E8F" w:rsidRPr="00013E8F" w:rsidRDefault="00013E8F" w:rsidP="00BD664A">
            <w:pPr>
              <w:pStyle w:val="ListParagraph"/>
              <w:ind w:left="0"/>
              <w:jc w:val="center"/>
              <w:rPr>
                <w:rFonts w:ascii="Arial" w:hAnsi="Arial" w:cs="Arial"/>
                <w:b/>
                <w:sz w:val="24"/>
                <w:szCs w:val="24"/>
              </w:rPr>
            </w:pPr>
            <w:r w:rsidRPr="00013E8F">
              <w:rPr>
                <w:rFonts w:ascii="Arial" w:hAnsi="Arial" w:cs="Arial"/>
                <w:b/>
                <w:sz w:val="24"/>
                <w:szCs w:val="24"/>
              </w:rPr>
              <w:t>P</w:t>
            </w:r>
            <w:r w:rsidR="00BD664A">
              <w:rPr>
                <w:rFonts w:ascii="Arial" w:hAnsi="Arial" w:cs="Arial"/>
                <w:b/>
                <w:sz w:val="24"/>
                <w:szCs w:val="24"/>
              </w:rPr>
              <w:t>oziționare față</w:t>
            </w:r>
            <w:r w:rsidRPr="00013E8F">
              <w:rPr>
                <w:rFonts w:ascii="Arial" w:hAnsi="Arial" w:cs="Arial"/>
                <w:b/>
                <w:sz w:val="24"/>
                <w:szCs w:val="24"/>
              </w:rPr>
              <w:t xml:space="preserve"> de drumul principal</w:t>
            </w:r>
          </w:p>
        </w:tc>
      </w:tr>
      <w:tr w:rsidR="00013E8F" w:rsidRPr="00013E8F" w:rsidTr="00BD664A">
        <w:trPr>
          <w:jc w:val="center"/>
        </w:trPr>
        <w:tc>
          <w:tcPr>
            <w:tcW w:w="636" w:type="dxa"/>
            <w:vAlign w:val="center"/>
          </w:tcPr>
          <w:p w:rsidR="00013E8F" w:rsidRPr="00013E8F" w:rsidRDefault="00013E8F" w:rsidP="00BD664A">
            <w:pPr>
              <w:pStyle w:val="ListParagraph"/>
              <w:ind w:left="0"/>
              <w:jc w:val="center"/>
              <w:rPr>
                <w:rFonts w:ascii="Arial" w:hAnsi="Arial" w:cs="Arial"/>
                <w:sz w:val="24"/>
                <w:szCs w:val="24"/>
              </w:rPr>
            </w:pPr>
            <w:r w:rsidRPr="00013E8F">
              <w:rPr>
                <w:rFonts w:ascii="Arial" w:hAnsi="Arial" w:cs="Arial"/>
                <w:sz w:val="24"/>
                <w:szCs w:val="24"/>
              </w:rPr>
              <w:t>1</w:t>
            </w:r>
          </w:p>
        </w:tc>
        <w:tc>
          <w:tcPr>
            <w:tcW w:w="1950" w:type="dxa"/>
            <w:vAlign w:val="center"/>
          </w:tcPr>
          <w:p w:rsidR="00013E8F" w:rsidRPr="00013E8F" w:rsidRDefault="00013E8F" w:rsidP="00BD664A">
            <w:pPr>
              <w:pStyle w:val="ListParagraph"/>
              <w:ind w:left="0"/>
              <w:jc w:val="center"/>
              <w:rPr>
                <w:rFonts w:ascii="Arial" w:hAnsi="Arial" w:cs="Arial"/>
                <w:sz w:val="24"/>
                <w:szCs w:val="24"/>
              </w:rPr>
            </w:pPr>
            <w:r w:rsidRPr="00013E8F">
              <w:rPr>
                <w:rFonts w:ascii="Arial" w:hAnsi="Arial" w:cs="Arial"/>
                <w:sz w:val="24"/>
                <w:szCs w:val="24"/>
              </w:rPr>
              <w:t>Km 0+155.00</w:t>
            </w:r>
          </w:p>
        </w:tc>
        <w:tc>
          <w:tcPr>
            <w:tcW w:w="3094" w:type="dxa"/>
            <w:vAlign w:val="center"/>
          </w:tcPr>
          <w:p w:rsidR="00013E8F" w:rsidRPr="00013E8F" w:rsidRDefault="00013E8F" w:rsidP="00BD664A">
            <w:pPr>
              <w:pStyle w:val="ListParagraph"/>
              <w:ind w:left="0"/>
              <w:jc w:val="center"/>
              <w:rPr>
                <w:rFonts w:ascii="Arial" w:hAnsi="Arial" w:cs="Arial"/>
                <w:sz w:val="24"/>
                <w:szCs w:val="24"/>
              </w:rPr>
            </w:pPr>
            <w:r w:rsidRPr="00013E8F">
              <w:rPr>
                <w:rFonts w:ascii="Arial" w:hAnsi="Arial" w:cs="Arial"/>
                <w:sz w:val="24"/>
                <w:szCs w:val="24"/>
              </w:rPr>
              <w:t>Dreapta</w:t>
            </w:r>
          </w:p>
        </w:tc>
      </w:tr>
    </w:tbl>
    <w:p w:rsidR="00013E8F" w:rsidRPr="00013E8F" w:rsidRDefault="00013E8F" w:rsidP="00DB2AB1">
      <w:pPr>
        <w:pStyle w:val="ListParagraph"/>
        <w:spacing w:after="0" w:line="240" w:lineRule="auto"/>
        <w:rPr>
          <w:rFonts w:ascii="Arial" w:hAnsi="Arial" w:cs="Arial"/>
          <w:sz w:val="24"/>
          <w:szCs w:val="24"/>
          <w:lang w:val="ro-RO"/>
        </w:rPr>
      </w:pPr>
    </w:p>
    <w:p w:rsidR="00013E8F" w:rsidRPr="00BD664A" w:rsidRDefault="00BD664A" w:rsidP="00BD664A">
      <w:pPr>
        <w:pStyle w:val="ListParagraph"/>
        <w:numPr>
          <w:ilvl w:val="0"/>
          <w:numId w:val="24"/>
        </w:numPr>
        <w:spacing w:before="120" w:after="0" w:line="240" w:lineRule="auto"/>
        <w:ind w:left="357" w:hanging="357"/>
        <w:rPr>
          <w:rFonts w:ascii="Arial" w:hAnsi="Arial" w:cs="Arial"/>
          <w:b/>
          <w:sz w:val="24"/>
          <w:szCs w:val="24"/>
          <w:lang w:val="ro-RO"/>
        </w:rPr>
      </w:pPr>
      <w:r>
        <w:rPr>
          <w:rFonts w:ascii="Arial" w:hAnsi="Arial" w:cs="Arial"/>
          <w:b/>
          <w:sz w:val="24"/>
          <w:szCs w:val="24"/>
          <w:lang w:val="ro-RO"/>
        </w:rPr>
        <w:t>Siguranța circulaț</w:t>
      </w:r>
      <w:r w:rsidR="00013E8F" w:rsidRPr="00BD664A">
        <w:rPr>
          <w:rFonts w:ascii="Arial" w:hAnsi="Arial" w:cs="Arial"/>
          <w:b/>
          <w:sz w:val="24"/>
          <w:szCs w:val="24"/>
          <w:lang w:val="ro-RO"/>
        </w:rPr>
        <w:t>iei</w:t>
      </w:r>
    </w:p>
    <w:p w:rsidR="00013E8F" w:rsidRPr="00013E8F" w:rsidRDefault="00013E8F" w:rsidP="00DB2AB1">
      <w:pPr>
        <w:pStyle w:val="ListParagraph"/>
        <w:spacing w:after="0" w:line="240" w:lineRule="auto"/>
        <w:ind w:left="0"/>
        <w:rPr>
          <w:rFonts w:ascii="Arial" w:hAnsi="Arial" w:cs="Arial"/>
          <w:sz w:val="24"/>
          <w:szCs w:val="24"/>
          <w:lang w:val="ro-RO"/>
        </w:rPr>
      </w:pPr>
      <w:r w:rsidRPr="00013E8F">
        <w:rPr>
          <w:rFonts w:ascii="Arial" w:hAnsi="Arial" w:cs="Arial"/>
          <w:sz w:val="24"/>
          <w:szCs w:val="24"/>
          <w:lang w:val="ro-RO"/>
        </w:rPr>
        <w:t>S</w:t>
      </w:r>
      <w:r w:rsidR="00BD664A">
        <w:rPr>
          <w:rFonts w:ascii="Arial" w:hAnsi="Arial" w:cs="Arial"/>
          <w:sz w:val="24"/>
          <w:szCs w:val="24"/>
          <w:lang w:val="ro-RO"/>
        </w:rPr>
        <w:t>emnalizare verticală</w:t>
      </w:r>
      <w:r w:rsidRPr="00013E8F">
        <w:rPr>
          <w:rFonts w:ascii="Arial" w:hAnsi="Arial" w:cs="Arial"/>
          <w:sz w:val="24"/>
          <w:szCs w:val="24"/>
          <w:lang w:val="ro-RO"/>
        </w:rPr>
        <w:t>: indicatoare rutiere 5 buc</w:t>
      </w:r>
      <w:r w:rsidR="00BD664A">
        <w:rPr>
          <w:rFonts w:ascii="Arial" w:hAnsi="Arial" w:cs="Arial"/>
          <w:sz w:val="24"/>
          <w:szCs w:val="24"/>
          <w:lang w:val="ro-RO"/>
        </w:rPr>
        <w:t>.</w:t>
      </w:r>
      <w:r w:rsidRPr="00013E8F">
        <w:rPr>
          <w:rFonts w:ascii="Arial" w:hAnsi="Arial" w:cs="Arial"/>
          <w:sz w:val="24"/>
          <w:szCs w:val="24"/>
          <w:lang w:val="ro-RO"/>
        </w:rPr>
        <w:t>;</w:t>
      </w:r>
    </w:p>
    <w:p w:rsidR="00013E8F" w:rsidRPr="00013E8F" w:rsidRDefault="00BD664A" w:rsidP="00DB2AB1">
      <w:pPr>
        <w:pStyle w:val="ListParagraph"/>
        <w:spacing w:after="0" w:line="240" w:lineRule="auto"/>
        <w:ind w:left="0"/>
        <w:rPr>
          <w:rFonts w:ascii="Arial" w:hAnsi="Arial" w:cs="Arial"/>
          <w:sz w:val="24"/>
          <w:szCs w:val="24"/>
          <w:lang w:val="ro-RO"/>
        </w:rPr>
      </w:pPr>
      <w:r>
        <w:rPr>
          <w:rFonts w:ascii="Arial" w:hAnsi="Arial" w:cs="Arial"/>
          <w:sz w:val="24"/>
          <w:szCs w:val="24"/>
          <w:lang w:val="ro-RO"/>
        </w:rPr>
        <w:t>Semnalizare orizontală</w:t>
      </w:r>
      <w:r w:rsidR="00013E8F" w:rsidRPr="00013E8F">
        <w:rPr>
          <w:rFonts w:ascii="Arial" w:hAnsi="Arial" w:cs="Arial"/>
          <w:sz w:val="24"/>
          <w:szCs w:val="24"/>
          <w:lang w:val="ro-RO"/>
        </w:rPr>
        <w:t>:</w:t>
      </w:r>
    </w:p>
    <w:p w:rsidR="00013E8F" w:rsidRPr="00013E8F" w:rsidRDefault="00013E8F" w:rsidP="00BD664A">
      <w:pPr>
        <w:pStyle w:val="ListParagraph"/>
        <w:numPr>
          <w:ilvl w:val="0"/>
          <w:numId w:val="23"/>
        </w:numPr>
        <w:tabs>
          <w:tab w:val="left" w:pos="567"/>
        </w:tabs>
        <w:spacing w:after="0" w:line="240" w:lineRule="auto"/>
        <w:ind w:left="0" w:firstLine="284"/>
        <w:rPr>
          <w:rFonts w:ascii="Arial" w:hAnsi="Arial" w:cs="Arial"/>
          <w:sz w:val="24"/>
          <w:szCs w:val="24"/>
          <w:lang w:val="ro-RO"/>
        </w:rPr>
      </w:pPr>
      <w:r w:rsidRPr="00013E8F">
        <w:rPr>
          <w:rFonts w:ascii="Arial" w:hAnsi="Arial" w:cs="Arial"/>
          <w:sz w:val="24"/>
          <w:szCs w:val="24"/>
          <w:lang w:val="ro-RO"/>
        </w:rPr>
        <w:t xml:space="preserve">Marcaje </w:t>
      </w:r>
      <w:r w:rsidR="00BD664A">
        <w:rPr>
          <w:rFonts w:ascii="Arial" w:hAnsi="Arial" w:cs="Arial"/>
          <w:sz w:val="24"/>
          <w:szCs w:val="24"/>
          <w:lang w:val="ro-RO"/>
        </w:rPr>
        <w:t>longitudinale: Linie discontinuă</w:t>
      </w:r>
      <w:r w:rsidRPr="00013E8F">
        <w:rPr>
          <w:rFonts w:ascii="Arial" w:hAnsi="Arial" w:cs="Arial"/>
          <w:sz w:val="24"/>
          <w:szCs w:val="24"/>
          <w:lang w:val="ro-RO"/>
        </w:rPr>
        <w:t xml:space="preserve"> simpl</w:t>
      </w:r>
      <w:r w:rsidR="00BD664A">
        <w:rPr>
          <w:rFonts w:ascii="Arial" w:hAnsi="Arial" w:cs="Arial"/>
          <w:sz w:val="24"/>
          <w:szCs w:val="24"/>
          <w:lang w:val="ro-RO"/>
        </w:rPr>
        <w:t>ă</w:t>
      </w:r>
      <w:r w:rsidRPr="00013E8F">
        <w:rPr>
          <w:rFonts w:ascii="Arial" w:hAnsi="Arial" w:cs="Arial"/>
          <w:sz w:val="24"/>
          <w:szCs w:val="24"/>
          <w:lang w:val="ro-RO"/>
        </w:rPr>
        <w:t xml:space="preserve"> tip M, grosime 0,15 m, L</w:t>
      </w:r>
      <w:r w:rsidRPr="00BD664A">
        <w:rPr>
          <w:rFonts w:ascii="Arial" w:hAnsi="Arial" w:cs="Arial"/>
          <w:sz w:val="24"/>
          <w:szCs w:val="24"/>
          <w:vertAlign w:val="subscript"/>
          <w:lang w:val="ro-RO"/>
        </w:rPr>
        <w:t>total</w:t>
      </w:r>
      <w:r w:rsidRPr="00013E8F">
        <w:rPr>
          <w:rFonts w:ascii="Arial" w:hAnsi="Arial" w:cs="Arial"/>
          <w:sz w:val="24"/>
          <w:szCs w:val="24"/>
          <w:lang w:val="ro-RO"/>
        </w:rPr>
        <w:t>= 794,00 m.</w:t>
      </w:r>
    </w:p>
    <w:p w:rsidR="00013E8F" w:rsidRPr="00013E8F" w:rsidRDefault="00013E8F" w:rsidP="00DB2AB1">
      <w:pPr>
        <w:pStyle w:val="ListParagraph"/>
        <w:spacing w:after="0" w:line="240" w:lineRule="auto"/>
        <w:jc w:val="both"/>
        <w:rPr>
          <w:rFonts w:ascii="Arial" w:hAnsi="Arial" w:cs="Arial"/>
          <w:b/>
          <w:sz w:val="24"/>
          <w:szCs w:val="24"/>
          <w:lang w:val="ro-RO"/>
        </w:rPr>
      </w:pPr>
    </w:p>
    <w:p w:rsidR="00013E8F" w:rsidRPr="00BD664A" w:rsidRDefault="00013E8F" w:rsidP="00DB2AB1">
      <w:pPr>
        <w:pStyle w:val="ListParagraph"/>
        <w:spacing w:after="0" w:line="240" w:lineRule="auto"/>
        <w:jc w:val="both"/>
        <w:rPr>
          <w:rFonts w:ascii="Arial" w:hAnsi="Arial" w:cs="Arial"/>
          <w:sz w:val="24"/>
          <w:szCs w:val="24"/>
          <w:u w:val="single"/>
          <w:lang w:val="ro-RO"/>
        </w:rPr>
      </w:pPr>
      <w:r w:rsidRPr="00BD664A">
        <w:rPr>
          <w:rFonts w:ascii="Arial" w:hAnsi="Arial" w:cs="Arial"/>
          <w:b/>
          <w:sz w:val="24"/>
          <w:szCs w:val="24"/>
          <w:u w:val="single"/>
          <w:lang w:val="ro-RO"/>
        </w:rPr>
        <w:t>DC 23 – Tronson 2</w:t>
      </w:r>
    </w:p>
    <w:p w:rsidR="00013E8F" w:rsidRPr="00013E8F" w:rsidRDefault="00BD664A" w:rsidP="00BD664A">
      <w:pPr>
        <w:pStyle w:val="ListParagraph"/>
        <w:numPr>
          <w:ilvl w:val="0"/>
          <w:numId w:val="24"/>
        </w:numPr>
        <w:spacing w:before="120" w:after="0" w:line="240" w:lineRule="auto"/>
        <w:ind w:left="357" w:hanging="357"/>
        <w:rPr>
          <w:rFonts w:ascii="Arial" w:hAnsi="Arial" w:cs="Arial"/>
          <w:sz w:val="24"/>
          <w:szCs w:val="24"/>
          <w:lang w:val="ro-RO"/>
        </w:rPr>
      </w:pPr>
      <w:r>
        <w:rPr>
          <w:rFonts w:ascii="Arial" w:hAnsi="Arial" w:cs="Arial"/>
          <w:b/>
          <w:sz w:val="24"/>
          <w:szCs w:val="24"/>
          <w:lang w:val="ro-RO"/>
        </w:rPr>
        <w:t>Traseu î</w:t>
      </w:r>
      <w:r w:rsidR="00013E8F" w:rsidRPr="00013E8F">
        <w:rPr>
          <w:rFonts w:ascii="Arial" w:hAnsi="Arial" w:cs="Arial"/>
          <w:b/>
          <w:sz w:val="24"/>
          <w:szCs w:val="24"/>
          <w:lang w:val="ro-RO"/>
        </w:rPr>
        <w:t>n plan proiectat:</w:t>
      </w:r>
      <w:r w:rsidR="00013E8F" w:rsidRPr="00013E8F">
        <w:rPr>
          <w:rFonts w:ascii="Arial" w:hAnsi="Arial" w:cs="Arial"/>
          <w:sz w:val="24"/>
          <w:szCs w:val="24"/>
          <w:lang w:val="ro-RO"/>
        </w:rPr>
        <w:t xml:space="preserve"> L=1.148,00 m (Km 0+000.00 – 1+148.00)</w:t>
      </w:r>
    </w:p>
    <w:p w:rsidR="00013E8F" w:rsidRPr="00013E8F" w:rsidRDefault="00013E8F" w:rsidP="00BD664A">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Profile transversale</w:t>
      </w:r>
    </w:p>
    <w:p w:rsidR="00013E8F" w:rsidRPr="00013E8F" w:rsidRDefault="00013E8F" w:rsidP="00BD664A">
      <w:pPr>
        <w:pStyle w:val="ListParagraph"/>
        <w:spacing w:before="120" w:after="0" w:line="240" w:lineRule="auto"/>
        <w:rPr>
          <w:rFonts w:ascii="Arial" w:hAnsi="Arial" w:cs="Arial"/>
          <w:sz w:val="24"/>
          <w:szCs w:val="24"/>
          <w:lang w:val="ro-RO"/>
        </w:rPr>
      </w:pPr>
      <w:r w:rsidRPr="00013E8F">
        <w:rPr>
          <w:rFonts w:ascii="Arial" w:hAnsi="Arial" w:cs="Arial"/>
          <w:sz w:val="24"/>
          <w:szCs w:val="24"/>
          <w:lang w:val="ro-RO"/>
        </w:rPr>
        <w:t>Profil transversal Tip 1: km 0+000.00 – 0+253.00, km 0+287.00 – 1+030.00</w:t>
      </w:r>
    </w:p>
    <w:p w:rsidR="00013E8F" w:rsidRPr="00013E8F" w:rsidRDefault="00BD664A"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Platformă</w:t>
      </w:r>
      <w:r w:rsidR="00013E8F" w:rsidRPr="00013E8F">
        <w:rPr>
          <w:rFonts w:ascii="Arial" w:hAnsi="Arial" w:cs="Arial"/>
          <w:sz w:val="24"/>
          <w:szCs w:val="24"/>
          <w:lang w:val="ro-RO"/>
        </w:rPr>
        <w:t xml:space="preserve"> drum: 5,00 m;</w:t>
      </w:r>
    </w:p>
    <w:p w:rsidR="00013E8F" w:rsidRPr="00013E8F" w:rsidRDefault="00BD664A"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lastRenderedPageBreak/>
        <w:t>Parte carosabilă: 4,00 m, panta unică</w:t>
      </w:r>
      <w:r w:rsidR="00013E8F" w:rsidRPr="00013E8F">
        <w:rPr>
          <w:rFonts w:ascii="Arial" w:hAnsi="Arial" w:cs="Arial"/>
          <w:sz w:val="24"/>
          <w:szCs w:val="24"/>
          <w:lang w:val="ro-RO"/>
        </w:rPr>
        <w:t xml:space="preserve"> 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2 x 0,50 m;</w:t>
      </w:r>
    </w:p>
    <w:p w:rsidR="00013E8F" w:rsidRPr="00013E8F" w:rsidRDefault="00BD664A"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w:t>
      </w:r>
      <w:r w:rsidR="00013E8F" w:rsidRPr="00013E8F">
        <w:rPr>
          <w:rFonts w:ascii="Arial" w:hAnsi="Arial" w:cs="Arial"/>
          <w:sz w:val="24"/>
          <w:szCs w:val="24"/>
          <w:lang w:val="ro-RO"/>
        </w:rPr>
        <w:t>an</w:t>
      </w:r>
      <w:r>
        <w:rPr>
          <w:rFonts w:ascii="Arial" w:hAnsi="Arial" w:cs="Arial"/>
          <w:sz w:val="24"/>
          <w:szCs w:val="24"/>
          <w:lang w:val="ro-RO"/>
        </w:rPr>
        <w:t>ț din beton: stâ</w:t>
      </w:r>
      <w:r w:rsidR="00013E8F" w:rsidRPr="00013E8F">
        <w:rPr>
          <w:rFonts w:ascii="Arial" w:hAnsi="Arial" w:cs="Arial"/>
          <w:sz w:val="24"/>
          <w:szCs w:val="24"/>
          <w:lang w:val="ro-RO"/>
        </w:rPr>
        <w:t>nga, 2 x 1,35 m.</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2: km 0+253.00 – 0+287.00</w:t>
      </w:r>
    </w:p>
    <w:p w:rsidR="00013E8F" w:rsidRPr="00013E8F" w:rsidRDefault="00BD664A"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Platformă</w:t>
      </w:r>
      <w:r w:rsidR="00013E8F" w:rsidRPr="00013E8F">
        <w:rPr>
          <w:rFonts w:ascii="Arial" w:hAnsi="Arial" w:cs="Arial"/>
          <w:sz w:val="24"/>
          <w:szCs w:val="24"/>
          <w:lang w:val="ro-RO"/>
        </w:rPr>
        <w:t xml:space="preserve"> drum: 4,15 m;</w:t>
      </w:r>
    </w:p>
    <w:p w:rsidR="00013E8F" w:rsidRPr="00013E8F" w:rsidRDefault="00BD664A"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Parte carosabilă</w:t>
      </w:r>
      <w:r w:rsidR="00013E8F" w:rsidRPr="00013E8F">
        <w:rPr>
          <w:rFonts w:ascii="Arial" w:hAnsi="Arial" w:cs="Arial"/>
          <w:sz w:val="24"/>
          <w:szCs w:val="24"/>
          <w:lang w:val="ro-RO"/>
        </w:rPr>
        <w:t>: 4,00 m, panta un</w:t>
      </w:r>
      <w:r>
        <w:rPr>
          <w:rFonts w:ascii="Arial" w:hAnsi="Arial" w:cs="Arial"/>
          <w:sz w:val="24"/>
          <w:szCs w:val="24"/>
          <w:lang w:val="ro-RO"/>
        </w:rPr>
        <w:t xml:space="preserve">ică </w:t>
      </w:r>
      <w:r w:rsidR="00013E8F" w:rsidRPr="00013E8F">
        <w:rPr>
          <w:rFonts w:ascii="Arial" w:hAnsi="Arial" w:cs="Arial"/>
          <w:sz w:val="24"/>
          <w:szCs w:val="24"/>
          <w:lang w:val="ro-RO"/>
        </w:rPr>
        <w:t>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1 x 0,50 m;</w:t>
      </w:r>
    </w:p>
    <w:p w:rsidR="00013E8F" w:rsidRPr="00013E8F" w:rsidRDefault="00A87ADE"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Rigolă carosabilă: stâ</w:t>
      </w:r>
      <w:r w:rsidR="00013E8F" w:rsidRPr="00013E8F">
        <w:rPr>
          <w:rFonts w:ascii="Arial" w:hAnsi="Arial" w:cs="Arial"/>
          <w:sz w:val="24"/>
          <w:szCs w:val="24"/>
          <w:lang w:val="ro-RO"/>
        </w:rPr>
        <w:t>nga, 1 x 0,65 m.</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3: km 1+030.00 – 1+148.00</w:t>
      </w:r>
    </w:p>
    <w:p w:rsidR="00013E8F" w:rsidRPr="00013E8F" w:rsidRDefault="00013E8F" w:rsidP="00DB2AB1">
      <w:pPr>
        <w:pStyle w:val="ListParagraph"/>
        <w:numPr>
          <w:ilvl w:val="2"/>
          <w:numId w:val="28"/>
        </w:numPr>
        <w:spacing w:after="0" w:line="240" w:lineRule="auto"/>
        <w:rPr>
          <w:rFonts w:ascii="Arial" w:hAnsi="Arial" w:cs="Arial"/>
          <w:sz w:val="24"/>
          <w:szCs w:val="24"/>
          <w:lang w:val="ro-RO"/>
        </w:rPr>
      </w:pPr>
      <w:r w:rsidRPr="00013E8F">
        <w:rPr>
          <w:rFonts w:ascii="Arial" w:hAnsi="Arial" w:cs="Arial"/>
          <w:sz w:val="24"/>
          <w:szCs w:val="24"/>
          <w:lang w:val="ro-RO"/>
        </w:rPr>
        <w:t>Platforma drum: 3,775 m;</w:t>
      </w:r>
    </w:p>
    <w:p w:rsidR="00013E8F" w:rsidRPr="00013E8F" w:rsidRDefault="00A87ADE"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 xml:space="preserve">Parte carosabilă: 2,75 m, panta unică </w:t>
      </w:r>
      <w:r w:rsidR="00013E8F" w:rsidRPr="00013E8F">
        <w:rPr>
          <w:rFonts w:ascii="Arial" w:hAnsi="Arial" w:cs="Arial"/>
          <w:sz w:val="24"/>
          <w:szCs w:val="24"/>
          <w:lang w:val="ro-RO"/>
        </w:rPr>
        <w:t>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1 x 0,375 m;</w:t>
      </w:r>
    </w:p>
    <w:p w:rsidR="00013E8F" w:rsidRPr="00013E8F" w:rsidRDefault="00A87ADE"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Rigolă</w:t>
      </w:r>
      <w:r w:rsidR="00013E8F" w:rsidRPr="00013E8F">
        <w:rPr>
          <w:rFonts w:ascii="Arial" w:hAnsi="Arial" w:cs="Arial"/>
          <w:sz w:val="24"/>
          <w:szCs w:val="24"/>
          <w:lang w:val="ro-RO"/>
        </w:rPr>
        <w:t xml:space="preserve"> de acostament: st</w:t>
      </w:r>
      <w:r>
        <w:rPr>
          <w:rFonts w:ascii="Arial" w:hAnsi="Arial" w:cs="Arial"/>
          <w:sz w:val="24"/>
          <w:szCs w:val="24"/>
          <w:lang w:val="ro-RO"/>
        </w:rPr>
        <w:t>â</w:t>
      </w:r>
      <w:r w:rsidR="00013E8F" w:rsidRPr="00013E8F">
        <w:rPr>
          <w:rFonts w:ascii="Arial" w:hAnsi="Arial" w:cs="Arial"/>
          <w:sz w:val="24"/>
          <w:szCs w:val="24"/>
          <w:lang w:val="ro-RO"/>
        </w:rPr>
        <w:t>nga, 1 x 0,65 m.</w:t>
      </w:r>
    </w:p>
    <w:p w:rsidR="00013E8F" w:rsidRPr="00013E8F" w:rsidRDefault="00013E8F" w:rsidP="00A87ADE">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Sistem rutier</w:t>
      </w:r>
    </w:p>
    <w:p w:rsidR="00013E8F" w:rsidRPr="00013E8F" w:rsidRDefault="00A87ADE"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4 cm strat de uzură</w:t>
      </w:r>
      <w:r w:rsidR="00013E8F" w:rsidRPr="00013E8F">
        <w:rPr>
          <w:rFonts w:ascii="Arial" w:hAnsi="Arial" w:cs="Arial"/>
          <w:bCs/>
          <w:sz w:val="24"/>
          <w:szCs w:val="24"/>
          <w:lang w:val="ro-RO"/>
        </w:rPr>
        <w:t xml:space="preserve"> BAPC16 rul. 50/70;</w:t>
      </w:r>
    </w:p>
    <w:p w:rsidR="00013E8F" w:rsidRPr="00013E8F" w:rsidRDefault="00A87ADE"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6 cm strat de legatură</w:t>
      </w:r>
      <w:r w:rsidR="00013E8F" w:rsidRPr="00013E8F">
        <w:rPr>
          <w:rFonts w:ascii="Arial" w:hAnsi="Arial" w:cs="Arial"/>
          <w:bCs/>
          <w:sz w:val="24"/>
          <w:szCs w:val="24"/>
          <w:lang w:val="ro-RO"/>
        </w:rPr>
        <w:t xml:space="preserve"> BADPC22.4 leg.50/70;</w:t>
      </w:r>
    </w:p>
    <w:p w:rsidR="00013E8F" w:rsidRPr="00013E8F" w:rsidRDefault="00A87ADE"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15 cm strat de fundație superior din piatră spartă</w:t>
      </w:r>
      <w:r w:rsidR="00013E8F" w:rsidRPr="00013E8F">
        <w:rPr>
          <w:rFonts w:ascii="Arial" w:hAnsi="Arial" w:cs="Arial"/>
          <w:bCs/>
          <w:sz w:val="24"/>
          <w:szCs w:val="24"/>
          <w:lang w:val="ro-RO"/>
        </w:rPr>
        <w:t>;</w:t>
      </w:r>
    </w:p>
    <w:p w:rsidR="00013E8F" w:rsidRPr="00013E8F" w:rsidRDefault="00A87ADE" w:rsidP="00DB2AB1">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20 cm strat de fundaț</w:t>
      </w:r>
      <w:r w:rsidR="00013E8F" w:rsidRPr="00013E8F">
        <w:rPr>
          <w:rFonts w:ascii="Arial" w:hAnsi="Arial" w:cs="Arial"/>
          <w:bCs/>
          <w:sz w:val="24"/>
          <w:szCs w:val="24"/>
          <w:lang w:val="ro-RO"/>
        </w:rPr>
        <w:t>ie inferior din balast;</w:t>
      </w:r>
    </w:p>
    <w:p w:rsidR="00013E8F" w:rsidRPr="00013E8F" w:rsidRDefault="00A87ADE" w:rsidP="00DB2AB1">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10 cm strat de formă</w:t>
      </w:r>
      <w:r w:rsidR="00013E8F" w:rsidRPr="00013E8F">
        <w:rPr>
          <w:rFonts w:ascii="Arial" w:hAnsi="Arial" w:cs="Arial"/>
          <w:bCs/>
          <w:sz w:val="24"/>
          <w:szCs w:val="24"/>
          <w:lang w:val="ro-RO"/>
        </w:rPr>
        <w:t xml:space="preserve"> din balast.</w:t>
      </w:r>
    </w:p>
    <w:p w:rsidR="00013E8F" w:rsidRPr="00013E8F" w:rsidRDefault="00013E8F" w:rsidP="00A87ADE">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Colectare si evacuare ape pluviale</w:t>
      </w:r>
    </w:p>
    <w:p w:rsidR="00013E8F" w:rsidRPr="00013E8F" w:rsidRDefault="00A87ADE" w:rsidP="00DB2AB1">
      <w:pPr>
        <w:pStyle w:val="ListParagraph"/>
        <w:spacing w:after="0" w:line="240" w:lineRule="auto"/>
        <w:ind w:left="0"/>
        <w:rPr>
          <w:rFonts w:ascii="Arial" w:hAnsi="Arial" w:cs="Arial"/>
          <w:b/>
          <w:sz w:val="24"/>
          <w:szCs w:val="24"/>
          <w:lang w:val="ro-RO"/>
        </w:rPr>
      </w:pPr>
      <w:r>
        <w:rPr>
          <w:rFonts w:ascii="Arial" w:hAnsi="Arial" w:cs="Arial"/>
          <w:b/>
          <w:sz w:val="24"/>
          <w:szCs w:val="24"/>
          <w:lang w:val="ro-RO"/>
        </w:rPr>
        <w:t>Șanț</w:t>
      </w:r>
      <w:r w:rsidR="00013E8F" w:rsidRPr="00013E8F">
        <w:rPr>
          <w:rFonts w:ascii="Arial" w:hAnsi="Arial" w:cs="Arial"/>
          <w:b/>
          <w:sz w:val="24"/>
          <w:szCs w:val="24"/>
          <w:lang w:val="ro-RO"/>
        </w:rPr>
        <w:t>uri, rigole:</w:t>
      </w:r>
    </w:p>
    <w:tbl>
      <w:tblPr>
        <w:tblStyle w:val="TableGrid"/>
        <w:tblW w:w="0" w:type="auto"/>
        <w:tblInd w:w="-5" w:type="dxa"/>
        <w:tblLook w:val="04A0" w:firstRow="1" w:lastRow="0" w:firstColumn="1" w:lastColumn="0" w:noHBand="0" w:noVBand="1"/>
      </w:tblPr>
      <w:tblGrid>
        <w:gridCol w:w="812"/>
        <w:gridCol w:w="2939"/>
        <w:gridCol w:w="2636"/>
        <w:gridCol w:w="1139"/>
        <w:gridCol w:w="1265"/>
        <w:gridCol w:w="1178"/>
      </w:tblGrid>
      <w:tr w:rsidR="00013E8F" w:rsidRPr="00013E8F" w:rsidTr="00172643">
        <w:trPr>
          <w:tblHeader/>
        </w:trPr>
        <w:tc>
          <w:tcPr>
            <w:tcW w:w="819" w:type="dxa"/>
            <w:vMerge w:val="restart"/>
            <w:shd w:val="clear" w:color="auto" w:fill="F2F2F2" w:themeFill="background1" w:themeFillShade="F2"/>
            <w:vAlign w:val="center"/>
          </w:tcPr>
          <w:p w:rsidR="00013E8F" w:rsidRPr="00013E8F" w:rsidRDefault="00013E8F" w:rsidP="00B60F99">
            <w:pPr>
              <w:pStyle w:val="ListParagraph"/>
              <w:ind w:left="29"/>
              <w:jc w:val="center"/>
              <w:rPr>
                <w:rFonts w:ascii="Arial" w:hAnsi="Arial" w:cs="Arial"/>
                <w:b/>
                <w:sz w:val="24"/>
                <w:szCs w:val="24"/>
              </w:rPr>
            </w:pPr>
            <w:r w:rsidRPr="00013E8F">
              <w:rPr>
                <w:rFonts w:ascii="Arial" w:hAnsi="Arial" w:cs="Arial"/>
                <w:b/>
                <w:sz w:val="24"/>
                <w:szCs w:val="24"/>
              </w:rPr>
              <w:t>Nr. Crt.</w:t>
            </w:r>
          </w:p>
        </w:tc>
        <w:tc>
          <w:tcPr>
            <w:tcW w:w="3009" w:type="dxa"/>
            <w:vMerge w:val="restart"/>
            <w:shd w:val="clear" w:color="auto" w:fill="F2F2F2" w:themeFill="background1" w:themeFillShade="F2"/>
            <w:vAlign w:val="center"/>
          </w:tcPr>
          <w:p w:rsidR="00013E8F" w:rsidRPr="00013E8F" w:rsidRDefault="00B60F99" w:rsidP="00B60F99">
            <w:pPr>
              <w:pStyle w:val="ListParagraph"/>
              <w:ind w:left="29"/>
              <w:jc w:val="center"/>
              <w:rPr>
                <w:rFonts w:ascii="Arial" w:hAnsi="Arial" w:cs="Arial"/>
                <w:b/>
                <w:sz w:val="24"/>
                <w:szCs w:val="24"/>
              </w:rPr>
            </w:pPr>
            <w:r>
              <w:rPr>
                <w:rFonts w:ascii="Arial" w:hAnsi="Arial" w:cs="Arial"/>
                <w:b/>
                <w:sz w:val="24"/>
                <w:szCs w:val="24"/>
              </w:rPr>
              <w:t>Poziție kilometrică</w:t>
            </w:r>
          </w:p>
        </w:tc>
        <w:tc>
          <w:tcPr>
            <w:tcW w:w="3685" w:type="dxa"/>
            <w:gridSpan w:val="2"/>
            <w:shd w:val="clear" w:color="auto" w:fill="F2F2F2" w:themeFill="background1" w:themeFillShade="F2"/>
            <w:vAlign w:val="center"/>
          </w:tcPr>
          <w:p w:rsidR="00013E8F" w:rsidRPr="00013E8F" w:rsidRDefault="00F370F9" w:rsidP="00B60F99">
            <w:pPr>
              <w:pStyle w:val="ListParagraph"/>
              <w:ind w:left="29"/>
              <w:jc w:val="center"/>
              <w:rPr>
                <w:rFonts w:ascii="Arial" w:hAnsi="Arial" w:cs="Arial"/>
                <w:b/>
                <w:sz w:val="24"/>
                <w:szCs w:val="24"/>
              </w:rPr>
            </w:pPr>
            <w:r>
              <w:rPr>
                <w:rFonts w:ascii="Arial" w:hAnsi="Arial" w:cs="Arial"/>
                <w:b/>
                <w:sz w:val="24"/>
                <w:szCs w:val="24"/>
              </w:rPr>
              <w:t>Tip secț</w:t>
            </w:r>
            <w:r w:rsidR="00013E8F" w:rsidRPr="00013E8F">
              <w:rPr>
                <w:rFonts w:ascii="Arial" w:hAnsi="Arial" w:cs="Arial"/>
                <w:b/>
                <w:sz w:val="24"/>
                <w:szCs w:val="24"/>
              </w:rPr>
              <w:t>iune de scurgere</w:t>
            </w:r>
          </w:p>
        </w:tc>
        <w:tc>
          <w:tcPr>
            <w:tcW w:w="2456" w:type="dxa"/>
            <w:gridSpan w:val="2"/>
            <w:shd w:val="clear" w:color="auto" w:fill="F2F2F2" w:themeFill="background1" w:themeFillShade="F2"/>
            <w:vAlign w:val="center"/>
          </w:tcPr>
          <w:p w:rsidR="00013E8F" w:rsidRPr="00013E8F" w:rsidRDefault="00013E8F" w:rsidP="00B60F99">
            <w:pPr>
              <w:pStyle w:val="ListParagraph"/>
              <w:ind w:left="29"/>
              <w:jc w:val="center"/>
              <w:rPr>
                <w:rFonts w:ascii="Arial" w:hAnsi="Arial" w:cs="Arial"/>
                <w:b/>
                <w:sz w:val="24"/>
                <w:szCs w:val="24"/>
              </w:rPr>
            </w:pPr>
            <w:r w:rsidRPr="00013E8F">
              <w:rPr>
                <w:rFonts w:ascii="Arial" w:hAnsi="Arial" w:cs="Arial"/>
                <w:b/>
                <w:sz w:val="24"/>
                <w:szCs w:val="24"/>
              </w:rPr>
              <w:t>Lungime (m)</w:t>
            </w:r>
          </w:p>
        </w:tc>
      </w:tr>
      <w:tr w:rsidR="00172643" w:rsidRPr="00013E8F" w:rsidTr="00172643">
        <w:trPr>
          <w:tblHeader/>
        </w:trPr>
        <w:tc>
          <w:tcPr>
            <w:tcW w:w="819" w:type="dxa"/>
            <w:vMerge/>
            <w:shd w:val="clear" w:color="auto" w:fill="F2F2F2" w:themeFill="background1" w:themeFillShade="F2"/>
            <w:vAlign w:val="center"/>
          </w:tcPr>
          <w:p w:rsidR="00013E8F" w:rsidRPr="00013E8F" w:rsidRDefault="00013E8F" w:rsidP="00B60F99">
            <w:pPr>
              <w:pStyle w:val="ListParagraph"/>
              <w:ind w:left="29"/>
              <w:jc w:val="center"/>
              <w:rPr>
                <w:rFonts w:ascii="Arial" w:hAnsi="Arial" w:cs="Arial"/>
                <w:b/>
                <w:sz w:val="24"/>
                <w:szCs w:val="24"/>
              </w:rPr>
            </w:pPr>
          </w:p>
        </w:tc>
        <w:tc>
          <w:tcPr>
            <w:tcW w:w="3009" w:type="dxa"/>
            <w:vMerge/>
            <w:shd w:val="clear" w:color="auto" w:fill="F2F2F2" w:themeFill="background1" w:themeFillShade="F2"/>
            <w:vAlign w:val="center"/>
          </w:tcPr>
          <w:p w:rsidR="00013E8F" w:rsidRPr="00013E8F" w:rsidRDefault="00013E8F" w:rsidP="00B60F99">
            <w:pPr>
              <w:pStyle w:val="ListParagraph"/>
              <w:ind w:left="29"/>
              <w:jc w:val="center"/>
              <w:rPr>
                <w:rFonts w:ascii="Arial" w:hAnsi="Arial" w:cs="Arial"/>
                <w:b/>
                <w:sz w:val="24"/>
                <w:szCs w:val="24"/>
              </w:rPr>
            </w:pPr>
          </w:p>
        </w:tc>
        <w:tc>
          <w:tcPr>
            <w:tcW w:w="2693" w:type="dxa"/>
            <w:shd w:val="clear" w:color="auto" w:fill="F2F2F2" w:themeFill="background1" w:themeFillShade="F2"/>
            <w:vAlign w:val="center"/>
          </w:tcPr>
          <w:p w:rsidR="00013E8F" w:rsidRPr="00013E8F" w:rsidRDefault="00F370F9" w:rsidP="00B60F99">
            <w:pPr>
              <w:pStyle w:val="ListParagraph"/>
              <w:ind w:left="29"/>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992" w:type="dxa"/>
            <w:shd w:val="clear" w:color="auto" w:fill="F2F2F2" w:themeFill="background1" w:themeFillShade="F2"/>
            <w:vAlign w:val="center"/>
          </w:tcPr>
          <w:p w:rsidR="00013E8F" w:rsidRPr="00013E8F" w:rsidRDefault="00013E8F" w:rsidP="00B60F99">
            <w:pPr>
              <w:pStyle w:val="ListParagraph"/>
              <w:ind w:left="29"/>
              <w:jc w:val="center"/>
              <w:rPr>
                <w:rFonts w:ascii="Arial" w:hAnsi="Arial" w:cs="Arial"/>
                <w:b/>
                <w:sz w:val="24"/>
                <w:szCs w:val="24"/>
              </w:rPr>
            </w:pPr>
            <w:r w:rsidRPr="00013E8F">
              <w:rPr>
                <w:rFonts w:ascii="Arial" w:hAnsi="Arial" w:cs="Arial"/>
                <w:b/>
                <w:sz w:val="24"/>
                <w:szCs w:val="24"/>
              </w:rPr>
              <w:t>Dreapta</w:t>
            </w:r>
          </w:p>
        </w:tc>
        <w:tc>
          <w:tcPr>
            <w:tcW w:w="1276" w:type="dxa"/>
            <w:shd w:val="clear" w:color="auto" w:fill="F2F2F2" w:themeFill="background1" w:themeFillShade="F2"/>
            <w:vAlign w:val="center"/>
          </w:tcPr>
          <w:p w:rsidR="00013E8F" w:rsidRPr="00013E8F" w:rsidRDefault="00F370F9" w:rsidP="00B60F99">
            <w:pPr>
              <w:pStyle w:val="ListParagraph"/>
              <w:ind w:left="29"/>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180" w:type="dxa"/>
            <w:shd w:val="clear" w:color="auto" w:fill="F2F2F2" w:themeFill="background1" w:themeFillShade="F2"/>
            <w:vAlign w:val="center"/>
          </w:tcPr>
          <w:p w:rsidR="00013E8F" w:rsidRPr="00013E8F" w:rsidRDefault="00013E8F" w:rsidP="00B60F99">
            <w:pPr>
              <w:pStyle w:val="ListParagraph"/>
              <w:ind w:left="29"/>
              <w:jc w:val="center"/>
              <w:rPr>
                <w:rFonts w:ascii="Arial" w:hAnsi="Arial" w:cs="Arial"/>
                <w:b/>
                <w:sz w:val="24"/>
                <w:szCs w:val="24"/>
              </w:rPr>
            </w:pPr>
            <w:r w:rsidRPr="00013E8F">
              <w:rPr>
                <w:rFonts w:ascii="Arial" w:hAnsi="Arial" w:cs="Arial"/>
                <w:b/>
                <w:sz w:val="24"/>
                <w:szCs w:val="24"/>
              </w:rPr>
              <w:t>Dreapta</w:t>
            </w:r>
          </w:p>
        </w:tc>
      </w:tr>
      <w:tr w:rsidR="00172643" w:rsidRPr="00013E8F" w:rsidTr="00172643">
        <w:tc>
          <w:tcPr>
            <w:tcW w:w="819"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1</w:t>
            </w:r>
          </w:p>
        </w:tc>
        <w:tc>
          <w:tcPr>
            <w:tcW w:w="3009"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Km 0+000.00 – 0+253.00</w:t>
            </w:r>
          </w:p>
        </w:tc>
        <w:tc>
          <w:tcPr>
            <w:tcW w:w="2693" w:type="dxa"/>
          </w:tcPr>
          <w:p w:rsidR="00013E8F" w:rsidRPr="00013E8F" w:rsidRDefault="00F370F9" w:rsidP="00B60F99">
            <w:pPr>
              <w:pStyle w:val="ListParagraph"/>
              <w:ind w:left="0" w:hanging="29"/>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992"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w:t>
            </w:r>
          </w:p>
        </w:tc>
        <w:tc>
          <w:tcPr>
            <w:tcW w:w="1276"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253,00</w:t>
            </w:r>
          </w:p>
        </w:tc>
        <w:tc>
          <w:tcPr>
            <w:tcW w:w="1180"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w:t>
            </w:r>
          </w:p>
        </w:tc>
      </w:tr>
      <w:tr w:rsidR="00172643" w:rsidRPr="00013E8F" w:rsidTr="00172643">
        <w:tc>
          <w:tcPr>
            <w:tcW w:w="819"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2</w:t>
            </w:r>
          </w:p>
        </w:tc>
        <w:tc>
          <w:tcPr>
            <w:tcW w:w="3009"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Km 0+253.00 – 0+287.00</w:t>
            </w:r>
          </w:p>
        </w:tc>
        <w:tc>
          <w:tcPr>
            <w:tcW w:w="2693" w:type="dxa"/>
          </w:tcPr>
          <w:p w:rsidR="00013E8F" w:rsidRPr="00013E8F" w:rsidRDefault="00F370F9" w:rsidP="00B60F99">
            <w:pPr>
              <w:pStyle w:val="ListParagraph"/>
              <w:ind w:left="0" w:hanging="29"/>
              <w:jc w:val="center"/>
              <w:rPr>
                <w:rFonts w:ascii="Arial" w:hAnsi="Arial" w:cs="Arial"/>
                <w:sz w:val="24"/>
                <w:szCs w:val="24"/>
              </w:rPr>
            </w:pPr>
            <w:r>
              <w:rPr>
                <w:rFonts w:ascii="Arial" w:hAnsi="Arial" w:cs="Arial"/>
                <w:sz w:val="24"/>
                <w:szCs w:val="24"/>
              </w:rPr>
              <w:t>Rigolă carosabilă</w:t>
            </w:r>
          </w:p>
        </w:tc>
        <w:tc>
          <w:tcPr>
            <w:tcW w:w="992"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w:t>
            </w:r>
          </w:p>
        </w:tc>
        <w:tc>
          <w:tcPr>
            <w:tcW w:w="1276"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34,00</w:t>
            </w:r>
          </w:p>
        </w:tc>
        <w:tc>
          <w:tcPr>
            <w:tcW w:w="1180"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w:t>
            </w:r>
          </w:p>
        </w:tc>
      </w:tr>
      <w:tr w:rsidR="00172643" w:rsidRPr="00013E8F" w:rsidTr="00172643">
        <w:tc>
          <w:tcPr>
            <w:tcW w:w="819"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3</w:t>
            </w:r>
          </w:p>
        </w:tc>
        <w:tc>
          <w:tcPr>
            <w:tcW w:w="3009"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Km 0+287.00 – 1+030.00</w:t>
            </w:r>
          </w:p>
        </w:tc>
        <w:tc>
          <w:tcPr>
            <w:tcW w:w="2693" w:type="dxa"/>
          </w:tcPr>
          <w:p w:rsidR="00013E8F" w:rsidRPr="00013E8F" w:rsidRDefault="00172643" w:rsidP="00B60F99">
            <w:pPr>
              <w:pStyle w:val="ListParagraph"/>
              <w:ind w:left="0" w:hanging="29"/>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992"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w:t>
            </w:r>
          </w:p>
        </w:tc>
        <w:tc>
          <w:tcPr>
            <w:tcW w:w="1276"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743,00</w:t>
            </w:r>
          </w:p>
        </w:tc>
        <w:tc>
          <w:tcPr>
            <w:tcW w:w="1180"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w:t>
            </w:r>
          </w:p>
        </w:tc>
      </w:tr>
      <w:tr w:rsidR="00172643" w:rsidRPr="00013E8F" w:rsidTr="00172643">
        <w:tc>
          <w:tcPr>
            <w:tcW w:w="819"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4</w:t>
            </w:r>
          </w:p>
        </w:tc>
        <w:tc>
          <w:tcPr>
            <w:tcW w:w="3009"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Km 1+030.00 – 1+148.00</w:t>
            </w:r>
          </w:p>
        </w:tc>
        <w:tc>
          <w:tcPr>
            <w:tcW w:w="2693" w:type="dxa"/>
          </w:tcPr>
          <w:p w:rsidR="00013E8F" w:rsidRPr="00013E8F" w:rsidRDefault="00172643" w:rsidP="00172643">
            <w:pPr>
              <w:pStyle w:val="ListParagraph"/>
              <w:ind w:left="0" w:hanging="29"/>
              <w:jc w:val="center"/>
              <w:rPr>
                <w:rFonts w:ascii="Arial" w:hAnsi="Arial" w:cs="Arial"/>
                <w:sz w:val="24"/>
                <w:szCs w:val="24"/>
              </w:rPr>
            </w:pPr>
            <w:r>
              <w:rPr>
                <w:rFonts w:ascii="Arial" w:hAnsi="Arial" w:cs="Arial"/>
                <w:sz w:val="24"/>
                <w:szCs w:val="24"/>
              </w:rPr>
              <w:t>Rigolă</w:t>
            </w:r>
            <w:r w:rsidR="00013E8F" w:rsidRPr="00013E8F">
              <w:rPr>
                <w:rFonts w:ascii="Arial" w:hAnsi="Arial" w:cs="Arial"/>
                <w:sz w:val="24"/>
                <w:szCs w:val="24"/>
              </w:rPr>
              <w:t xml:space="preserve"> de acostament</w:t>
            </w:r>
          </w:p>
        </w:tc>
        <w:tc>
          <w:tcPr>
            <w:tcW w:w="992"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w:t>
            </w:r>
          </w:p>
        </w:tc>
        <w:tc>
          <w:tcPr>
            <w:tcW w:w="1276"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118,00</w:t>
            </w:r>
          </w:p>
        </w:tc>
        <w:tc>
          <w:tcPr>
            <w:tcW w:w="1180" w:type="dxa"/>
          </w:tcPr>
          <w:p w:rsidR="00013E8F" w:rsidRPr="00013E8F" w:rsidRDefault="00013E8F" w:rsidP="00B60F99">
            <w:pPr>
              <w:pStyle w:val="ListParagraph"/>
              <w:ind w:left="0" w:hanging="29"/>
              <w:jc w:val="center"/>
              <w:rPr>
                <w:rFonts w:ascii="Arial" w:hAnsi="Arial" w:cs="Arial"/>
                <w:sz w:val="24"/>
                <w:szCs w:val="24"/>
              </w:rPr>
            </w:pPr>
            <w:r w:rsidRPr="00013E8F">
              <w:rPr>
                <w:rFonts w:ascii="Arial" w:hAnsi="Arial" w:cs="Arial"/>
                <w:sz w:val="24"/>
                <w:szCs w:val="24"/>
              </w:rPr>
              <w:t>-</w:t>
            </w:r>
          </w:p>
        </w:tc>
      </w:tr>
      <w:tr w:rsidR="00013E8F" w:rsidRPr="00013E8F" w:rsidTr="00B60F99">
        <w:tc>
          <w:tcPr>
            <w:tcW w:w="9969" w:type="dxa"/>
            <w:gridSpan w:val="6"/>
          </w:tcPr>
          <w:p w:rsidR="00013E8F" w:rsidRPr="00013E8F" w:rsidRDefault="00172643" w:rsidP="00B60F99">
            <w:pPr>
              <w:pStyle w:val="ListParagraph"/>
              <w:jc w:val="center"/>
              <w:rPr>
                <w:rFonts w:ascii="Arial" w:hAnsi="Arial" w:cs="Arial"/>
                <w:sz w:val="24"/>
                <w:szCs w:val="24"/>
              </w:rPr>
            </w:pPr>
            <w:r>
              <w:rPr>
                <w:rFonts w:ascii="Arial" w:hAnsi="Arial" w:cs="Arial"/>
                <w:sz w:val="24"/>
                <w:szCs w:val="24"/>
              </w:rPr>
              <w:t>Total lungimi pe tipuri de secț</w:t>
            </w:r>
            <w:r w:rsidR="00013E8F" w:rsidRPr="00013E8F">
              <w:rPr>
                <w:rFonts w:ascii="Arial" w:hAnsi="Arial" w:cs="Arial"/>
                <w:sz w:val="24"/>
                <w:szCs w:val="24"/>
              </w:rPr>
              <w:t>iuni:</w:t>
            </w:r>
          </w:p>
        </w:tc>
      </w:tr>
      <w:tr w:rsidR="00013E8F" w:rsidRPr="00013E8F" w:rsidTr="00B60F99">
        <w:tc>
          <w:tcPr>
            <w:tcW w:w="9969" w:type="dxa"/>
            <w:gridSpan w:val="6"/>
          </w:tcPr>
          <w:p w:rsidR="00013E8F" w:rsidRPr="00013E8F" w:rsidRDefault="00172643" w:rsidP="00B60F99">
            <w:pPr>
              <w:pStyle w:val="ListParagraph"/>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pereat cu beton C35/45 = 996,00 m</w:t>
            </w:r>
          </w:p>
        </w:tc>
      </w:tr>
      <w:tr w:rsidR="00013E8F" w:rsidRPr="00013E8F" w:rsidTr="00B60F99">
        <w:tc>
          <w:tcPr>
            <w:tcW w:w="9969" w:type="dxa"/>
            <w:gridSpan w:val="6"/>
          </w:tcPr>
          <w:p w:rsidR="00013E8F" w:rsidRPr="00013E8F" w:rsidRDefault="00172643" w:rsidP="00B60F99">
            <w:pPr>
              <w:pStyle w:val="ListParagraph"/>
              <w:jc w:val="center"/>
              <w:rPr>
                <w:rFonts w:ascii="Arial" w:hAnsi="Arial" w:cs="Arial"/>
                <w:sz w:val="24"/>
                <w:szCs w:val="24"/>
              </w:rPr>
            </w:pPr>
            <w:r>
              <w:rPr>
                <w:rFonts w:ascii="Arial" w:hAnsi="Arial" w:cs="Arial"/>
                <w:sz w:val="24"/>
                <w:szCs w:val="24"/>
              </w:rPr>
              <w:t>Rigolă</w:t>
            </w:r>
            <w:r w:rsidR="00013E8F" w:rsidRPr="00013E8F">
              <w:rPr>
                <w:rFonts w:ascii="Arial" w:hAnsi="Arial" w:cs="Arial"/>
                <w:sz w:val="24"/>
                <w:szCs w:val="24"/>
              </w:rPr>
              <w:t xml:space="preserve"> de acostament = 118,00 m</w:t>
            </w:r>
          </w:p>
        </w:tc>
      </w:tr>
      <w:tr w:rsidR="00013E8F" w:rsidRPr="00013E8F" w:rsidTr="00B60F99">
        <w:tc>
          <w:tcPr>
            <w:tcW w:w="9969" w:type="dxa"/>
            <w:gridSpan w:val="6"/>
          </w:tcPr>
          <w:p w:rsidR="00013E8F" w:rsidRPr="00013E8F" w:rsidRDefault="00172643" w:rsidP="00B60F99">
            <w:pPr>
              <w:pStyle w:val="ListParagraph"/>
              <w:jc w:val="center"/>
              <w:rPr>
                <w:rFonts w:ascii="Arial" w:hAnsi="Arial" w:cs="Arial"/>
                <w:sz w:val="24"/>
                <w:szCs w:val="24"/>
              </w:rPr>
            </w:pPr>
            <w:r>
              <w:rPr>
                <w:rFonts w:ascii="Arial" w:hAnsi="Arial" w:cs="Arial"/>
                <w:sz w:val="24"/>
                <w:szCs w:val="24"/>
              </w:rPr>
              <w:t>Rigolă carosabilă</w:t>
            </w:r>
            <w:r w:rsidR="00013E8F" w:rsidRPr="00013E8F">
              <w:rPr>
                <w:rFonts w:ascii="Arial" w:hAnsi="Arial" w:cs="Arial"/>
                <w:sz w:val="24"/>
                <w:szCs w:val="24"/>
              </w:rPr>
              <w:t xml:space="preserve"> = 34,00 m</w:t>
            </w:r>
          </w:p>
        </w:tc>
      </w:tr>
    </w:tbl>
    <w:p w:rsidR="00013E8F" w:rsidRPr="00013E8F" w:rsidRDefault="002B1E0F" w:rsidP="002B1E0F">
      <w:pPr>
        <w:pStyle w:val="ListParagraph"/>
        <w:spacing w:before="120" w:after="0" w:line="240" w:lineRule="auto"/>
        <w:ind w:left="0"/>
        <w:rPr>
          <w:rFonts w:ascii="Arial" w:hAnsi="Arial" w:cs="Arial"/>
          <w:b/>
          <w:sz w:val="24"/>
          <w:szCs w:val="24"/>
          <w:lang w:val="ro-RO"/>
        </w:rPr>
      </w:pPr>
      <w:r>
        <w:rPr>
          <w:rFonts w:ascii="Arial" w:hAnsi="Arial" w:cs="Arial"/>
          <w:b/>
          <w:sz w:val="24"/>
          <w:szCs w:val="24"/>
          <w:lang w:val="ro-RO"/>
        </w:rPr>
        <w:t>Podeț</w:t>
      </w:r>
      <w:r w:rsidR="00013E8F" w:rsidRPr="00013E8F">
        <w:rPr>
          <w:rFonts w:ascii="Arial" w:hAnsi="Arial" w:cs="Arial"/>
          <w:b/>
          <w:sz w:val="24"/>
          <w:szCs w:val="24"/>
          <w:lang w:val="ro-RO"/>
        </w:rPr>
        <w:t>e:</w:t>
      </w:r>
    </w:p>
    <w:tbl>
      <w:tblPr>
        <w:tblStyle w:val="TableGrid"/>
        <w:tblW w:w="0" w:type="auto"/>
        <w:tblInd w:w="-5" w:type="dxa"/>
        <w:tblLayout w:type="fixed"/>
        <w:tblLook w:val="04A0" w:firstRow="1" w:lastRow="0" w:firstColumn="1" w:lastColumn="0" w:noHBand="0" w:noVBand="1"/>
      </w:tblPr>
      <w:tblGrid>
        <w:gridCol w:w="709"/>
        <w:gridCol w:w="2410"/>
        <w:gridCol w:w="1984"/>
        <w:gridCol w:w="1321"/>
        <w:gridCol w:w="1231"/>
        <w:gridCol w:w="2314"/>
      </w:tblGrid>
      <w:tr w:rsidR="00013E8F" w:rsidRPr="00013E8F" w:rsidTr="002B1E0F">
        <w:trPr>
          <w:trHeight w:val="20"/>
          <w:tblHeader/>
        </w:trPr>
        <w:tc>
          <w:tcPr>
            <w:tcW w:w="709" w:type="dxa"/>
            <w:vMerge w:val="restart"/>
            <w:shd w:val="clear" w:color="auto" w:fill="F2F2F2" w:themeFill="background1" w:themeFillShade="F2"/>
            <w:vAlign w:val="center"/>
          </w:tcPr>
          <w:p w:rsidR="002B1E0F" w:rsidRDefault="002B1E0F" w:rsidP="002B1E0F">
            <w:pPr>
              <w:pStyle w:val="ListParagraph"/>
              <w:ind w:left="29" w:hanging="29"/>
              <w:jc w:val="both"/>
              <w:rPr>
                <w:rFonts w:ascii="Arial" w:hAnsi="Arial" w:cs="Arial"/>
                <w:b/>
                <w:sz w:val="24"/>
                <w:szCs w:val="24"/>
              </w:rPr>
            </w:pPr>
            <w:r>
              <w:rPr>
                <w:rFonts w:ascii="Arial" w:hAnsi="Arial" w:cs="Arial"/>
                <w:b/>
                <w:sz w:val="24"/>
                <w:szCs w:val="24"/>
              </w:rPr>
              <w:t>Nr.</w:t>
            </w:r>
          </w:p>
          <w:p w:rsidR="00013E8F" w:rsidRPr="00013E8F" w:rsidRDefault="00013E8F" w:rsidP="002B1E0F">
            <w:pPr>
              <w:pStyle w:val="ListParagraph"/>
              <w:ind w:left="29" w:hanging="29"/>
              <w:jc w:val="both"/>
              <w:rPr>
                <w:rFonts w:ascii="Arial" w:hAnsi="Arial" w:cs="Arial"/>
                <w:b/>
                <w:sz w:val="24"/>
                <w:szCs w:val="24"/>
              </w:rPr>
            </w:pPr>
            <w:r w:rsidRPr="00013E8F">
              <w:rPr>
                <w:rFonts w:ascii="Arial" w:hAnsi="Arial" w:cs="Arial"/>
                <w:b/>
                <w:sz w:val="24"/>
                <w:szCs w:val="24"/>
              </w:rPr>
              <w:t>Crt.</w:t>
            </w:r>
          </w:p>
        </w:tc>
        <w:tc>
          <w:tcPr>
            <w:tcW w:w="2410" w:type="dxa"/>
            <w:vMerge w:val="restart"/>
            <w:shd w:val="clear" w:color="auto" w:fill="F2F2F2" w:themeFill="background1" w:themeFillShade="F2"/>
            <w:vAlign w:val="center"/>
          </w:tcPr>
          <w:p w:rsidR="00013E8F" w:rsidRPr="00013E8F" w:rsidRDefault="002B1E0F" w:rsidP="002B1E0F">
            <w:pPr>
              <w:pStyle w:val="ListParagraph"/>
              <w:ind w:left="29" w:hanging="29"/>
              <w:jc w:val="both"/>
              <w:rPr>
                <w:rFonts w:ascii="Arial" w:hAnsi="Arial" w:cs="Arial"/>
                <w:b/>
                <w:sz w:val="24"/>
                <w:szCs w:val="24"/>
              </w:rPr>
            </w:pPr>
            <w:r>
              <w:rPr>
                <w:rFonts w:ascii="Arial" w:hAnsi="Arial" w:cs="Arial"/>
                <w:b/>
                <w:sz w:val="24"/>
                <w:szCs w:val="24"/>
              </w:rPr>
              <w:t>Poziț</w:t>
            </w:r>
            <w:r w:rsidR="00013E8F" w:rsidRPr="00013E8F">
              <w:rPr>
                <w:rFonts w:ascii="Arial" w:hAnsi="Arial" w:cs="Arial"/>
                <w:b/>
                <w:sz w:val="24"/>
                <w:szCs w:val="24"/>
              </w:rPr>
              <w:t>ie kilom</w:t>
            </w:r>
            <w:r>
              <w:rPr>
                <w:rFonts w:ascii="Arial" w:hAnsi="Arial" w:cs="Arial"/>
                <w:b/>
                <w:sz w:val="24"/>
                <w:szCs w:val="24"/>
              </w:rPr>
              <w:t>etrică</w:t>
            </w:r>
          </w:p>
        </w:tc>
        <w:tc>
          <w:tcPr>
            <w:tcW w:w="1984" w:type="dxa"/>
            <w:vMerge w:val="restart"/>
            <w:shd w:val="clear" w:color="auto" w:fill="F2F2F2" w:themeFill="background1" w:themeFillShade="F2"/>
            <w:vAlign w:val="center"/>
          </w:tcPr>
          <w:p w:rsidR="00013E8F" w:rsidRPr="00013E8F" w:rsidRDefault="00013E8F" w:rsidP="002B1E0F">
            <w:pPr>
              <w:pStyle w:val="ListParagraph"/>
              <w:ind w:left="29" w:hanging="29"/>
              <w:jc w:val="center"/>
              <w:rPr>
                <w:rFonts w:ascii="Arial" w:hAnsi="Arial" w:cs="Arial"/>
                <w:b/>
                <w:sz w:val="24"/>
                <w:szCs w:val="24"/>
              </w:rPr>
            </w:pPr>
            <w:r w:rsidRPr="00013E8F">
              <w:rPr>
                <w:rFonts w:ascii="Arial" w:hAnsi="Arial" w:cs="Arial"/>
                <w:b/>
                <w:sz w:val="24"/>
                <w:szCs w:val="24"/>
              </w:rPr>
              <w:t>Tipul pode</w:t>
            </w:r>
            <w:r w:rsidR="002B1E0F">
              <w:rPr>
                <w:rFonts w:ascii="Arial" w:hAnsi="Arial" w:cs="Arial"/>
                <w:b/>
                <w:sz w:val="24"/>
                <w:szCs w:val="24"/>
              </w:rPr>
              <w:t>ț</w:t>
            </w:r>
            <w:r w:rsidRPr="00013E8F">
              <w:rPr>
                <w:rFonts w:ascii="Arial" w:hAnsi="Arial" w:cs="Arial"/>
                <w:b/>
                <w:sz w:val="24"/>
                <w:szCs w:val="24"/>
              </w:rPr>
              <w:t>ului</w:t>
            </w:r>
          </w:p>
          <w:p w:rsidR="00013E8F" w:rsidRPr="00013E8F" w:rsidRDefault="00013E8F" w:rsidP="002B1E0F">
            <w:pPr>
              <w:pStyle w:val="ListParagraph"/>
              <w:ind w:left="29" w:hanging="29"/>
              <w:jc w:val="center"/>
              <w:rPr>
                <w:rFonts w:ascii="Arial" w:hAnsi="Arial" w:cs="Arial"/>
                <w:b/>
                <w:sz w:val="24"/>
                <w:szCs w:val="24"/>
              </w:rPr>
            </w:pPr>
            <w:r w:rsidRPr="00013E8F">
              <w:rPr>
                <w:rFonts w:ascii="Arial" w:hAnsi="Arial" w:cs="Arial"/>
                <w:b/>
                <w:sz w:val="24"/>
                <w:szCs w:val="24"/>
              </w:rPr>
              <w:t>tubular</w:t>
            </w:r>
          </w:p>
        </w:tc>
        <w:tc>
          <w:tcPr>
            <w:tcW w:w="2552" w:type="dxa"/>
            <w:gridSpan w:val="2"/>
            <w:shd w:val="clear" w:color="auto" w:fill="F2F2F2" w:themeFill="background1" w:themeFillShade="F2"/>
            <w:vAlign w:val="center"/>
          </w:tcPr>
          <w:p w:rsidR="00013E8F" w:rsidRPr="00013E8F" w:rsidRDefault="002B1E0F" w:rsidP="002B1E0F">
            <w:pPr>
              <w:pStyle w:val="ListParagraph"/>
              <w:ind w:left="29" w:hanging="29"/>
              <w:jc w:val="center"/>
              <w:rPr>
                <w:rFonts w:ascii="Arial" w:hAnsi="Arial" w:cs="Arial"/>
                <w:b/>
                <w:sz w:val="24"/>
                <w:szCs w:val="24"/>
              </w:rPr>
            </w:pPr>
            <w:r>
              <w:rPr>
                <w:rFonts w:ascii="Arial" w:hAnsi="Arial" w:cs="Arial"/>
                <w:b/>
                <w:sz w:val="24"/>
                <w:szCs w:val="24"/>
              </w:rPr>
              <w:t>Poziționare față</w:t>
            </w:r>
            <w:r w:rsidR="00013E8F" w:rsidRPr="00013E8F">
              <w:rPr>
                <w:rFonts w:ascii="Arial" w:hAnsi="Arial" w:cs="Arial"/>
                <w:b/>
                <w:sz w:val="24"/>
                <w:szCs w:val="24"/>
              </w:rPr>
              <w:t xml:space="preserve"> de drumul principal</w:t>
            </w:r>
          </w:p>
        </w:tc>
        <w:tc>
          <w:tcPr>
            <w:tcW w:w="2314" w:type="dxa"/>
            <w:vMerge w:val="restart"/>
            <w:shd w:val="clear" w:color="auto" w:fill="F2F2F2" w:themeFill="background1" w:themeFillShade="F2"/>
            <w:vAlign w:val="center"/>
          </w:tcPr>
          <w:p w:rsidR="00013E8F" w:rsidRPr="00013E8F" w:rsidRDefault="002B1E0F" w:rsidP="002B1E0F">
            <w:pPr>
              <w:pStyle w:val="ListParagraph"/>
              <w:ind w:left="29" w:hanging="29"/>
              <w:jc w:val="center"/>
              <w:rPr>
                <w:rFonts w:ascii="Arial" w:hAnsi="Arial" w:cs="Arial"/>
                <w:b/>
                <w:sz w:val="24"/>
                <w:szCs w:val="24"/>
              </w:rPr>
            </w:pPr>
            <w:r>
              <w:rPr>
                <w:rFonts w:ascii="Arial" w:hAnsi="Arial" w:cs="Arial"/>
                <w:b/>
                <w:sz w:val="24"/>
                <w:szCs w:val="24"/>
              </w:rPr>
              <w:t xml:space="preserve">Podeț </w:t>
            </w:r>
            <w:r w:rsidR="00013E8F" w:rsidRPr="00013E8F">
              <w:rPr>
                <w:rFonts w:ascii="Arial" w:hAnsi="Arial" w:cs="Arial"/>
                <w:b/>
                <w:sz w:val="24"/>
                <w:szCs w:val="24"/>
              </w:rPr>
              <w:t>transversal drumului</w:t>
            </w:r>
          </w:p>
        </w:tc>
      </w:tr>
      <w:tr w:rsidR="00013E8F" w:rsidRPr="00013E8F" w:rsidTr="002B1E0F">
        <w:trPr>
          <w:tblHeader/>
        </w:trPr>
        <w:tc>
          <w:tcPr>
            <w:tcW w:w="709" w:type="dxa"/>
            <w:vMerge/>
            <w:shd w:val="clear" w:color="auto" w:fill="F2F2F2" w:themeFill="background1" w:themeFillShade="F2"/>
            <w:vAlign w:val="center"/>
          </w:tcPr>
          <w:p w:rsidR="00013E8F" w:rsidRPr="00013E8F" w:rsidRDefault="00013E8F" w:rsidP="00DB2AB1">
            <w:pPr>
              <w:pStyle w:val="ListParagraph"/>
              <w:jc w:val="both"/>
              <w:rPr>
                <w:rFonts w:ascii="Arial" w:hAnsi="Arial" w:cs="Arial"/>
                <w:b/>
                <w:sz w:val="24"/>
                <w:szCs w:val="24"/>
              </w:rPr>
            </w:pPr>
          </w:p>
        </w:tc>
        <w:tc>
          <w:tcPr>
            <w:tcW w:w="2410" w:type="dxa"/>
            <w:vMerge/>
            <w:shd w:val="clear" w:color="auto" w:fill="F2F2F2" w:themeFill="background1" w:themeFillShade="F2"/>
            <w:vAlign w:val="center"/>
          </w:tcPr>
          <w:p w:rsidR="00013E8F" w:rsidRPr="00013E8F" w:rsidRDefault="00013E8F" w:rsidP="00DB2AB1">
            <w:pPr>
              <w:pStyle w:val="ListParagraph"/>
              <w:jc w:val="both"/>
              <w:rPr>
                <w:rFonts w:ascii="Arial" w:hAnsi="Arial" w:cs="Arial"/>
                <w:b/>
                <w:sz w:val="24"/>
                <w:szCs w:val="24"/>
              </w:rPr>
            </w:pPr>
          </w:p>
        </w:tc>
        <w:tc>
          <w:tcPr>
            <w:tcW w:w="1984" w:type="dxa"/>
            <w:vMerge/>
            <w:shd w:val="clear" w:color="auto" w:fill="F2F2F2" w:themeFill="background1" w:themeFillShade="F2"/>
            <w:vAlign w:val="center"/>
          </w:tcPr>
          <w:p w:rsidR="00013E8F" w:rsidRPr="00013E8F" w:rsidRDefault="00013E8F" w:rsidP="00DB2AB1">
            <w:pPr>
              <w:pStyle w:val="ListParagraph"/>
              <w:jc w:val="both"/>
              <w:rPr>
                <w:rFonts w:ascii="Arial" w:hAnsi="Arial" w:cs="Arial"/>
                <w:b/>
                <w:sz w:val="24"/>
                <w:szCs w:val="24"/>
              </w:rPr>
            </w:pPr>
          </w:p>
        </w:tc>
        <w:tc>
          <w:tcPr>
            <w:tcW w:w="1321" w:type="dxa"/>
            <w:shd w:val="clear" w:color="auto" w:fill="F2F2F2" w:themeFill="background1" w:themeFillShade="F2"/>
            <w:vAlign w:val="center"/>
          </w:tcPr>
          <w:p w:rsidR="00013E8F" w:rsidRPr="00013E8F" w:rsidRDefault="002B1E0F" w:rsidP="002B1E0F">
            <w:pPr>
              <w:pStyle w:val="ListParagraph"/>
              <w:ind w:left="37" w:hanging="37"/>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231" w:type="dxa"/>
            <w:shd w:val="clear" w:color="auto" w:fill="F2F2F2" w:themeFill="background1" w:themeFillShade="F2"/>
            <w:vAlign w:val="center"/>
          </w:tcPr>
          <w:p w:rsidR="00013E8F" w:rsidRPr="00013E8F" w:rsidRDefault="00013E8F" w:rsidP="002B1E0F">
            <w:pPr>
              <w:pStyle w:val="ListParagraph"/>
              <w:ind w:left="0" w:hanging="15"/>
              <w:jc w:val="center"/>
              <w:rPr>
                <w:rFonts w:ascii="Arial" w:hAnsi="Arial" w:cs="Arial"/>
                <w:b/>
                <w:sz w:val="24"/>
                <w:szCs w:val="24"/>
              </w:rPr>
            </w:pPr>
            <w:r w:rsidRPr="00013E8F">
              <w:rPr>
                <w:rFonts w:ascii="Arial" w:hAnsi="Arial" w:cs="Arial"/>
                <w:b/>
                <w:sz w:val="24"/>
                <w:szCs w:val="24"/>
              </w:rPr>
              <w:t>Dreapta</w:t>
            </w:r>
          </w:p>
        </w:tc>
        <w:tc>
          <w:tcPr>
            <w:tcW w:w="2314" w:type="dxa"/>
            <w:vMerge/>
            <w:shd w:val="clear" w:color="auto" w:fill="F2F2F2" w:themeFill="background1" w:themeFillShade="F2"/>
            <w:vAlign w:val="center"/>
          </w:tcPr>
          <w:p w:rsidR="00013E8F" w:rsidRPr="00013E8F" w:rsidRDefault="00013E8F" w:rsidP="00DB2AB1">
            <w:pPr>
              <w:pStyle w:val="ListParagraph"/>
              <w:jc w:val="both"/>
              <w:rPr>
                <w:rFonts w:ascii="Arial" w:hAnsi="Arial" w:cs="Arial"/>
                <w:b/>
                <w:sz w:val="24"/>
                <w:szCs w:val="24"/>
              </w:rPr>
            </w:pPr>
          </w:p>
        </w:tc>
      </w:tr>
      <w:tr w:rsidR="00013E8F" w:rsidRPr="00013E8F" w:rsidTr="002B1E0F">
        <w:tc>
          <w:tcPr>
            <w:tcW w:w="709" w:type="dxa"/>
          </w:tcPr>
          <w:p w:rsidR="00013E8F" w:rsidRPr="00013E8F" w:rsidRDefault="00013E8F" w:rsidP="002B1E0F">
            <w:pPr>
              <w:pStyle w:val="ListParagraph"/>
              <w:ind w:left="0"/>
              <w:jc w:val="center"/>
              <w:rPr>
                <w:rFonts w:ascii="Arial" w:hAnsi="Arial" w:cs="Arial"/>
                <w:sz w:val="24"/>
                <w:szCs w:val="24"/>
              </w:rPr>
            </w:pPr>
            <w:r w:rsidRPr="00013E8F">
              <w:rPr>
                <w:rFonts w:ascii="Arial" w:hAnsi="Arial" w:cs="Arial"/>
                <w:sz w:val="24"/>
                <w:szCs w:val="24"/>
              </w:rPr>
              <w:t>1</w:t>
            </w:r>
          </w:p>
        </w:tc>
        <w:tc>
          <w:tcPr>
            <w:tcW w:w="2410"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Km 0+160.00</w:t>
            </w:r>
          </w:p>
        </w:tc>
        <w:tc>
          <w:tcPr>
            <w:tcW w:w="198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DN 600</w:t>
            </w:r>
          </w:p>
        </w:tc>
        <w:tc>
          <w:tcPr>
            <w:tcW w:w="132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123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231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L=5,00 m</w:t>
            </w:r>
          </w:p>
        </w:tc>
      </w:tr>
      <w:tr w:rsidR="00013E8F" w:rsidRPr="00013E8F" w:rsidTr="002B1E0F">
        <w:tc>
          <w:tcPr>
            <w:tcW w:w="709" w:type="dxa"/>
          </w:tcPr>
          <w:p w:rsidR="00013E8F" w:rsidRPr="00013E8F" w:rsidRDefault="00013E8F" w:rsidP="002B1E0F">
            <w:pPr>
              <w:pStyle w:val="ListParagraph"/>
              <w:ind w:left="0"/>
              <w:jc w:val="center"/>
              <w:rPr>
                <w:rFonts w:ascii="Arial" w:hAnsi="Arial" w:cs="Arial"/>
                <w:sz w:val="24"/>
                <w:szCs w:val="24"/>
              </w:rPr>
            </w:pPr>
            <w:r w:rsidRPr="00013E8F">
              <w:rPr>
                <w:rFonts w:ascii="Arial" w:hAnsi="Arial" w:cs="Arial"/>
                <w:sz w:val="24"/>
                <w:szCs w:val="24"/>
              </w:rPr>
              <w:t>2</w:t>
            </w:r>
          </w:p>
        </w:tc>
        <w:tc>
          <w:tcPr>
            <w:tcW w:w="2410"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Km 0+460.00</w:t>
            </w:r>
          </w:p>
        </w:tc>
        <w:tc>
          <w:tcPr>
            <w:tcW w:w="198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DN 600</w:t>
            </w:r>
          </w:p>
        </w:tc>
        <w:tc>
          <w:tcPr>
            <w:tcW w:w="132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123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231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L=5,00 m</w:t>
            </w:r>
          </w:p>
        </w:tc>
      </w:tr>
      <w:tr w:rsidR="00013E8F" w:rsidRPr="00013E8F" w:rsidTr="002B1E0F">
        <w:tc>
          <w:tcPr>
            <w:tcW w:w="709" w:type="dxa"/>
          </w:tcPr>
          <w:p w:rsidR="00013E8F" w:rsidRPr="00013E8F" w:rsidRDefault="00013E8F" w:rsidP="002B1E0F">
            <w:pPr>
              <w:pStyle w:val="ListParagraph"/>
              <w:ind w:left="0"/>
              <w:jc w:val="center"/>
              <w:rPr>
                <w:rFonts w:ascii="Arial" w:hAnsi="Arial" w:cs="Arial"/>
                <w:sz w:val="24"/>
                <w:szCs w:val="24"/>
              </w:rPr>
            </w:pPr>
            <w:r w:rsidRPr="00013E8F">
              <w:rPr>
                <w:rFonts w:ascii="Arial" w:hAnsi="Arial" w:cs="Arial"/>
                <w:sz w:val="24"/>
                <w:szCs w:val="24"/>
              </w:rPr>
              <w:t>3</w:t>
            </w:r>
          </w:p>
        </w:tc>
        <w:tc>
          <w:tcPr>
            <w:tcW w:w="2410"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Km 0+575.00</w:t>
            </w:r>
          </w:p>
        </w:tc>
        <w:tc>
          <w:tcPr>
            <w:tcW w:w="198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DN 600</w:t>
            </w:r>
          </w:p>
        </w:tc>
        <w:tc>
          <w:tcPr>
            <w:tcW w:w="132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123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231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L=5,00 m</w:t>
            </w:r>
          </w:p>
        </w:tc>
      </w:tr>
      <w:tr w:rsidR="00013E8F" w:rsidRPr="00013E8F" w:rsidTr="002B1E0F">
        <w:tc>
          <w:tcPr>
            <w:tcW w:w="709" w:type="dxa"/>
          </w:tcPr>
          <w:p w:rsidR="00013E8F" w:rsidRPr="00013E8F" w:rsidRDefault="00013E8F" w:rsidP="002B1E0F">
            <w:pPr>
              <w:pStyle w:val="ListParagraph"/>
              <w:ind w:left="0"/>
              <w:jc w:val="center"/>
              <w:rPr>
                <w:rFonts w:ascii="Arial" w:hAnsi="Arial" w:cs="Arial"/>
                <w:sz w:val="24"/>
                <w:szCs w:val="24"/>
              </w:rPr>
            </w:pPr>
            <w:r w:rsidRPr="00013E8F">
              <w:rPr>
                <w:rFonts w:ascii="Arial" w:hAnsi="Arial" w:cs="Arial"/>
                <w:sz w:val="24"/>
                <w:szCs w:val="24"/>
              </w:rPr>
              <w:t>4</w:t>
            </w:r>
          </w:p>
        </w:tc>
        <w:tc>
          <w:tcPr>
            <w:tcW w:w="2410"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Km 0+905.00</w:t>
            </w:r>
          </w:p>
        </w:tc>
        <w:tc>
          <w:tcPr>
            <w:tcW w:w="198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DN 600</w:t>
            </w:r>
          </w:p>
        </w:tc>
        <w:tc>
          <w:tcPr>
            <w:tcW w:w="132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L=7,50 m</w:t>
            </w:r>
          </w:p>
        </w:tc>
        <w:tc>
          <w:tcPr>
            <w:tcW w:w="123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231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r>
      <w:tr w:rsidR="00013E8F" w:rsidRPr="00013E8F" w:rsidTr="002B1E0F">
        <w:tc>
          <w:tcPr>
            <w:tcW w:w="709" w:type="dxa"/>
          </w:tcPr>
          <w:p w:rsidR="00013E8F" w:rsidRPr="00013E8F" w:rsidRDefault="00013E8F" w:rsidP="002B1E0F">
            <w:pPr>
              <w:pStyle w:val="ListParagraph"/>
              <w:ind w:left="0"/>
              <w:jc w:val="center"/>
              <w:rPr>
                <w:rFonts w:ascii="Arial" w:hAnsi="Arial" w:cs="Arial"/>
                <w:sz w:val="24"/>
                <w:szCs w:val="24"/>
              </w:rPr>
            </w:pPr>
            <w:r w:rsidRPr="00013E8F">
              <w:rPr>
                <w:rFonts w:ascii="Arial" w:hAnsi="Arial" w:cs="Arial"/>
                <w:sz w:val="24"/>
                <w:szCs w:val="24"/>
              </w:rPr>
              <w:t>5</w:t>
            </w:r>
          </w:p>
        </w:tc>
        <w:tc>
          <w:tcPr>
            <w:tcW w:w="2410"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Km 0+938.00</w:t>
            </w:r>
          </w:p>
        </w:tc>
        <w:tc>
          <w:tcPr>
            <w:tcW w:w="198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D3</w:t>
            </w:r>
          </w:p>
        </w:tc>
        <w:tc>
          <w:tcPr>
            <w:tcW w:w="132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1231"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w:t>
            </w:r>
          </w:p>
        </w:tc>
        <w:tc>
          <w:tcPr>
            <w:tcW w:w="2314" w:type="dxa"/>
          </w:tcPr>
          <w:p w:rsidR="00013E8F" w:rsidRPr="00013E8F" w:rsidRDefault="00013E8F" w:rsidP="002B1E0F">
            <w:pPr>
              <w:pStyle w:val="ListParagraph"/>
              <w:ind w:left="0" w:firstLine="29"/>
              <w:jc w:val="center"/>
              <w:rPr>
                <w:rFonts w:ascii="Arial" w:hAnsi="Arial" w:cs="Arial"/>
                <w:sz w:val="24"/>
                <w:szCs w:val="24"/>
              </w:rPr>
            </w:pPr>
            <w:r w:rsidRPr="00013E8F">
              <w:rPr>
                <w:rFonts w:ascii="Arial" w:hAnsi="Arial" w:cs="Arial"/>
                <w:sz w:val="24"/>
                <w:szCs w:val="24"/>
              </w:rPr>
              <w:t>L=6,50 m</w:t>
            </w:r>
          </w:p>
        </w:tc>
      </w:tr>
    </w:tbl>
    <w:p w:rsidR="00013E8F" w:rsidRPr="002B1E0F" w:rsidRDefault="002B1E0F" w:rsidP="002B1E0F">
      <w:pPr>
        <w:spacing w:after="0" w:line="240" w:lineRule="auto"/>
        <w:rPr>
          <w:rFonts w:ascii="Arial" w:hAnsi="Arial" w:cs="Arial"/>
          <w:sz w:val="24"/>
          <w:szCs w:val="24"/>
          <w:lang w:val="ro-RO"/>
        </w:rPr>
      </w:pPr>
      <w:r>
        <w:rPr>
          <w:rFonts w:ascii="Arial" w:hAnsi="Arial" w:cs="Arial"/>
          <w:sz w:val="24"/>
          <w:szCs w:val="24"/>
          <w:lang w:val="ro-RO"/>
        </w:rPr>
        <w:t xml:space="preserve">      </w:t>
      </w:r>
      <w:r w:rsidR="00013E8F" w:rsidRPr="002B1E0F">
        <w:rPr>
          <w:rFonts w:ascii="Arial" w:hAnsi="Arial" w:cs="Arial"/>
          <w:sz w:val="24"/>
          <w:szCs w:val="24"/>
          <w:lang w:val="ro-RO"/>
        </w:rPr>
        <w:t xml:space="preserve">Apele pluviale vor fi evacuate pe terenul natural adiacent. </w:t>
      </w:r>
    </w:p>
    <w:p w:rsidR="00013E8F" w:rsidRPr="002B1E0F" w:rsidRDefault="00013E8F" w:rsidP="002B1E0F">
      <w:pPr>
        <w:pStyle w:val="ListParagraph"/>
        <w:numPr>
          <w:ilvl w:val="0"/>
          <w:numId w:val="24"/>
        </w:numPr>
        <w:spacing w:before="120" w:after="0" w:line="240" w:lineRule="auto"/>
        <w:ind w:left="357" w:hanging="357"/>
        <w:rPr>
          <w:rFonts w:ascii="Arial" w:hAnsi="Arial" w:cs="Arial"/>
          <w:sz w:val="24"/>
          <w:szCs w:val="24"/>
          <w:lang w:val="ro-RO"/>
        </w:rPr>
      </w:pPr>
      <w:r w:rsidRPr="002B1E0F">
        <w:rPr>
          <w:rFonts w:ascii="Arial" w:hAnsi="Arial" w:cs="Arial"/>
          <w:b/>
          <w:sz w:val="24"/>
          <w:szCs w:val="24"/>
          <w:lang w:val="ro-RO"/>
        </w:rPr>
        <w:t>Amenajare drumuri laterale:</w:t>
      </w:r>
      <w:r w:rsidRPr="002B1E0F">
        <w:rPr>
          <w:rFonts w:ascii="Arial" w:hAnsi="Arial" w:cs="Arial"/>
          <w:sz w:val="24"/>
          <w:szCs w:val="24"/>
          <w:lang w:val="ro-RO"/>
        </w:rPr>
        <w:t xml:space="preserve"> 4 buc.</w:t>
      </w:r>
    </w:p>
    <w:p w:rsidR="00013E8F" w:rsidRPr="002B1E0F" w:rsidRDefault="00013E8F" w:rsidP="002B1E0F">
      <w:pPr>
        <w:spacing w:after="0" w:line="240" w:lineRule="auto"/>
        <w:ind w:firstLine="426"/>
        <w:jc w:val="both"/>
        <w:rPr>
          <w:rFonts w:ascii="Arial" w:hAnsi="Arial" w:cs="Arial"/>
          <w:sz w:val="24"/>
          <w:szCs w:val="24"/>
          <w:lang w:val="ro-RO"/>
        </w:rPr>
      </w:pPr>
      <w:r w:rsidRPr="002B1E0F">
        <w:rPr>
          <w:rFonts w:ascii="Arial" w:hAnsi="Arial" w:cs="Arial"/>
          <w:sz w:val="24"/>
          <w:szCs w:val="24"/>
          <w:lang w:val="ro-RO"/>
        </w:rPr>
        <w:t>Drumurile laterale se vor amenaj</w:t>
      </w:r>
      <w:r w:rsidR="002B1E0F">
        <w:rPr>
          <w:rFonts w:ascii="Arial" w:hAnsi="Arial" w:cs="Arial"/>
          <w:sz w:val="24"/>
          <w:szCs w:val="24"/>
          <w:lang w:val="ro-RO"/>
        </w:rPr>
        <w:t>a pe o lungime de 10 m cu același sistem rutier ca ș</w:t>
      </w:r>
      <w:r w:rsidRPr="002B1E0F">
        <w:rPr>
          <w:rFonts w:ascii="Arial" w:hAnsi="Arial" w:cs="Arial"/>
          <w:sz w:val="24"/>
          <w:szCs w:val="24"/>
          <w:lang w:val="ro-RO"/>
        </w:rPr>
        <w:t>i drumul principal.</w:t>
      </w:r>
    </w:p>
    <w:p w:rsidR="00013E8F" w:rsidRPr="002B1E0F" w:rsidRDefault="00013E8F" w:rsidP="002B1E0F">
      <w:pPr>
        <w:pStyle w:val="ListParagraph"/>
        <w:numPr>
          <w:ilvl w:val="0"/>
          <w:numId w:val="24"/>
        </w:numPr>
        <w:spacing w:before="120" w:after="0" w:line="240" w:lineRule="auto"/>
        <w:ind w:left="357" w:hanging="357"/>
        <w:rPr>
          <w:rFonts w:ascii="Arial" w:hAnsi="Arial" w:cs="Arial"/>
          <w:sz w:val="24"/>
          <w:szCs w:val="24"/>
          <w:lang w:val="ro-RO"/>
        </w:rPr>
      </w:pPr>
      <w:r w:rsidRPr="002B1E0F">
        <w:rPr>
          <w:rFonts w:ascii="Arial" w:hAnsi="Arial" w:cs="Arial"/>
          <w:b/>
          <w:sz w:val="24"/>
          <w:szCs w:val="24"/>
          <w:lang w:val="ro-RO"/>
        </w:rPr>
        <w:t>Amenajare platforme d</w:t>
      </w:r>
      <w:r w:rsidR="002B1E0F">
        <w:rPr>
          <w:rFonts w:ascii="Arial" w:hAnsi="Arial" w:cs="Arial"/>
          <w:b/>
          <w:sz w:val="24"/>
          <w:szCs w:val="24"/>
          <w:lang w:val="ro-RO"/>
        </w:rPr>
        <w:t>e încruciș</w:t>
      </w:r>
      <w:r w:rsidRPr="002B1E0F">
        <w:rPr>
          <w:rFonts w:ascii="Arial" w:hAnsi="Arial" w:cs="Arial"/>
          <w:b/>
          <w:sz w:val="24"/>
          <w:szCs w:val="24"/>
          <w:lang w:val="ro-RO"/>
        </w:rPr>
        <w:t>are:</w:t>
      </w:r>
      <w:r w:rsidRPr="002B1E0F">
        <w:rPr>
          <w:rFonts w:ascii="Arial" w:hAnsi="Arial" w:cs="Arial"/>
          <w:sz w:val="24"/>
          <w:szCs w:val="24"/>
          <w:lang w:val="ro-RO"/>
        </w:rPr>
        <w:t xml:space="preserve"> 2 buc</w:t>
      </w:r>
    </w:p>
    <w:p w:rsidR="00013E8F" w:rsidRPr="002B1E0F" w:rsidRDefault="002B1E0F" w:rsidP="002B1E0F">
      <w:pPr>
        <w:spacing w:after="0" w:line="240" w:lineRule="auto"/>
        <w:ind w:firstLine="426"/>
        <w:jc w:val="both"/>
        <w:rPr>
          <w:rFonts w:ascii="Arial" w:hAnsi="Arial" w:cs="Arial"/>
          <w:sz w:val="24"/>
          <w:szCs w:val="24"/>
          <w:lang w:val="ro-RO"/>
        </w:rPr>
      </w:pPr>
      <w:r>
        <w:rPr>
          <w:rFonts w:ascii="Arial" w:hAnsi="Arial" w:cs="Arial"/>
          <w:sz w:val="24"/>
          <w:szCs w:val="24"/>
          <w:lang w:val="ro-RO"/>
        </w:rPr>
        <w:t>Platformele de încruciș</w:t>
      </w:r>
      <w:r w:rsidR="00013E8F" w:rsidRPr="002B1E0F">
        <w:rPr>
          <w:rFonts w:ascii="Arial" w:hAnsi="Arial" w:cs="Arial"/>
          <w:sz w:val="24"/>
          <w:szCs w:val="24"/>
          <w:lang w:val="ro-RO"/>
        </w:rPr>
        <w:t>are</w:t>
      </w:r>
      <w:r>
        <w:rPr>
          <w:rFonts w:ascii="Arial" w:hAnsi="Arial" w:cs="Arial"/>
          <w:sz w:val="24"/>
          <w:szCs w:val="24"/>
          <w:lang w:val="ro-RO"/>
        </w:rPr>
        <w:t xml:space="preserve"> vor avea dimensiunile L=20,00 și l=2,00 m, în funcție de spaț</w:t>
      </w:r>
      <w:r w:rsidR="00013E8F" w:rsidRPr="002B1E0F">
        <w:rPr>
          <w:rFonts w:ascii="Arial" w:hAnsi="Arial" w:cs="Arial"/>
          <w:sz w:val="24"/>
          <w:szCs w:val="24"/>
          <w:lang w:val="ro-RO"/>
        </w:rPr>
        <w:t>i</w:t>
      </w:r>
      <w:r>
        <w:rPr>
          <w:rFonts w:ascii="Arial" w:hAnsi="Arial" w:cs="Arial"/>
          <w:sz w:val="24"/>
          <w:szCs w:val="24"/>
          <w:lang w:val="ro-RO"/>
        </w:rPr>
        <w:t>ul disponibil dintre marginea părtii carosabile ș</w:t>
      </w:r>
      <w:r w:rsidR="00013E8F" w:rsidRPr="002B1E0F">
        <w:rPr>
          <w:rFonts w:ascii="Arial" w:hAnsi="Arial" w:cs="Arial"/>
          <w:sz w:val="24"/>
          <w:szCs w:val="24"/>
          <w:lang w:val="ro-RO"/>
        </w:rPr>
        <w:t>i limita de proprietate:</w:t>
      </w:r>
    </w:p>
    <w:tbl>
      <w:tblPr>
        <w:tblStyle w:val="TableGrid"/>
        <w:tblW w:w="0" w:type="auto"/>
        <w:jc w:val="center"/>
        <w:tblLook w:val="04A0" w:firstRow="1" w:lastRow="0" w:firstColumn="1" w:lastColumn="0" w:noHBand="0" w:noVBand="1"/>
      </w:tblPr>
      <w:tblGrid>
        <w:gridCol w:w="704"/>
        <w:gridCol w:w="2410"/>
        <w:gridCol w:w="3000"/>
      </w:tblGrid>
      <w:tr w:rsidR="00013E8F" w:rsidRPr="00013E8F" w:rsidTr="002B1E0F">
        <w:trPr>
          <w:trHeight w:val="20"/>
          <w:tblHeader/>
          <w:jc w:val="center"/>
        </w:trPr>
        <w:tc>
          <w:tcPr>
            <w:tcW w:w="704" w:type="dxa"/>
            <w:shd w:val="clear" w:color="auto" w:fill="F2F2F2" w:themeFill="background1" w:themeFillShade="F2"/>
            <w:vAlign w:val="center"/>
          </w:tcPr>
          <w:p w:rsidR="00013E8F" w:rsidRPr="00013E8F" w:rsidRDefault="00013E8F" w:rsidP="002B1E0F">
            <w:pPr>
              <w:pStyle w:val="ListParagraph"/>
              <w:ind w:left="0" w:firstLine="29"/>
              <w:jc w:val="center"/>
              <w:rPr>
                <w:rFonts w:ascii="Arial" w:hAnsi="Arial" w:cs="Arial"/>
                <w:b/>
                <w:sz w:val="24"/>
                <w:szCs w:val="24"/>
              </w:rPr>
            </w:pPr>
            <w:r w:rsidRPr="00013E8F">
              <w:rPr>
                <w:rFonts w:ascii="Arial" w:hAnsi="Arial" w:cs="Arial"/>
                <w:b/>
                <w:sz w:val="24"/>
                <w:szCs w:val="24"/>
              </w:rPr>
              <w:lastRenderedPageBreak/>
              <w:t>Nr. Crt.</w:t>
            </w:r>
          </w:p>
        </w:tc>
        <w:tc>
          <w:tcPr>
            <w:tcW w:w="2410" w:type="dxa"/>
            <w:shd w:val="clear" w:color="auto" w:fill="F2F2F2" w:themeFill="background1" w:themeFillShade="F2"/>
            <w:vAlign w:val="center"/>
          </w:tcPr>
          <w:p w:rsidR="00013E8F" w:rsidRPr="00013E8F" w:rsidRDefault="002B1E0F" w:rsidP="002B1E0F">
            <w:pPr>
              <w:pStyle w:val="ListParagraph"/>
              <w:ind w:left="0" w:firstLine="29"/>
              <w:jc w:val="center"/>
              <w:rPr>
                <w:rFonts w:ascii="Arial" w:hAnsi="Arial" w:cs="Arial"/>
                <w:b/>
                <w:sz w:val="24"/>
                <w:szCs w:val="24"/>
              </w:rPr>
            </w:pPr>
            <w:r>
              <w:rPr>
                <w:rFonts w:ascii="Arial" w:hAnsi="Arial" w:cs="Arial"/>
                <w:b/>
                <w:sz w:val="24"/>
                <w:szCs w:val="24"/>
              </w:rPr>
              <w:t>Poziție kilometrică</w:t>
            </w:r>
          </w:p>
        </w:tc>
        <w:tc>
          <w:tcPr>
            <w:tcW w:w="3000" w:type="dxa"/>
            <w:shd w:val="clear" w:color="auto" w:fill="F2F2F2" w:themeFill="background1" w:themeFillShade="F2"/>
            <w:vAlign w:val="center"/>
          </w:tcPr>
          <w:p w:rsidR="00013E8F" w:rsidRPr="00013E8F" w:rsidRDefault="002B1E0F" w:rsidP="002B1E0F">
            <w:pPr>
              <w:pStyle w:val="ListParagraph"/>
              <w:ind w:left="0" w:firstLine="29"/>
              <w:jc w:val="center"/>
              <w:rPr>
                <w:rFonts w:ascii="Arial" w:hAnsi="Arial" w:cs="Arial"/>
                <w:b/>
                <w:sz w:val="24"/>
                <w:szCs w:val="24"/>
              </w:rPr>
            </w:pPr>
            <w:r>
              <w:rPr>
                <w:rFonts w:ascii="Arial" w:hAnsi="Arial" w:cs="Arial"/>
                <w:b/>
                <w:sz w:val="24"/>
                <w:szCs w:val="24"/>
              </w:rPr>
              <w:t>Poziționare față</w:t>
            </w:r>
            <w:r w:rsidR="00013E8F" w:rsidRPr="00013E8F">
              <w:rPr>
                <w:rFonts w:ascii="Arial" w:hAnsi="Arial" w:cs="Arial"/>
                <w:b/>
                <w:sz w:val="24"/>
                <w:szCs w:val="24"/>
              </w:rPr>
              <w:t xml:space="preserve"> de drumul principal</w:t>
            </w:r>
          </w:p>
        </w:tc>
      </w:tr>
      <w:tr w:rsidR="00013E8F" w:rsidRPr="00013E8F" w:rsidTr="002B1E0F">
        <w:trPr>
          <w:jc w:val="center"/>
        </w:trPr>
        <w:tc>
          <w:tcPr>
            <w:tcW w:w="704" w:type="dxa"/>
            <w:vAlign w:val="center"/>
          </w:tcPr>
          <w:p w:rsidR="00013E8F" w:rsidRPr="00013E8F" w:rsidRDefault="00013E8F" w:rsidP="002B1E0F">
            <w:pPr>
              <w:pStyle w:val="ListParagraph"/>
              <w:ind w:hanging="720"/>
              <w:jc w:val="center"/>
              <w:rPr>
                <w:rFonts w:ascii="Arial" w:hAnsi="Arial" w:cs="Arial"/>
                <w:sz w:val="24"/>
                <w:szCs w:val="24"/>
              </w:rPr>
            </w:pPr>
            <w:r w:rsidRPr="00013E8F">
              <w:rPr>
                <w:rFonts w:ascii="Arial" w:hAnsi="Arial" w:cs="Arial"/>
                <w:sz w:val="24"/>
                <w:szCs w:val="24"/>
              </w:rPr>
              <w:t>1</w:t>
            </w:r>
          </w:p>
        </w:tc>
        <w:tc>
          <w:tcPr>
            <w:tcW w:w="2410" w:type="dxa"/>
            <w:vAlign w:val="center"/>
          </w:tcPr>
          <w:p w:rsidR="00013E8F" w:rsidRPr="00013E8F" w:rsidRDefault="00013E8F" w:rsidP="002B1E0F">
            <w:pPr>
              <w:pStyle w:val="ListParagraph"/>
              <w:ind w:hanging="720"/>
              <w:jc w:val="center"/>
              <w:rPr>
                <w:rFonts w:ascii="Arial" w:hAnsi="Arial" w:cs="Arial"/>
                <w:sz w:val="24"/>
                <w:szCs w:val="24"/>
              </w:rPr>
            </w:pPr>
            <w:r w:rsidRPr="00013E8F">
              <w:rPr>
                <w:rFonts w:ascii="Arial" w:hAnsi="Arial" w:cs="Arial"/>
                <w:sz w:val="24"/>
                <w:szCs w:val="24"/>
              </w:rPr>
              <w:t>Km 0+255.00</w:t>
            </w:r>
          </w:p>
        </w:tc>
        <w:tc>
          <w:tcPr>
            <w:tcW w:w="3000" w:type="dxa"/>
            <w:vAlign w:val="center"/>
          </w:tcPr>
          <w:p w:rsidR="00013E8F" w:rsidRPr="00013E8F" w:rsidRDefault="00013E8F" w:rsidP="002B1E0F">
            <w:pPr>
              <w:pStyle w:val="ListParagraph"/>
              <w:ind w:hanging="720"/>
              <w:jc w:val="center"/>
              <w:rPr>
                <w:rFonts w:ascii="Arial" w:hAnsi="Arial" w:cs="Arial"/>
                <w:sz w:val="24"/>
                <w:szCs w:val="24"/>
              </w:rPr>
            </w:pPr>
            <w:r w:rsidRPr="00013E8F">
              <w:rPr>
                <w:rFonts w:ascii="Arial" w:hAnsi="Arial" w:cs="Arial"/>
                <w:sz w:val="24"/>
                <w:szCs w:val="24"/>
              </w:rPr>
              <w:t>Dreapta</w:t>
            </w:r>
          </w:p>
        </w:tc>
      </w:tr>
      <w:tr w:rsidR="00013E8F" w:rsidRPr="00013E8F" w:rsidTr="002B1E0F">
        <w:trPr>
          <w:jc w:val="center"/>
        </w:trPr>
        <w:tc>
          <w:tcPr>
            <w:tcW w:w="704" w:type="dxa"/>
            <w:vAlign w:val="center"/>
          </w:tcPr>
          <w:p w:rsidR="00013E8F" w:rsidRPr="00013E8F" w:rsidRDefault="00013E8F" w:rsidP="002B1E0F">
            <w:pPr>
              <w:pStyle w:val="ListParagraph"/>
              <w:ind w:hanging="720"/>
              <w:jc w:val="center"/>
              <w:rPr>
                <w:rFonts w:ascii="Arial" w:hAnsi="Arial" w:cs="Arial"/>
                <w:sz w:val="24"/>
                <w:szCs w:val="24"/>
              </w:rPr>
            </w:pPr>
            <w:r w:rsidRPr="00013E8F">
              <w:rPr>
                <w:rFonts w:ascii="Arial" w:hAnsi="Arial" w:cs="Arial"/>
                <w:sz w:val="24"/>
                <w:szCs w:val="24"/>
              </w:rPr>
              <w:t>2</w:t>
            </w:r>
          </w:p>
        </w:tc>
        <w:tc>
          <w:tcPr>
            <w:tcW w:w="2410" w:type="dxa"/>
            <w:vAlign w:val="center"/>
          </w:tcPr>
          <w:p w:rsidR="00013E8F" w:rsidRPr="00013E8F" w:rsidRDefault="00013E8F" w:rsidP="002B1E0F">
            <w:pPr>
              <w:pStyle w:val="ListParagraph"/>
              <w:ind w:hanging="720"/>
              <w:jc w:val="center"/>
              <w:rPr>
                <w:rFonts w:ascii="Arial" w:hAnsi="Arial" w:cs="Arial"/>
                <w:sz w:val="24"/>
                <w:szCs w:val="24"/>
              </w:rPr>
            </w:pPr>
            <w:r w:rsidRPr="00013E8F">
              <w:rPr>
                <w:rFonts w:ascii="Arial" w:hAnsi="Arial" w:cs="Arial"/>
                <w:sz w:val="24"/>
                <w:szCs w:val="24"/>
              </w:rPr>
              <w:t>Km 0+755.00</w:t>
            </w:r>
          </w:p>
        </w:tc>
        <w:tc>
          <w:tcPr>
            <w:tcW w:w="3000" w:type="dxa"/>
            <w:vAlign w:val="center"/>
          </w:tcPr>
          <w:p w:rsidR="00013E8F" w:rsidRPr="00013E8F" w:rsidRDefault="00013E8F" w:rsidP="002B1E0F">
            <w:pPr>
              <w:pStyle w:val="ListParagraph"/>
              <w:ind w:hanging="720"/>
              <w:jc w:val="center"/>
              <w:rPr>
                <w:rFonts w:ascii="Arial" w:hAnsi="Arial" w:cs="Arial"/>
                <w:sz w:val="24"/>
                <w:szCs w:val="24"/>
              </w:rPr>
            </w:pPr>
            <w:r w:rsidRPr="00013E8F">
              <w:rPr>
                <w:rFonts w:ascii="Arial" w:hAnsi="Arial" w:cs="Arial"/>
                <w:sz w:val="24"/>
                <w:szCs w:val="24"/>
              </w:rPr>
              <w:t>Dreapta</w:t>
            </w:r>
          </w:p>
        </w:tc>
      </w:tr>
    </w:tbl>
    <w:p w:rsidR="00013E8F" w:rsidRPr="001B454D" w:rsidRDefault="001B454D" w:rsidP="001B454D">
      <w:pPr>
        <w:pStyle w:val="ListParagraph"/>
        <w:numPr>
          <w:ilvl w:val="0"/>
          <w:numId w:val="24"/>
        </w:numPr>
        <w:spacing w:before="120" w:after="0" w:line="240" w:lineRule="auto"/>
        <w:ind w:left="357" w:hanging="357"/>
        <w:rPr>
          <w:rFonts w:ascii="Arial" w:hAnsi="Arial" w:cs="Arial"/>
          <w:b/>
          <w:sz w:val="24"/>
          <w:szCs w:val="24"/>
          <w:lang w:val="ro-RO"/>
        </w:rPr>
      </w:pPr>
      <w:r>
        <w:rPr>
          <w:rFonts w:ascii="Arial" w:hAnsi="Arial" w:cs="Arial"/>
          <w:b/>
          <w:sz w:val="24"/>
          <w:szCs w:val="24"/>
          <w:lang w:val="ro-RO"/>
        </w:rPr>
        <w:t>Siguranța circulaț</w:t>
      </w:r>
      <w:r w:rsidR="00013E8F" w:rsidRPr="001B454D">
        <w:rPr>
          <w:rFonts w:ascii="Arial" w:hAnsi="Arial" w:cs="Arial"/>
          <w:b/>
          <w:sz w:val="24"/>
          <w:szCs w:val="24"/>
          <w:lang w:val="ro-RO"/>
        </w:rPr>
        <w:t>iei</w:t>
      </w:r>
    </w:p>
    <w:p w:rsidR="00013E8F" w:rsidRPr="00013E8F" w:rsidRDefault="00013E8F" w:rsidP="00DB2AB1">
      <w:pPr>
        <w:pStyle w:val="ListParagraph"/>
        <w:spacing w:after="0" w:line="240" w:lineRule="auto"/>
        <w:ind w:left="0"/>
        <w:rPr>
          <w:rFonts w:ascii="Arial" w:hAnsi="Arial" w:cs="Arial"/>
          <w:sz w:val="24"/>
          <w:szCs w:val="24"/>
          <w:lang w:val="ro-RO"/>
        </w:rPr>
      </w:pPr>
      <w:r w:rsidRPr="00013E8F">
        <w:rPr>
          <w:rFonts w:ascii="Arial" w:hAnsi="Arial" w:cs="Arial"/>
          <w:sz w:val="24"/>
          <w:szCs w:val="24"/>
          <w:lang w:val="ro-RO"/>
        </w:rPr>
        <w:t>S</w:t>
      </w:r>
      <w:r w:rsidR="001B454D">
        <w:rPr>
          <w:rFonts w:ascii="Arial" w:hAnsi="Arial" w:cs="Arial"/>
          <w:sz w:val="24"/>
          <w:szCs w:val="24"/>
          <w:lang w:val="ro-RO"/>
        </w:rPr>
        <w:t>emnalizare verticală</w:t>
      </w:r>
      <w:r w:rsidRPr="00013E8F">
        <w:rPr>
          <w:rFonts w:ascii="Arial" w:hAnsi="Arial" w:cs="Arial"/>
          <w:sz w:val="24"/>
          <w:szCs w:val="24"/>
          <w:lang w:val="ro-RO"/>
        </w:rPr>
        <w:t>: indicatoare rutiere 10 buc</w:t>
      </w:r>
      <w:r w:rsidR="001B454D">
        <w:rPr>
          <w:rFonts w:ascii="Arial" w:hAnsi="Arial" w:cs="Arial"/>
          <w:sz w:val="24"/>
          <w:szCs w:val="24"/>
          <w:lang w:val="ro-RO"/>
        </w:rPr>
        <w:t>.</w:t>
      </w:r>
      <w:r w:rsidRPr="00013E8F">
        <w:rPr>
          <w:rFonts w:ascii="Arial" w:hAnsi="Arial" w:cs="Arial"/>
          <w:sz w:val="24"/>
          <w:szCs w:val="24"/>
          <w:lang w:val="ro-RO"/>
        </w:rPr>
        <w:t>;</w:t>
      </w:r>
    </w:p>
    <w:p w:rsidR="00013E8F" w:rsidRPr="00013E8F" w:rsidRDefault="001B454D" w:rsidP="00DB2AB1">
      <w:pPr>
        <w:pStyle w:val="ListParagraph"/>
        <w:spacing w:after="0" w:line="240" w:lineRule="auto"/>
        <w:ind w:left="0"/>
        <w:rPr>
          <w:rFonts w:ascii="Arial" w:hAnsi="Arial" w:cs="Arial"/>
          <w:sz w:val="24"/>
          <w:szCs w:val="24"/>
          <w:lang w:val="ro-RO"/>
        </w:rPr>
      </w:pPr>
      <w:r>
        <w:rPr>
          <w:rFonts w:ascii="Arial" w:hAnsi="Arial" w:cs="Arial"/>
          <w:sz w:val="24"/>
          <w:szCs w:val="24"/>
          <w:lang w:val="ro-RO"/>
        </w:rPr>
        <w:t>Semnalizare orizontală</w:t>
      </w:r>
      <w:r w:rsidR="00013E8F" w:rsidRPr="00013E8F">
        <w:rPr>
          <w:rFonts w:ascii="Arial" w:hAnsi="Arial" w:cs="Arial"/>
          <w:sz w:val="24"/>
          <w:szCs w:val="24"/>
          <w:lang w:val="ro-RO"/>
        </w:rPr>
        <w:t>:</w:t>
      </w:r>
    </w:p>
    <w:p w:rsidR="00013E8F" w:rsidRPr="00013E8F" w:rsidRDefault="00013E8F" w:rsidP="001B454D">
      <w:pPr>
        <w:pStyle w:val="ListParagraph"/>
        <w:numPr>
          <w:ilvl w:val="0"/>
          <w:numId w:val="23"/>
        </w:numPr>
        <w:tabs>
          <w:tab w:val="left" w:pos="426"/>
        </w:tabs>
        <w:spacing w:after="0" w:line="240" w:lineRule="auto"/>
        <w:ind w:left="0" w:firstLine="142"/>
        <w:rPr>
          <w:rFonts w:ascii="Arial" w:hAnsi="Arial" w:cs="Arial"/>
          <w:sz w:val="24"/>
          <w:szCs w:val="24"/>
          <w:lang w:val="ro-RO"/>
        </w:rPr>
      </w:pPr>
      <w:r w:rsidRPr="00013E8F">
        <w:rPr>
          <w:rFonts w:ascii="Arial" w:hAnsi="Arial" w:cs="Arial"/>
          <w:sz w:val="24"/>
          <w:szCs w:val="24"/>
          <w:lang w:val="ro-RO"/>
        </w:rPr>
        <w:t xml:space="preserve">Marcaje </w:t>
      </w:r>
      <w:r w:rsidR="001B454D">
        <w:rPr>
          <w:rFonts w:ascii="Arial" w:hAnsi="Arial" w:cs="Arial"/>
          <w:sz w:val="24"/>
          <w:szCs w:val="24"/>
          <w:lang w:val="ro-RO"/>
        </w:rPr>
        <w:t>longitudinale: Linie discontinuă simplă</w:t>
      </w:r>
      <w:r w:rsidRPr="00013E8F">
        <w:rPr>
          <w:rFonts w:ascii="Arial" w:hAnsi="Arial" w:cs="Arial"/>
          <w:sz w:val="24"/>
          <w:szCs w:val="24"/>
          <w:lang w:val="ro-RO"/>
        </w:rPr>
        <w:t xml:space="preserve"> tip M, grosime 0,15 m, L</w:t>
      </w:r>
      <w:r w:rsidRPr="001B454D">
        <w:rPr>
          <w:rFonts w:ascii="Arial" w:hAnsi="Arial" w:cs="Arial"/>
          <w:sz w:val="24"/>
          <w:szCs w:val="24"/>
          <w:vertAlign w:val="subscript"/>
          <w:lang w:val="ro-RO"/>
        </w:rPr>
        <w:t>total</w:t>
      </w:r>
      <w:r w:rsidRPr="00013E8F">
        <w:rPr>
          <w:rFonts w:ascii="Arial" w:hAnsi="Arial" w:cs="Arial"/>
          <w:sz w:val="24"/>
          <w:szCs w:val="24"/>
          <w:lang w:val="ro-RO"/>
        </w:rPr>
        <w:t>= 2.296,00 m.</w:t>
      </w:r>
    </w:p>
    <w:p w:rsidR="00013E8F" w:rsidRPr="00013E8F" w:rsidRDefault="00013E8F" w:rsidP="00DB2AB1">
      <w:pPr>
        <w:pStyle w:val="ListParagraph"/>
        <w:spacing w:after="0" w:line="240" w:lineRule="auto"/>
        <w:rPr>
          <w:rFonts w:ascii="Arial" w:hAnsi="Arial" w:cs="Arial"/>
          <w:bCs/>
          <w:sz w:val="24"/>
          <w:szCs w:val="24"/>
        </w:rPr>
      </w:pPr>
    </w:p>
    <w:p w:rsidR="00013E8F" w:rsidRPr="001B454D" w:rsidRDefault="00013E8F" w:rsidP="00DB2AB1">
      <w:pPr>
        <w:pStyle w:val="ListParagraph"/>
        <w:spacing w:after="0" w:line="240" w:lineRule="auto"/>
        <w:jc w:val="both"/>
        <w:rPr>
          <w:rFonts w:ascii="Arial" w:hAnsi="Arial" w:cs="Arial"/>
          <w:sz w:val="24"/>
          <w:szCs w:val="24"/>
          <w:u w:val="single"/>
          <w:lang w:val="ro-RO"/>
        </w:rPr>
      </w:pPr>
      <w:r w:rsidRPr="001B454D">
        <w:rPr>
          <w:rFonts w:ascii="Arial" w:hAnsi="Arial" w:cs="Arial"/>
          <w:b/>
          <w:sz w:val="24"/>
          <w:szCs w:val="24"/>
          <w:u w:val="single"/>
          <w:lang w:val="ro-RO"/>
        </w:rPr>
        <w:t>Strada Grofu</w:t>
      </w:r>
    </w:p>
    <w:p w:rsidR="00013E8F" w:rsidRPr="00013E8F" w:rsidRDefault="00013E8F" w:rsidP="001B454D">
      <w:pPr>
        <w:pStyle w:val="ListParagraph"/>
        <w:numPr>
          <w:ilvl w:val="0"/>
          <w:numId w:val="24"/>
        </w:numPr>
        <w:spacing w:before="120" w:after="0" w:line="240" w:lineRule="auto"/>
        <w:ind w:left="357" w:hanging="357"/>
        <w:rPr>
          <w:rFonts w:ascii="Arial" w:hAnsi="Arial" w:cs="Arial"/>
          <w:sz w:val="24"/>
          <w:szCs w:val="24"/>
          <w:lang w:val="ro-RO"/>
        </w:rPr>
      </w:pPr>
      <w:r w:rsidRPr="00013E8F">
        <w:rPr>
          <w:rFonts w:ascii="Arial" w:hAnsi="Arial" w:cs="Arial"/>
          <w:b/>
          <w:sz w:val="24"/>
          <w:szCs w:val="24"/>
          <w:lang w:val="ro-RO"/>
        </w:rPr>
        <w:t>T</w:t>
      </w:r>
      <w:r w:rsidR="001B454D">
        <w:rPr>
          <w:rFonts w:ascii="Arial" w:hAnsi="Arial" w:cs="Arial"/>
          <w:b/>
          <w:sz w:val="24"/>
          <w:szCs w:val="24"/>
          <w:lang w:val="ro-RO"/>
        </w:rPr>
        <w:t>raseu î</w:t>
      </w:r>
      <w:r w:rsidRPr="00013E8F">
        <w:rPr>
          <w:rFonts w:ascii="Arial" w:hAnsi="Arial" w:cs="Arial"/>
          <w:b/>
          <w:sz w:val="24"/>
          <w:szCs w:val="24"/>
          <w:lang w:val="ro-RO"/>
        </w:rPr>
        <w:t>n plan proiectat:</w:t>
      </w:r>
      <w:r w:rsidRPr="00013E8F">
        <w:rPr>
          <w:rFonts w:ascii="Arial" w:hAnsi="Arial" w:cs="Arial"/>
          <w:sz w:val="24"/>
          <w:szCs w:val="24"/>
          <w:lang w:val="ro-RO"/>
        </w:rPr>
        <w:t xml:space="preserve"> L=200,00 m (Km 0+000.00 – 0+200.00)</w:t>
      </w:r>
    </w:p>
    <w:p w:rsidR="00013E8F" w:rsidRPr="00013E8F" w:rsidRDefault="00013E8F" w:rsidP="001B454D">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Profile transversale</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1: km 0+000.00 – 0+135.00</w:t>
      </w:r>
    </w:p>
    <w:p w:rsidR="00013E8F" w:rsidRPr="00013E8F" w:rsidRDefault="001B454D"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Platformă</w:t>
      </w:r>
      <w:r w:rsidR="00013E8F" w:rsidRPr="00013E8F">
        <w:rPr>
          <w:rFonts w:ascii="Arial" w:hAnsi="Arial" w:cs="Arial"/>
          <w:sz w:val="24"/>
          <w:szCs w:val="24"/>
          <w:lang w:val="ro-RO"/>
        </w:rPr>
        <w:t xml:space="preserve"> drum: 4,00 m;</w:t>
      </w:r>
    </w:p>
    <w:p w:rsidR="00013E8F" w:rsidRPr="00013E8F" w:rsidRDefault="001B454D"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Parte carosabilă: 3,00 m, panta unică</w:t>
      </w:r>
      <w:r w:rsidR="00013E8F" w:rsidRPr="00013E8F">
        <w:rPr>
          <w:rFonts w:ascii="Arial" w:hAnsi="Arial" w:cs="Arial"/>
          <w:sz w:val="24"/>
          <w:szCs w:val="24"/>
          <w:lang w:val="ro-RO"/>
        </w:rPr>
        <w:t xml:space="preserve"> 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2 x 0,50 m;</w:t>
      </w:r>
    </w:p>
    <w:p w:rsidR="00013E8F" w:rsidRPr="00013E8F" w:rsidRDefault="001B454D" w:rsidP="00DB2AB1">
      <w:pPr>
        <w:pStyle w:val="ListParagraph"/>
        <w:numPr>
          <w:ilvl w:val="2"/>
          <w:numId w:val="27"/>
        </w:numPr>
        <w:spacing w:after="0" w:line="240" w:lineRule="auto"/>
        <w:rPr>
          <w:rFonts w:ascii="Arial" w:hAnsi="Arial" w:cs="Arial"/>
          <w:sz w:val="24"/>
          <w:szCs w:val="24"/>
          <w:lang w:val="ro-RO"/>
        </w:rPr>
      </w:pPr>
      <w:r>
        <w:rPr>
          <w:rFonts w:ascii="Arial" w:hAnsi="Arial" w:cs="Arial"/>
          <w:sz w:val="24"/>
          <w:szCs w:val="24"/>
          <w:lang w:val="ro-RO"/>
        </w:rPr>
        <w:t>Ș</w:t>
      </w:r>
      <w:r w:rsidR="00013E8F" w:rsidRPr="00013E8F">
        <w:rPr>
          <w:rFonts w:ascii="Arial" w:hAnsi="Arial" w:cs="Arial"/>
          <w:sz w:val="24"/>
          <w:szCs w:val="24"/>
          <w:lang w:val="ro-RO"/>
        </w:rPr>
        <w:t>an</w:t>
      </w:r>
      <w:r>
        <w:rPr>
          <w:rFonts w:ascii="Arial" w:hAnsi="Arial" w:cs="Arial"/>
          <w:sz w:val="24"/>
          <w:szCs w:val="24"/>
          <w:lang w:val="ro-RO"/>
        </w:rPr>
        <w:t>ț din beton C35/45: stâ</w:t>
      </w:r>
      <w:r w:rsidR="00013E8F" w:rsidRPr="00013E8F">
        <w:rPr>
          <w:rFonts w:ascii="Arial" w:hAnsi="Arial" w:cs="Arial"/>
          <w:sz w:val="24"/>
          <w:szCs w:val="24"/>
          <w:lang w:val="ro-RO"/>
        </w:rPr>
        <w:t>nga, 1 x 1,35 m.</w:t>
      </w:r>
    </w:p>
    <w:p w:rsidR="00013E8F" w:rsidRPr="00013E8F" w:rsidRDefault="00013E8F" w:rsidP="00DB2AB1">
      <w:pPr>
        <w:pStyle w:val="ListParagraph"/>
        <w:spacing w:after="0" w:line="240" w:lineRule="auto"/>
        <w:rPr>
          <w:rFonts w:ascii="Arial" w:hAnsi="Arial" w:cs="Arial"/>
          <w:sz w:val="24"/>
          <w:szCs w:val="24"/>
          <w:lang w:val="ro-RO"/>
        </w:rPr>
      </w:pPr>
      <w:r w:rsidRPr="00013E8F">
        <w:rPr>
          <w:rFonts w:ascii="Arial" w:hAnsi="Arial" w:cs="Arial"/>
          <w:sz w:val="24"/>
          <w:szCs w:val="24"/>
          <w:lang w:val="ro-RO"/>
        </w:rPr>
        <w:t>Profil transversal Tip 2: km 0+135.00 – 0+421.00</w:t>
      </w:r>
    </w:p>
    <w:p w:rsidR="00013E8F" w:rsidRPr="00013E8F" w:rsidRDefault="001B454D"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Platformă</w:t>
      </w:r>
      <w:r w:rsidR="00013E8F" w:rsidRPr="00013E8F">
        <w:rPr>
          <w:rFonts w:ascii="Arial" w:hAnsi="Arial" w:cs="Arial"/>
          <w:sz w:val="24"/>
          <w:szCs w:val="24"/>
          <w:lang w:val="ro-RO"/>
        </w:rPr>
        <w:t xml:space="preserve"> drum: 3,50 m;</w:t>
      </w:r>
    </w:p>
    <w:p w:rsidR="00013E8F" w:rsidRPr="00013E8F" w:rsidRDefault="001B454D"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Parte carosabilă</w:t>
      </w:r>
      <w:r w:rsidR="00013E8F" w:rsidRPr="00013E8F">
        <w:rPr>
          <w:rFonts w:ascii="Arial" w:hAnsi="Arial" w:cs="Arial"/>
          <w:sz w:val="24"/>
          <w:szCs w:val="24"/>
          <w:lang w:val="ro-RO"/>
        </w:rPr>
        <w:t>: 3,00 m, panta unica2,5%;</w:t>
      </w:r>
    </w:p>
    <w:p w:rsidR="00013E8F" w:rsidRPr="00013E8F" w:rsidRDefault="00013E8F" w:rsidP="00DB2AB1">
      <w:pPr>
        <w:pStyle w:val="ListParagraph"/>
        <w:numPr>
          <w:ilvl w:val="2"/>
          <w:numId w:val="27"/>
        </w:numPr>
        <w:spacing w:after="0" w:line="240" w:lineRule="auto"/>
        <w:rPr>
          <w:rFonts w:ascii="Arial" w:hAnsi="Arial" w:cs="Arial"/>
          <w:sz w:val="24"/>
          <w:szCs w:val="24"/>
          <w:lang w:val="ro-RO"/>
        </w:rPr>
      </w:pPr>
      <w:r w:rsidRPr="00013E8F">
        <w:rPr>
          <w:rFonts w:ascii="Arial" w:hAnsi="Arial" w:cs="Arial"/>
          <w:sz w:val="24"/>
          <w:szCs w:val="24"/>
          <w:lang w:val="ro-RO"/>
        </w:rPr>
        <w:t>Acostamente: 1 x 0,50 m;</w:t>
      </w:r>
    </w:p>
    <w:p w:rsidR="00013E8F" w:rsidRPr="00013E8F" w:rsidRDefault="001B454D" w:rsidP="00DB2AB1">
      <w:pPr>
        <w:pStyle w:val="ListParagraph"/>
        <w:numPr>
          <w:ilvl w:val="2"/>
          <w:numId w:val="28"/>
        </w:numPr>
        <w:spacing w:after="0" w:line="240" w:lineRule="auto"/>
        <w:rPr>
          <w:rFonts w:ascii="Arial" w:hAnsi="Arial" w:cs="Arial"/>
          <w:sz w:val="24"/>
          <w:szCs w:val="24"/>
          <w:lang w:val="ro-RO"/>
        </w:rPr>
      </w:pPr>
      <w:r>
        <w:rPr>
          <w:rFonts w:ascii="Arial" w:hAnsi="Arial" w:cs="Arial"/>
          <w:sz w:val="24"/>
          <w:szCs w:val="24"/>
          <w:lang w:val="ro-RO"/>
        </w:rPr>
        <w:t>Rigola carosabilă: stâ</w:t>
      </w:r>
      <w:r w:rsidR="00013E8F" w:rsidRPr="00013E8F">
        <w:rPr>
          <w:rFonts w:ascii="Arial" w:hAnsi="Arial" w:cs="Arial"/>
          <w:sz w:val="24"/>
          <w:szCs w:val="24"/>
          <w:lang w:val="ro-RO"/>
        </w:rPr>
        <w:t>nga: 1 x 0,65 m.</w:t>
      </w:r>
    </w:p>
    <w:p w:rsidR="00013E8F" w:rsidRPr="00013E8F" w:rsidRDefault="00013E8F" w:rsidP="001B454D">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Sistem rutier</w:t>
      </w:r>
    </w:p>
    <w:p w:rsidR="00013E8F" w:rsidRPr="00013E8F" w:rsidRDefault="001B454D"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4 cm strat de uzură</w:t>
      </w:r>
      <w:r w:rsidR="00013E8F" w:rsidRPr="00013E8F">
        <w:rPr>
          <w:rFonts w:ascii="Arial" w:hAnsi="Arial" w:cs="Arial"/>
          <w:bCs/>
          <w:sz w:val="24"/>
          <w:szCs w:val="24"/>
          <w:lang w:val="ro-RO"/>
        </w:rPr>
        <w:t xml:space="preserve"> BAPC16 rul. 50/70;</w:t>
      </w:r>
    </w:p>
    <w:p w:rsidR="00013E8F" w:rsidRPr="00013E8F" w:rsidRDefault="00013E8F" w:rsidP="00DB2AB1">
      <w:pPr>
        <w:pStyle w:val="ListParagraph"/>
        <w:numPr>
          <w:ilvl w:val="0"/>
          <w:numId w:val="29"/>
        </w:numPr>
        <w:spacing w:after="0" w:line="240" w:lineRule="auto"/>
        <w:rPr>
          <w:rFonts w:ascii="Arial" w:hAnsi="Arial" w:cs="Arial"/>
          <w:bCs/>
          <w:sz w:val="24"/>
          <w:szCs w:val="24"/>
          <w:lang w:val="ro-RO"/>
        </w:rPr>
      </w:pPr>
      <w:r w:rsidRPr="00013E8F">
        <w:rPr>
          <w:rFonts w:ascii="Arial" w:hAnsi="Arial" w:cs="Arial"/>
          <w:bCs/>
          <w:sz w:val="24"/>
          <w:szCs w:val="24"/>
          <w:lang w:val="ro-RO"/>
        </w:rPr>
        <w:t>6 cm strat d</w:t>
      </w:r>
      <w:r w:rsidR="001B454D">
        <w:rPr>
          <w:rFonts w:ascii="Arial" w:hAnsi="Arial" w:cs="Arial"/>
          <w:bCs/>
          <w:sz w:val="24"/>
          <w:szCs w:val="24"/>
          <w:lang w:val="ro-RO"/>
        </w:rPr>
        <w:t>e legătură</w:t>
      </w:r>
      <w:r w:rsidRPr="00013E8F">
        <w:rPr>
          <w:rFonts w:ascii="Arial" w:hAnsi="Arial" w:cs="Arial"/>
          <w:bCs/>
          <w:sz w:val="24"/>
          <w:szCs w:val="24"/>
          <w:lang w:val="ro-RO"/>
        </w:rPr>
        <w:t xml:space="preserve"> BADPC22.4 leg.50/70;</w:t>
      </w:r>
    </w:p>
    <w:p w:rsidR="00013E8F" w:rsidRPr="00013E8F" w:rsidRDefault="001B454D" w:rsidP="00DB2AB1">
      <w:pPr>
        <w:pStyle w:val="ListParagraph"/>
        <w:numPr>
          <w:ilvl w:val="0"/>
          <w:numId w:val="29"/>
        </w:numPr>
        <w:spacing w:after="0" w:line="240" w:lineRule="auto"/>
        <w:rPr>
          <w:rFonts w:ascii="Arial" w:hAnsi="Arial" w:cs="Arial"/>
          <w:bCs/>
          <w:sz w:val="24"/>
          <w:szCs w:val="24"/>
          <w:lang w:val="ro-RO"/>
        </w:rPr>
      </w:pPr>
      <w:r>
        <w:rPr>
          <w:rFonts w:ascii="Arial" w:hAnsi="Arial" w:cs="Arial"/>
          <w:bCs/>
          <w:sz w:val="24"/>
          <w:szCs w:val="24"/>
          <w:lang w:val="ro-RO"/>
        </w:rPr>
        <w:t>15 cm strat de fundație superior din piatră</w:t>
      </w:r>
      <w:r w:rsidR="00013E8F" w:rsidRPr="00013E8F">
        <w:rPr>
          <w:rFonts w:ascii="Arial" w:hAnsi="Arial" w:cs="Arial"/>
          <w:bCs/>
          <w:sz w:val="24"/>
          <w:szCs w:val="24"/>
          <w:lang w:val="ro-RO"/>
        </w:rPr>
        <w:t xml:space="preserve"> spart</w:t>
      </w:r>
      <w:r>
        <w:rPr>
          <w:rFonts w:ascii="Arial" w:hAnsi="Arial" w:cs="Arial"/>
          <w:bCs/>
          <w:sz w:val="24"/>
          <w:szCs w:val="24"/>
          <w:lang w:val="ro-RO"/>
        </w:rPr>
        <w:t>ă</w:t>
      </w:r>
      <w:r w:rsidR="00013E8F" w:rsidRPr="00013E8F">
        <w:rPr>
          <w:rFonts w:ascii="Arial" w:hAnsi="Arial" w:cs="Arial"/>
          <w:bCs/>
          <w:sz w:val="24"/>
          <w:szCs w:val="24"/>
          <w:lang w:val="ro-RO"/>
        </w:rPr>
        <w:t>;</w:t>
      </w:r>
    </w:p>
    <w:p w:rsidR="00013E8F" w:rsidRPr="00013E8F" w:rsidRDefault="001B454D" w:rsidP="00DB2AB1">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20 cm strat de fundaț</w:t>
      </w:r>
      <w:r w:rsidR="00013E8F" w:rsidRPr="00013E8F">
        <w:rPr>
          <w:rFonts w:ascii="Arial" w:hAnsi="Arial" w:cs="Arial"/>
          <w:bCs/>
          <w:sz w:val="24"/>
          <w:szCs w:val="24"/>
          <w:lang w:val="ro-RO"/>
        </w:rPr>
        <w:t>ie inferior din balast;</w:t>
      </w:r>
    </w:p>
    <w:p w:rsidR="00013E8F" w:rsidRPr="00013E8F" w:rsidRDefault="001B454D" w:rsidP="00DB2AB1">
      <w:pPr>
        <w:pStyle w:val="ListParagraph"/>
        <w:numPr>
          <w:ilvl w:val="0"/>
          <w:numId w:val="29"/>
        </w:numPr>
        <w:spacing w:after="0" w:line="240" w:lineRule="auto"/>
        <w:rPr>
          <w:rFonts w:ascii="Arial" w:hAnsi="Arial" w:cs="Arial"/>
          <w:sz w:val="24"/>
          <w:szCs w:val="24"/>
          <w:lang w:val="it-IT"/>
        </w:rPr>
      </w:pPr>
      <w:r>
        <w:rPr>
          <w:rFonts w:ascii="Arial" w:hAnsi="Arial" w:cs="Arial"/>
          <w:bCs/>
          <w:sz w:val="24"/>
          <w:szCs w:val="24"/>
          <w:lang w:val="ro-RO"/>
        </w:rPr>
        <w:t>10 cm strat de formă</w:t>
      </w:r>
      <w:r w:rsidR="00013E8F" w:rsidRPr="00013E8F">
        <w:rPr>
          <w:rFonts w:ascii="Arial" w:hAnsi="Arial" w:cs="Arial"/>
          <w:bCs/>
          <w:sz w:val="24"/>
          <w:szCs w:val="24"/>
          <w:lang w:val="ro-RO"/>
        </w:rPr>
        <w:t xml:space="preserve"> din balast.</w:t>
      </w:r>
    </w:p>
    <w:p w:rsidR="00013E8F" w:rsidRPr="00013E8F" w:rsidRDefault="00013E8F" w:rsidP="001B454D">
      <w:pPr>
        <w:pStyle w:val="ListParagraph"/>
        <w:numPr>
          <w:ilvl w:val="0"/>
          <w:numId w:val="24"/>
        </w:numPr>
        <w:spacing w:before="120" w:after="0" w:line="240" w:lineRule="auto"/>
        <w:ind w:left="357" w:hanging="357"/>
        <w:rPr>
          <w:rFonts w:ascii="Arial" w:hAnsi="Arial" w:cs="Arial"/>
          <w:b/>
          <w:sz w:val="24"/>
          <w:szCs w:val="24"/>
          <w:lang w:val="ro-RO"/>
        </w:rPr>
      </w:pPr>
      <w:r w:rsidRPr="00013E8F">
        <w:rPr>
          <w:rFonts w:ascii="Arial" w:hAnsi="Arial" w:cs="Arial"/>
          <w:b/>
          <w:sz w:val="24"/>
          <w:szCs w:val="24"/>
          <w:lang w:val="ro-RO"/>
        </w:rPr>
        <w:t>Colectare si evacuare ape pluviale</w:t>
      </w:r>
    </w:p>
    <w:p w:rsidR="00013E8F" w:rsidRPr="00013E8F" w:rsidRDefault="001B454D" w:rsidP="00DB2AB1">
      <w:pPr>
        <w:pStyle w:val="ListParagraph"/>
        <w:spacing w:after="0" w:line="240" w:lineRule="auto"/>
        <w:ind w:left="0"/>
        <w:rPr>
          <w:rFonts w:ascii="Arial" w:hAnsi="Arial" w:cs="Arial"/>
          <w:b/>
          <w:sz w:val="24"/>
          <w:szCs w:val="24"/>
          <w:lang w:val="ro-RO"/>
        </w:rPr>
      </w:pPr>
      <w:r>
        <w:rPr>
          <w:rFonts w:ascii="Arial" w:hAnsi="Arial" w:cs="Arial"/>
          <w:b/>
          <w:sz w:val="24"/>
          <w:szCs w:val="24"/>
          <w:lang w:val="ro-RO"/>
        </w:rPr>
        <w:t>Șanț</w:t>
      </w:r>
      <w:r w:rsidR="00013E8F" w:rsidRPr="00013E8F">
        <w:rPr>
          <w:rFonts w:ascii="Arial" w:hAnsi="Arial" w:cs="Arial"/>
          <w:b/>
          <w:sz w:val="24"/>
          <w:szCs w:val="24"/>
          <w:lang w:val="ro-RO"/>
        </w:rPr>
        <w:t>uri, rigole:</w:t>
      </w:r>
    </w:p>
    <w:tbl>
      <w:tblPr>
        <w:tblStyle w:val="TableGrid"/>
        <w:tblW w:w="0" w:type="auto"/>
        <w:jc w:val="center"/>
        <w:tblLook w:val="04A0" w:firstRow="1" w:lastRow="0" w:firstColumn="1" w:lastColumn="0" w:noHBand="0" w:noVBand="1"/>
      </w:tblPr>
      <w:tblGrid>
        <w:gridCol w:w="798"/>
        <w:gridCol w:w="3025"/>
        <w:gridCol w:w="2126"/>
        <w:gridCol w:w="1678"/>
        <w:gridCol w:w="1017"/>
        <w:gridCol w:w="1320"/>
      </w:tblGrid>
      <w:tr w:rsidR="00013E8F" w:rsidRPr="00013E8F" w:rsidTr="007367D2">
        <w:trPr>
          <w:tblHeader/>
          <w:jc w:val="center"/>
        </w:trPr>
        <w:tc>
          <w:tcPr>
            <w:tcW w:w="798" w:type="dxa"/>
            <w:vMerge w:val="restart"/>
            <w:shd w:val="clear" w:color="auto" w:fill="F2F2F2" w:themeFill="background1" w:themeFillShade="F2"/>
            <w:vAlign w:val="center"/>
          </w:tcPr>
          <w:p w:rsidR="00013E8F" w:rsidRPr="00013E8F" w:rsidRDefault="00013E8F" w:rsidP="001B454D">
            <w:pPr>
              <w:pStyle w:val="ListParagraph"/>
              <w:ind w:left="29"/>
              <w:jc w:val="center"/>
              <w:rPr>
                <w:rFonts w:ascii="Arial" w:hAnsi="Arial" w:cs="Arial"/>
                <w:b/>
                <w:sz w:val="24"/>
                <w:szCs w:val="24"/>
              </w:rPr>
            </w:pPr>
            <w:r w:rsidRPr="00013E8F">
              <w:rPr>
                <w:rFonts w:ascii="Arial" w:hAnsi="Arial" w:cs="Arial"/>
                <w:b/>
                <w:sz w:val="24"/>
                <w:szCs w:val="24"/>
              </w:rPr>
              <w:t>Nr. Crt.</w:t>
            </w:r>
          </w:p>
        </w:tc>
        <w:tc>
          <w:tcPr>
            <w:tcW w:w="3025" w:type="dxa"/>
            <w:vMerge w:val="restart"/>
            <w:shd w:val="clear" w:color="auto" w:fill="F2F2F2" w:themeFill="background1" w:themeFillShade="F2"/>
            <w:vAlign w:val="center"/>
          </w:tcPr>
          <w:p w:rsidR="00013E8F" w:rsidRPr="00013E8F" w:rsidRDefault="007367D2" w:rsidP="001B454D">
            <w:pPr>
              <w:pStyle w:val="ListParagraph"/>
              <w:ind w:left="0"/>
              <w:jc w:val="center"/>
              <w:rPr>
                <w:rFonts w:ascii="Arial" w:hAnsi="Arial" w:cs="Arial"/>
                <w:b/>
                <w:sz w:val="24"/>
                <w:szCs w:val="24"/>
              </w:rPr>
            </w:pPr>
            <w:r>
              <w:rPr>
                <w:rFonts w:ascii="Arial" w:hAnsi="Arial" w:cs="Arial"/>
                <w:b/>
                <w:sz w:val="24"/>
                <w:szCs w:val="24"/>
              </w:rPr>
              <w:t>Poziție kilometrică</w:t>
            </w:r>
          </w:p>
        </w:tc>
        <w:tc>
          <w:tcPr>
            <w:tcW w:w="3804" w:type="dxa"/>
            <w:gridSpan w:val="2"/>
            <w:shd w:val="clear" w:color="auto" w:fill="F2F2F2" w:themeFill="background1" w:themeFillShade="F2"/>
            <w:vAlign w:val="center"/>
          </w:tcPr>
          <w:p w:rsidR="00013E8F" w:rsidRPr="00013E8F" w:rsidRDefault="007367D2" w:rsidP="001B454D">
            <w:pPr>
              <w:pStyle w:val="ListParagraph"/>
              <w:ind w:left="0"/>
              <w:jc w:val="center"/>
              <w:rPr>
                <w:rFonts w:ascii="Arial" w:hAnsi="Arial" w:cs="Arial"/>
                <w:b/>
                <w:sz w:val="24"/>
                <w:szCs w:val="24"/>
              </w:rPr>
            </w:pPr>
            <w:r>
              <w:rPr>
                <w:rFonts w:ascii="Arial" w:hAnsi="Arial" w:cs="Arial"/>
                <w:b/>
                <w:sz w:val="24"/>
                <w:szCs w:val="24"/>
              </w:rPr>
              <w:t>Tip secț</w:t>
            </w:r>
            <w:r w:rsidR="00013E8F" w:rsidRPr="00013E8F">
              <w:rPr>
                <w:rFonts w:ascii="Arial" w:hAnsi="Arial" w:cs="Arial"/>
                <w:b/>
                <w:sz w:val="24"/>
                <w:szCs w:val="24"/>
              </w:rPr>
              <w:t>iune de scurgere</w:t>
            </w:r>
          </w:p>
        </w:tc>
        <w:tc>
          <w:tcPr>
            <w:tcW w:w="2337" w:type="dxa"/>
            <w:gridSpan w:val="2"/>
            <w:shd w:val="clear" w:color="auto" w:fill="F2F2F2" w:themeFill="background1" w:themeFillShade="F2"/>
            <w:vAlign w:val="center"/>
          </w:tcPr>
          <w:p w:rsidR="00013E8F" w:rsidRPr="00013E8F" w:rsidRDefault="00013E8F" w:rsidP="001B454D">
            <w:pPr>
              <w:pStyle w:val="ListParagraph"/>
              <w:ind w:left="0"/>
              <w:jc w:val="center"/>
              <w:rPr>
                <w:rFonts w:ascii="Arial" w:hAnsi="Arial" w:cs="Arial"/>
                <w:b/>
                <w:sz w:val="24"/>
                <w:szCs w:val="24"/>
              </w:rPr>
            </w:pPr>
            <w:r w:rsidRPr="00013E8F">
              <w:rPr>
                <w:rFonts w:ascii="Arial" w:hAnsi="Arial" w:cs="Arial"/>
                <w:b/>
                <w:sz w:val="24"/>
                <w:szCs w:val="24"/>
              </w:rPr>
              <w:t>Lungime (m)</w:t>
            </w:r>
          </w:p>
        </w:tc>
      </w:tr>
      <w:tr w:rsidR="007367D2" w:rsidRPr="00013E8F" w:rsidTr="007367D2">
        <w:trPr>
          <w:tblHeader/>
          <w:jc w:val="center"/>
        </w:trPr>
        <w:tc>
          <w:tcPr>
            <w:tcW w:w="798" w:type="dxa"/>
            <w:vMerge/>
            <w:shd w:val="clear" w:color="auto" w:fill="F2F2F2" w:themeFill="background1" w:themeFillShade="F2"/>
            <w:vAlign w:val="center"/>
          </w:tcPr>
          <w:p w:rsidR="00013E8F" w:rsidRPr="00013E8F" w:rsidRDefault="00013E8F" w:rsidP="001B454D">
            <w:pPr>
              <w:pStyle w:val="ListParagraph"/>
              <w:ind w:left="29"/>
              <w:jc w:val="center"/>
              <w:rPr>
                <w:rFonts w:ascii="Arial" w:hAnsi="Arial" w:cs="Arial"/>
                <w:b/>
                <w:sz w:val="24"/>
                <w:szCs w:val="24"/>
              </w:rPr>
            </w:pPr>
          </w:p>
        </w:tc>
        <w:tc>
          <w:tcPr>
            <w:tcW w:w="3025" w:type="dxa"/>
            <w:vMerge/>
            <w:shd w:val="clear" w:color="auto" w:fill="F2F2F2" w:themeFill="background1" w:themeFillShade="F2"/>
            <w:vAlign w:val="center"/>
          </w:tcPr>
          <w:p w:rsidR="00013E8F" w:rsidRPr="00013E8F" w:rsidRDefault="00013E8F" w:rsidP="001B454D">
            <w:pPr>
              <w:pStyle w:val="ListParagraph"/>
              <w:ind w:left="0"/>
              <w:jc w:val="center"/>
              <w:rPr>
                <w:rFonts w:ascii="Arial" w:hAnsi="Arial" w:cs="Arial"/>
                <w:b/>
                <w:sz w:val="24"/>
                <w:szCs w:val="24"/>
              </w:rPr>
            </w:pPr>
          </w:p>
        </w:tc>
        <w:tc>
          <w:tcPr>
            <w:tcW w:w="2126" w:type="dxa"/>
            <w:shd w:val="clear" w:color="auto" w:fill="F2F2F2" w:themeFill="background1" w:themeFillShade="F2"/>
            <w:vAlign w:val="center"/>
          </w:tcPr>
          <w:p w:rsidR="00013E8F" w:rsidRPr="00013E8F" w:rsidRDefault="007367D2" w:rsidP="001B454D">
            <w:pPr>
              <w:pStyle w:val="ListParagraph"/>
              <w:ind w:left="0"/>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678" w:type="dxa"/>
            <w:shd w:val="clear" w:color="auto" w:fill="F2F2F2" w:themeFill="background1" w:themeFillShade="F2"/>
            <w:vAlign w:val="center"/>
          </w:tcPr>
          <w:p w:rsidR="00013E8F" w:rsidRPr="00013E8F" w:rsidRDefault="00013E8F" w:rsidP="001B454D">
            <w:pPr>
              <w:pStyle w:val="ListParagraph"/>
              <w:ind w:left="0"/>
              <w:jc w:val="center"/>
              <w:rPr>
                <w:rFonts w:ascii="Arial" w:hAnsi="Arial" w:cs="Arial"/>
                <w:b/>
                <w:sz w:val="24"/>
                <w:szCs w:val="24"/>
              </w:rPr>
            </w:pPr>
            <w:r w:rsidRPr="00013E8F">
              <w:rPr>
                <w:rFonts w:ascii="Arial" w:hAnsi="Arial" w:cs="Arial"/>
                <w:b/>
                <w:sz w:val="24"/>
                <w:szCs w:val="24"/>
              </w:rPr>
              <w:t>Dreapta</w:t>
            </w:r>
          </w:p>
        </w:tc>
        <w:tc>
          <w:tcPr>
            <w:tcW w:w="1017" w:type="dxa"/>
            <w:shd w:val="clear" w:color="auto" w:fill="F2F2F2" w:themeFill="background1" w:themeFillShade="F2"/>
            <w:vAlign w:val="center"/>
          </w:tcPr>
          <w:p w:rsidR="00013E8F" w:rsidRPr="00013E8F" w:rsidRDefault="00013E8F" w:rsidP="007367D2">
            <w:pPr>
              <w:pStyle w:val="ListParagraph"/>
              <w:ind w:left="0"/>
              <w:jc w:val="center"/>
              <w:rPr>
                <w:rFonts w:ascii="Arial" w:hAnsi="Arial" w:cs="Arial"/>
                <w:b/>
                <w:sz w:val="24"/>
                <w:szCs w:val="24"/>
              </w:rPr>
            </w:pPr>
            <w:r w:rsidRPr="00013E8F">
              <w:rPr>
                <w:rFonts w:ascii="Arial" w:hAnsi="Arial" w:cs="Arial"/>
                <w:b/>
                <w:sz w:val="24"/>
                <w:szCs w:val="24"/>
              </w:rPr>
              <w:t>St</w:t>
            </w:r>
            <w:r w:rsidR="007367D2">
              <w:rPr>
                <w:rFonts w:ascii="Arial" w:hAnsi="Arial" w:cs="Arial"/>
                <w:b/>
                <w:sz w:val="24"/>
                <w:szCs w:val="24"/>
              </w:rPr>
              <w:t>â</w:t>
            </w:r>
            <w:r w:rsidRPr="00013E8F">
              <w:rPr>
                <w:rFonts w:ascii="Arial" w:hAnsi="Arial" w:cs="Arial"/>
                <w:b/>
                <w:sz w:val="24"/>
                <w:szCs w:val="24"/>
              </w:rPr>
              <w:t>nga</w:t>
            </w:r>
          </w:p>
        </w:tc>
        <w:tc>
          <w:tcPr>
            <w:tcW w:w="1320" w:type="dxa"/>
            <w:shd w:val="clear" w:color="auto" w:fill="F2F2F2" w:themeFill="background1" w:themeFillShade="F2"/>
            <w:vAlign w:val="center"/>
          </w:tcPr>
          <w:p w:rsidR="00013E8F" w:rsidRPr="00013E8F" w:rsidRDefault="00013E8F" w:rsidP="001B454D">
            <w:pPr>
              <w:pStyle w:val="ListParagraph"/>
              <w:ind w:left="0"/>
              <w:jc w:val="center"/>
              <w:rPr>
                <w:rFonts w:ascii="Arial" w:hAnsi="Arial" w:cs="Arial"/>
                <w:b/>
                <w:sz w:val="24"/>
                <w:szCs w:val="24"/>
              </w:rPr>
            </w:pPr>
            <w:r w:rsidRPr="00013E8F">
              <w:rPr>
                <w:rFonts w:ascii="Arial" w:hAnsi="Arial" w:cs="Arial"/>
                <w:b/>
                <w:sz w:val="24"/>
                <w:szCs w:val="24"/>
              </w:rPr>
              <w:t>Dreapta</w:t>
            </w:r>
          </w:p>
        </w:tc>
      </w:tr>
      <w:tr w:rsidR="007367D2" w:rsidRPr="00013E8F" w:rsidTr="007367D2">
        <w:trPr>
          <w:jc w:val="center"/>
        </w:trPr>
        <w:tc>
          <w:tcPr>
            <w:tcW w:w="798" w:type="dxa"/>
          </w:tcPr>
          <w:p w:rsidR="00013E8F" w:rsidRPr="00013E8F" w:rsidRDefault="00013E8F" w:rsidP="001B454D">
            <w:pPr>
              <w:pStyle w:val="ListParagraph"/>
              <w:ind w:left="29"/>
              <w:jc w:val="center"/>
              <w:rPr>
                <w:rFonts w:ascii="Arial" w:hAnsi="Arial" w:cs="Arial"/>
                <w:sz w:val="24"/>
                <w:szCs w:val="24"/>
              </w:rPr>
            </w:pPr>
            <w:r w:rsidRPr="00013E8F">
              <w:rPr>
                <w:rFonts w:ascii="Arial" w:hAnsi="Arial" w:cs="Arial"/>
                <w:sz w:val="24"/>
                <w:szCs w:val="24"/>
              </w:rPr>
              <w:t>1</w:t>
            </w:r>
          </w:p>
        </w:tc>
        <w:tc>
          <w:tcPr>
            <w:tcW w:w="3025" w:type="dxa"/>
          </w:tcPr>
          <w:p w:rsidR="00013E8F" w:rsidRPr="00013E8F" w:rsidRDefault="00013E8F" w:rsidP="001B454D">
            <w:pPr>
              <w:pStyle w:val="ListParagraph"/>
              <w:ind w:left="0"/>
              <w:jc w:val="center"/>
              <w:rPr>
                <w:rFonts w:ascii="Arial" w:hAnsi="Arial" w:cs="Arial"/>
                <w:sz w:val="24"/>
                <w:szCs w:val="24"/>
              </w:rPr>
            </w:pPr>
            <w:r w:rsidRPr="00013E8F">
              <w:rPr>
                <w:rFonts w:ascii="Arial" w:hAnsi="Arial" w:cs="Arial"/>
                <w:sz w:val="24"/>
                <w:szCs w:val="24"/>
              </w:rPr>
              <w:t>Km 0+000.00 – 0+172.00</w:t>
            </w:r>
          </w:p>
        </w:tc>
        <w:tc>
          <w:tcPr>
            <w:tcW w:w="2126" w:type="dxa"/>
          </w:tcPr>
          <w:p w:rsidR="00013E8F" w:rsidRPr="00013E8F" w:rsidRDefault="007367D2" w:rsidP="001B454D">
            <w:pPr>
              <w:pStyle w:val="ListParagraph"/>
              <w:ind w:left="0"/>
              <w:jc w:val="center"/>
              <w:rPr>
                <w:rFonts w:ascii="Arial" w:hAnsi="Arial" w:cs="Arial"/>
                <w:sz w:val="24"/>
                <w:szCs w:val="24"/>
              </w:rPr>
            </w:pPr>
            <w:r>
              <w:rPr>
                <w:rFonts w:ascii="Arial" w:hAnsi="Arial" w:cs="Arial"/>
                <w:sz w:val="24"/>
                <w:szCs w:val="24"/>
              </w:rPr>
              <w:t>Șanț</w:t>
            </w:r>
            <w:r w:rsidR="00013E8F" w:rsidRPr="00013E8F">
              <w:rPr>
                <w:rFonts w:ascii="Arial" w:hAnsi="Arial" w:cs="Arial"/>
                <w:sz w:val="24"/>
                <w:szCs w:val="24"/>
              </w:rPr>
              <w:t xml:space="preserve"> din beton</w:t>
            </w:r>
          </w:p>
        </w:tc>
        <w:tc>
          <w:tcPr>
            <w:tcW w:w="1678" w:type="dxa"/>
          </w:tcPr>
          <w:p w:rsidR="00013E8F" w:rsidRPr="00013E8F" w:rsidRDefault="00013E8F" w:rsidP="001B454D">
            <w:pPr>
              <w:pStyle w:val="ListParagraph"/>
              <w:ind w:left="0"/>
              <w:jc w:val="center"/>
              <w:rPr>
                <w:rFonts w:ascii="Arial" w:hAnsi="Arial" w:cs="Arial"/>
                <w:sz w:val="24"/>
                <w:szCs w:val="24"/>
              </w:rPr>
            </w:pPr>
            <w:r w:rsidRPr="00013E8F">
              <w:rPr>
                <w:rFonts w:ascii="Arial" w:hAnsi="Arial" w:cs="Arial"/>
                <w:sz w:val="24"/>
                <w:szCs w:val="24"/>
              </w:rPr>
              <w:t>-</w:t>
            </w:r>
          </w:p>
        </w:tc>
        <w:tc>
          <w:tcPr>
            <w:tcW w:w="1017" w:type="dxa"/>
          </w:tcPr>
          <w:p w:rsidR="00013E8F" w:rsidRPr="00013E8F" w:rsidRDefault="00013E8F" w:rsidP="001B454D">
            <w:pPr>
              <w:pStyle w:val="ListParagraph"/>
              <w:ind w:left="0"/>
              <w:jc w:val="center"/>
              <w:rPr>
                <w:rFonts w:ascii="Arial" w:hAnsi="Arial" w:cs="Arial"/>
                <w:sz w:val="24"/>
                <w:szCs w:val="24"/>
              </w:rPr>
            </w:pPr>
            <w:r w:rsidRPr="00013E8F">
              <w:rPr>
                <w:rFonts w:ascii="Arial" w:hAnsi="Arial" w:cs="Arial"/>
                <w:sz w:val="24"/>
                <w:szCs w:val="24"/>
              </w:rPr>
              <w:t>172,00</w:t>
            </w:r>
          </w:p>
        </w:tc>
        <w:tc>
          <w:tcPr>
            <w:tcW w:w="1320" w:type="dxa"/>
          </w:tcPr>
          <w:p w:rsidR="00013E8F" w:rsidRPr="00013E8F" w:rsidRDefault="00013E8F" w:rsidP="001B454D">
            <w:pPr>
              <w:pStyle w:val="ListParagraph"/>
              <w:ind w:left="0"/>
              <w:jc w:val="center"/>
              <w:rPr>
                <w:rFonts w:ascii="Arial" w:hAnsi="Arial" w:cs="Arial"/>
                <w:sz w:val="24"/>
                <w:szCs w:val="24"/>
              </w:rPr>
            </w:pPr>
            <w:r w:rsidRPr="00013E8F">
              <w:rPr>
                <w:rFonts w:ascii="Arial" w:hAnsi="Arial" w:cs="Arial"/>
                <w:sz w:val="24"/>
                <w:szCs w:val="24"/>
              </w:rPr>
              <w:t>-</w:t>
            </w:r>
          </w:p>
        </w:tc>
      </w:tr>
      <w:tr w:rsidR="007367D2" w:rsidRPr="00013E8F" w:rsidTr="007367D2">
        <w:trPr>
          <w:jc w:val="center"/>
        </w:trPr>
        <w:tc>
          <w:tcPr>
            <w:tcW w:w="798" w:type="dxa"/>
          </w:tcPr>
          <w:p w:rsidR="00013E8F" w:rsidRPr="00013E8F" w:rsidRDefault="00013E8F" w:rsidP="001B454D">
            <w:pPr>
              <w:pStyle w:val="ListParagraph"/>
              <w:ind w:left="29"/>
              <w:jc w:val="center"/>
              <w:rPr>
                <w:rFonts w:ascii="Arial" w:hAnsi="Arial" w:cs="Arial"/>
                <w:sz w:val="24"/>
                <w:szCs w:val="24"/>
              </w:rPr>
            </w:pPr>
            <w:r w:rsidRPr="00013E8F">
              <w:rPr>
                <w:rFonts w:ascii="Arial" w:hAnsi="Arial" w:cs="Arial"/>
                <w:sz w:val="24"/>
                <w:szCs w:val="24"/>
              </w:rPr>
              <w:t>2</w:t>
            </w:r>
          </w:p>
        </w:tc>
        <w:tc>
          <w:tcPr>
            <w:tcW w:w="3025" w:type="dxa"/>
          </w:tcPr>
          <w:p w:rsidR="00013E8F" w:rsidRPr="00013E8F" w:rsidRDefault="00013E8F" w:rsidP="001B454D">
            <w:pPr>
              <w:pStyle w:val="ListParagraph"/>
              <w:ind w:left="0"/>
              <w:jc w:val="center"/>
              <w:rPr>
                <w:rFonts w:ascii="Arial" w:hAnsi="Arial" w:cs="Arial"/>
                <w:sz w:val="24"/>
                <w:szCs w:val="24"/>
              </w:rPr>
            </w:pPr>
            <w:r w:rsidRPr="00013E8F">
              <w:rPr>
                <w:rFonts w:ascii="Arial" w:hAnsi="Arial" w:cs="Arial"/>
                <w:sz w:val="24"/>
                <w:szCs w:val="24"/>
              </w:rPr>
              <w:t>Km 0+172.00 – 0+200.00</w:t>
            </w:r>
          </w:p>
        </w:tc>
        <w:tc>
          <w:tcPr>
            <w:tcW w:w="2126" w:type="dxa"/>
          </w:tcPr>
          <w:p w:rsidR="00013E8F" w:rsidRPr="00013E8F" w:rsidRDefault="007367D2" w:rsidP="001B454D">
            <w:pPr>
              <w:pStyle w:val="ListParagraph"/>
              <w:ind w:left="0"/>
              <w:jc w:val="center"/>
              <w:rPr>
                <w:rFonts w:ascii="Arial" w:hAnsi="Arial" w:cs="Arial"/>
                <w:sz w:val="24"/>
                <w:szCs w:val="24"/>
              </w:rPr>
            </w:pPr>
            <w:r>
              <w:rPr>
                <w:rFonts w:ascii="Arial" w:hAnsi="Arial" w:cs="Arial"/>
                <w:sz w:val="24"/>
                <w:szCs w:val="24"/>
              </w:rPr>
              <w:t>Rigolă carosabilă</w:t>
            </w:r>
          </w:p>
        </w:tc>
        <w:tc>
          <w:tcPr>
            <w:tcW w:w="1678" w:type="dxa"/>
          </w:tcPr>
          <w:p w:rsidR="00013E8F" w:rsidRPr="00013E8F" w:rsidRDefault="00013E8F" w:rsidP="001B454D">
            <w:pPr>
              <w:pStyle w:val="ListParagraph"/>
              <w:ind w:left="0"/>
              <w:jc w:val="center"/>
              <w:rPr>
                <w:rFonts w:ascii="Arial" w:hAnsi="Arial" w:cs="Arial"/>
                <w:sz w:val="24"/>
                <w:szCs w:val="24"/>
              </w:rPr>
            </w:pPr>
            <w:r w:rsidRPr="00013E8F">
              <w:rPr>
                <w:rFonts w:ascii="Arial" w:hAnsi="Arial" w:cs="Arial"/>
                <w:sz w:val="24"/>
                <w:szCs w:val="24"/>
              </w:rPr>
              <w:t>-</w:t>
            </w:r>
          </w:p>
        </w:tc>
        <w:tc>
          <w:tcPr>
            <w:tcW w:w="1017" w:type="dxa"/>
          </w:tcPr>
          <w:p w:rsidR="00013E8F" w:rsidRPr="00013E8F" w:rsidRDefault="00013E8F" w:rsidP="001B454D">
            <w:pPr>
              <w:pStyle w:val="ListParagraph"/>
              <w:ind w:left="0"/>
              <w:jc w:val="center"/>
              <w:rPr>
                <w:rFonts w:ascii="Arial" w:hAnsi="Arial" w:cs="Arial"/>
                <w:sz w:val="24"/>
                <w:szCs w:val="24"/>
              </w:rPr>
            </w:pPr>
            <w:r w:rsidRPr="00013E8F">
              <w:rPr>
                <w:rFonts w:ascii="Arial" w:hAnsi="Arial" w:cs="Arial"/>
                <w:sz w:val="24"/>
                <w:szCs w:val="24"/>
              </w:rPr>
              <w:t>28,00</w:t>
            </w:r>
          </w:p>
        </w:tc>
        <w:tc>
          <w:tcPr>
            <w:tcW w:w="1320" w:type="dxa"/>
          </w:tcPr>
          <w:p w:rsidR="00013E8F" w:rsidRPr="00013E8F" w:rsidRDefault="00013E8F" w:rsidP="001B454D">
            <w:pPr>
              <w:pStyle w:val="ListParagraph"/>
              <w:ind w:left="0"/>
              <w:jc w:val="center"/>
              <w:rPr>
                <w:rFonts w:ascii="Arial" w:hAnsi="Arial" w:cs="Arial"/>
                <w:sz w:val="24"/>
                <w:szCs w:val="24"/>
              </w:rPr>
            </w:pPr>
            <w:r w:rsidRPr="00013E8F">
              <w:rPr>
                <w:rFonts w:ascii="Arial" w:hAnsi="Arial" w:cs="Arial"/>
                <w:sz w:val="24"/>
                <w:szCs w:val="24"/>
              </w:rPr>
              <w:t>-</w:t>
            </w:r>
          </w:p>
        </w:tc>
      </w:tr>
      <w:tr w:rsidR="00013E8F" w:rsidRPr="00013E8F" w:rsidTr="001B454D">
        <w:trPr>
          <w:jc w:val="center"/>
        </w:trPr>
        <w:tc>
          <w:tcPr>
            <w:tcW w:w="9964" w:type="dxa"/>
            <w:gridSpan w:val="6"/>
          </w:tcPr>
          <w:p w:rsidR="00013E8F" w:rsidRPr="00013E8F" w:rsidRDefault="00013E8F" w:rsidP="001B454D">
            <w:pPr>
              <w:pStyle w:val="ListParagraph"/>
              <w:ind w:left="29"/>
              <w:jc w:val="center"/>
              <w:rPr>
                <w:rFonts w:ascii="Arial" w:hAnsi="Arial" w:cs="Arial"/>
                <w:sz w:val="24"/>
                <w:szCs w:val="24"/>
              </w:rPr>
            </w:pPr>
            <w:r w:rsidRPr="00013E8F">
              <w:rPr>
                <w:rFonts w:ascii="Arial" w:hAnsi="Arial" w:cs="Arial"/>
                <w:sz w:val="24"/>
                <w:szCs w:val="24"/>
              </w:rPr>
              <w:t>Total lungimi pe tipur</w:t>
            </w:r>
            <w:r w:rsidR="007367D2">
              <w:rPr>
                <w:rFonts w:ascii="Arial" w:hAnsi="Arial" w:cs="Arial"/>
                <w:sz w:val="24"/>
                <w:szCs w:val="24"/>
              </w:rPr>
              <w:t>i de secț</w:t>
            </w:r>
            <w:r w:rsidRPr="00013E8F">
              <w:rPr>
                <w:rFonts w:ascii="Arial" w:hAnsi="Arial" w:cs="Arial"/>
                <w:sz w:val="24"/>
                <w:szCs w:val="24"/>
              </w:rPr>
              <w:t>iuni:</w:t>
            </w:r>
          </w:p>
        </w:tc>
      </w:tr>
      <w:tr w:rsidR="00013E8F" w:rsidRPr="00013E8F" w:rsidTr="001B454D">
        <w:trPr>
          <w:jc w:val="center"/>
        </w:trPr>
        <w:tc>
          <w:tcPr>
            <w:tcW w:w="9964" w:type="dxa"/>
            <w:gridSpan w:val="6"/>
          </w:tcPr>
          <w:p w:rsidR="00013E8F" w:rsidRPr="00013E8F" w:rsidRDefault="007367D2" w:rsidP="001B454D">
            <w:pPr>
              <w:pStyle w:val="ListParagraph"/>
              <w:ind w:left="29"/>
              <w:jc w:val="center"/>
              <w:rPr>
                <w:rFonts w:ascii="Arial" w:hAnsi="Arial" w:cs="Arial"/>
                <w:sz w:val="24"/>
                <w:szCs w:val="24"/>
              </w:rPr>
            </w:pPr>
            <w:r>
              <w:rPr>
                <w:rFonts w:ascii="Arial" w:hAnsi="Arial" w:cs="Arial"/>
                <w:sz w:val="24"/>
                <w:szCs w:val="24"/>
              </w:rPr>
              <w:t xml:space="preserve">Șanț </w:t>
            </w:r>
            <w:r w:rsidR="00013E8F" w:rsidRPr="00013E8F">
              <w:rPr>
                <w:rFonts w:ascii="Arial" w:hAnsi="Arial" w:cs="Arial"/>
                <w:sz w:val="24"/>
                <w:szCs w:val="24"/>
              </w:rPr>
              <w:t>pereat cu beton C35/45 = 172,00 m</w:t>
            </w:r>
          </w:p>
        </w:tc>
      </w:tr>
      <w:tr w:rsidR="00013E8F" w:rsidRPr="00013E8F" w:rsidTr="001B454D">
        <w:trPr>
          <w:jc w:val="center"/>
        </w:trPr>
        <w:tc>
          <w:tcPr>
            <w:tcW w:w="9964" w:type="dxa"/>
            <w:gridSpan w:val="6"/>
          </w:tcPr>
          <w:p w:rsidR="00013E8F" w:rsidRPr="00013E8F" w:rsidRDefault="007367D2" w:rsidP="001B454D">
            <w:pPr>
              <w:pStyle w:val="ListParagraph"/>
              <w:ind w:left="29"/>
              <w:jc w:val="center"/>
              <w:rPr>
                <w:rFonts w:ascii="Arial" w:hAnsi="Arial" w:cs="Arial"/>
                <w:sz w:val="24"/>
                <w:szCs w:val="24"/>
              </w:rPr>
            </w:pPr>
            <w:r>
              <w:rPr>
                <w:rFonts w:ascii="Arial" w:hAnsi="Arial" w:cs="Arial"/>
                <w:sz w:val="24"/>
                <w:szCs w:val="24"/>
              </w:rPr>
              <w:t>Rigolă</w:t>
            </w:r>
            <w:r w:rsidR="00013E8F" w:rsidRPr="00013E8F">
              <w:rPr>
                <w:rFonts w:ascii="Arial" w:hAnsi="Arial" w:cs="Arial"/>
                <w:sz w:val="24"/>
                <w:szCs w:val="24"/>
              </w:rPr>
              <w:t xml:space="preserve"> de acostament = 28,00 m</w:t>
            </w:r>
          </w:p>
        </w:tc>
      </w:tr>
    </w:tbl>
    <w:p w:rsidR="00013E8F" w:rsidRPr="00013E8F" w:rsidRDefault="007367D2" w:rsidP="007367D2">
      <w:pPr>
        <w:pStyle w:val="ListParagraph"/>
        <w:spacing w:before="120" w:after="0" w:line="240" w:lineRule="auto"/>
        <w:ind w:left="0"/>
        <w:rPr>
          <w:rFonts w:ascii="Arial" w:hAnsi="Arial" w:cs="Arial"/>
          <w:b/>
          <w:sz w:val="24"/>
          <w:szCs w:val="24"/>
          <w:lang w:val="ro-RO"/>
        </w:rPr>
      </w:pPr>
      <w:r>
        <w:rPr>
          <w:rFonts w:ascii="Arial" w:hAnsi="Arial" w:cs="Arial"/>
          <w:b/>
          <w:sz w:val="24"/>
          <w:szCs w:val="24"/>
          <w:lang w:val="ro-RO"/>
        </w:rPr>
        <w:t>Podeț</w:t>
      </w:r>
      <w:r w:rsidR="00013E8F" w:rsidRPr="00013E8F">
        <w:rPr>
          <w:rFonts w:ascii="Arial" w:hAnsi="Arial" w:cs="Arial"/>
          <w:b/>
          <w:sz w:val="24"/>
          <w:szCs w:val="24"/>
          <w:lang w:val="ro-RO"/>
        </w:rPr>
        <w:t>e:</w:t>
      </w:r>
    </w:p>
    <w:tbl>
      <w:tblPr>
        <w:tblStyle w:val="TableGrid"/>
        <w:tblW w:w="0" w:type="auto"/>
        <w:jc w:val="center"/>
        <w:tblLook w:val="04A0" w:firstRow="1" w:lastRow="0" w:firstColumn="1" w:lastColumn="0" w:noHBand="0" w:noVBand="1"/>
      </w:tblPr>
      <w:tblGrid>
        <w:gridCol w:w="659"/>
        <w:gridCol w:w="2428"/>
        <w:gridCol w:w="2105"/>
        <w:gridCol w:w="1462"/>
        <w:gridCol w:w="1139"/>
        <w:gridCol w:w="2171"/>
      </w:tblGrid>
      <w:tr w:rsidR="00013E8F" w:rsidRPr="00013E8F" w:rsidTr="007367D2">
        <w:trPr>
          <w:tblHeader/>
          <w:jc w:val="center"/>
        </w:trPr>
        <w:tc>
          <w:tcPr>
            <w:tcW w:w="659" w:type="dxa"/>
            <w:vMerge w:val="restart"/>
            <w:shd w:val="clear" w:color="auto" w:fill="F2F2F2" w:themeFill="background1" w:themeFillShade="F2"/>
            <w:vAlign w:val="center"/>
          </w:tcPr>
          <w:p w:rsidR="00013E8F" w:rsidRPr="00013E8F" w:rsidRDefault="00013E8F" w:rsidP="007367D2">
            <w:pPr>
              <w:pStyle w:val="ListParagraph"/>
              <w:ind w:left="29"/>
              <w:jc w:val="center"/>
              <w:rPr>
                <w:rFonts w:ascii="Arial" w:hAnsi="Arial" w:cs="Arial"/>
                <w:b/>
                <w:sz w:val="24"/>
                <w:szCs w:val="24"/>
              </w:rPr>
            </w:pPr>
            <w:r w:rsidRPr="00013E8F">
              <w:rPr>
                <w:rFonts w:ascii="Arial" w:hAnsi="Arial" w:cs="Arial"/>
                <w:b/>
                <w:sz w:val="24"/>
                <w:szCs w:val="24"/>
              </w:rPr>
              <w:t>Nr. Crt.</w:t>
            </w:r>
          </w:p>
        </w:tc>
        <w:tc>
          <w:tcPr>
            <w:tcW w:w="2430" w:type="dxa"/>
            <w:vMerge w:val="restart"/>
            <w:shd w:val="clear" w:color="auto" w:fill="F2F2F2" w:themeFill="background1" w:themeFillShade="F2"/>
            <w:vAlign w:val="center"/>
          </w:tcPr>
          <w:p w:rsidR="00013E8F" w:rsidRPr="00013E8F" w:rsidRDefault="007367D2" w:rsidP="007367D2">
            <w:pPr>
              <w:pStyle w:val="ListParagraph"/>
              <w:ind w:left="29"/>
              <w:jc w:val="center"/>
              <w:rPr>
                <w:rFonts w:ascii="Arial" w:hAnsi="Arial" w:cs="Arial"/>
                <w:b/>
                <w:sz w:val="24"/>
                <w:szCs w:val="24"/>
              </w:rPr>
            </w:pPr>
            <w:r>
              <w:rPr>
                <w:rFonts w:ascii="Arial" w:hAnsi="Arial" w:cs="Arial"/>
                <w:b/>
                <w:sz w:val="24"/>
                <w:szCs w:val="24"/>
              </w:rPr>
              <w:t>Poziție kilometrică</w:t>
            </w:r>
          </w:p>
        </w:tc>
        <w:tc>
          <w:tcPr>
            <w:tcW w:w="2106" w:type="dxa"/>
            <w:vMerge w:val="restart"/>
            <w:shd w:val="clear" w:color="auto" w:fill="F2F2F2" w:themeFill="background1" w:themeFillShade="F2"/>
            <w:vAlign w:val="center"/>
          </w:tcPr>
          <w:p w:rsidR="00013E8F" w:rsidRPr="00013E8F" w:rsidRDefault="007367D2" w:rsidP="007367D2">
            <w:pPr>
              <w:pStyle w:val="ListParagraph"/>
              <w:ind w:left="29"/>
              <w:jc w:val="center"/>
              <w:rPr>
                <w:rFonts w:ascii="Arial" w:hAnsi="Arial" w:cs="Arial"/>
                <w:b/>
                <w:sz w:val="24"/>
                <w:szCs w:val="24"/>
              </w:rPr>
            </w:pPr>
            <w:r>
              <w:rPr>
                <w:rFonts w:ascii="Arial" w:hAnsi="Arial" w:cs="Arial"/>
                <w:b/>
                <w:sz w:val="24"/>
                <w:szCs w:val="24"/>
              </w:rPr>
              <w:t>Tipul podeț</w:t>
            </w:r>
            <w:r w:rsidR="00013E8F" w:rsidRPr="00013E8F">
              <w:rPr>
                <w:rFonts w:ascii="Arial" w:hAnsi="Arial" w:cs="Arial"/>
                <w:b/>
                <w:sz w:val="24"/>
                <w:szCs w:val="24"/>
              </w:rPr>
              <w:t>ului</w:t>
            </w:r>
          </w:p>
          <w:p w:rsidR="00013E8F" w:rsidRPr="00013E8F" w:rsidRDefault="00013E8F" w:rsidP="007367D2">
            <w:pPr>
              <w:pStyle w:val="ListParagraph"/>
              <w:ind w:left="29"/>
              <w:jc w:val="center"/>
              <w:rPr>
                <w:rFonts w:ascii="Arial" w:hAnsi="Arial" w:cs="Arial"/>
                <w:b/>
                <w:sz w:val="24"/>
                <w:szCs w:val="24"/>
              </w:rPr>
            </w:pPr>
            <w:r w:rsidRPr="00013E8F">
              <w:rPr>
                <w:rFonts w:ascii="Arial" w:hAnsi="Arial" w:cs="Arial"/>
                <w:b/>
                <w:sz w:val="24"/>
                <w:szCs w:val="24"/>
              </w:rPr>
              <w:t>tubular</w:t>
            </w:r>
          </w:p>
        </w:tc>
        <w:tc>
          <w:tcPr>
            <w:tcW w:w="2597" w:type="dxa"/>
            <w:gridSpan w:val="2"/>
            <w:shd w:val="clear" w:color="auto" w:fill="F2F2F2" w:themeFill="background1" w:themeFillShade="F2"/>
            <w:vAlign w:val="center"/>
          </w:tcPr>
          <w:p w:rsidR="00013E8F" w:rsidRPr="00013E8F" w:rsidRDefault="007367D2" w:rsidP="007367D2">
            <w:pPr>
              <w:pStyle w:val="ListParagraph"/>
              <w:ind w:left="29"/>
              <w:jc w:val="center"/>
              <w:rPr>
                <w:rFonts w:ascii="Arial" w:hAnsi="Arial" w:cs="Arial"/>
                <w:b/>
                <w:sz w:val="24"/>
                <w:szCs w:val="24"/>
              </w:rPr>
            </w:pPr>
            <w:r>
              <w:rPr>
                <w:rFonts w:ascii="Arial" w:hAnsi="Arial" w:cs="Arial"/>
                <w:b/>
                <w:sz w:val="24"/>
                <w:szCs w:val="24"/>
              </w:rPr>
              <w:t>Poziționare față</w:t>
            </w:r>
            <w:r w:rsidR="00013E8F" w:rsidRPr="00013E8F">
              <w:rPr>
                <w:rFonts w:ascii="Arial" w:hAnsi="Arial" w:cs="Arial"/>
                <w:b/>
                <w:sz w:val="24"/>
                <w:szCs w:val="24"/>
              </w:rPr>
              <w:t xml:space="preserve"> de drumul principal</w:t>
            </w:r>
          </w:p>
        </w:tc>
        <w:tc>
          <w:tcPr>
            <w:tcW w:w="2172" w:type="dxa"/>
            <w:vMerge w:val="restart"/>
            <w:shd w:val="clear" w:color="auto" w:fill="F2F2F2" w:themeFill="background1" w:themeFillShade="F2"/>
            <w:vAlign w:val="center"/>
          </w:tcPr>
          <w:p w:rsidR="00013E8F" w:rsidRPr="00013E8F" w:rsidRDefault="007367D2" w:rsidP="007367D2">
            <w:pPr>
              <w:pStyle w:val="ListParagraph"/>
              <w:ind w:left="29"/>
              <w:jc w:val="center"/>
              <w:rPr>
                <w:rFonts w:ascii="Arial" w:hAnsi="Arial" w:cs="Arial"/>
                <w:b/>
                <w:sz w:val="24"/>
                <w:szCs w:val="24"/>
              </w:rPr>
            </w:pPr>
            <w:r>
              <w:rPr>
                <w:rFonts w:ascii="Arial" w:hAnsi="Arial" w:cs="Arial"/>
                <w:b/>
                <w:sz w:val="24"/>
                <w:szCs w:val="24"/>
              </w:rPr>
              <w:t>Podeț</w:t>
            </w:r>
            <w:r w:rsidR="00013E8F" w:rsidRPr="00013E8F">
              <w:rPr>
                <w:rFonts w:ascii="Arial" w:hAnsi="Arial" w:cs="Arial"/>
                <w:b/>
                <w:sz w:val="24"/>
                <w:szCs w:val="24"/>
              </w:rPr>
              <w:t xml:space="preserve"> transversal drumului</w:t>
            </w:r>
          </w:p>
        </w:tc>
      </w:tr>
      <w:tr w:rsidR="00013E8F" w:rsidRPr="00013E8F" w:rsidTr="007367D2">
        <w:trPr>
          <w:tblHeader/>
          <w:jc w:val="center"/>
        </w:trPr>
        <w:tc>
          <w:tcPr>
            <w:tcW w:w="659" w:type="dxa"/>
            <w:vMerge/>
            <w:shd w:val="clear" w:color="auto" w:fill="F2F2F2" w:themeFill="background1" w:themeFillShade="F2"/>
            <w:vAlign w:val="center"/>
          </w:tcPr>
          <w:p w:rsidR="00013E8F" w:rsidRPr="00013E8F" w:rsidRDefault="00013E8F" w:rsidP="007367D2">
            <w:pPr>
              <w:pStyle w:val="ListParagraph"/>
              <w:ind w:left="29"/>
              <w:jc w:val="center"/>
              <w:rPr>
                <w:rFonts w:ascii="Arial" w:hAnsi="Arial" w:cs="Arial"/>
                <w:b/>
                <w:sz w:val="24"/>
                <w:szCs w:val="24"/>
              </w:rPr>
            </w:pPr>
          </w:p>
        </w:tc>
        <w:tc>
          <w:tcPr>
            <w:tcW w:w="2430" w:type="dxa"/>
            <w:vMerge/>
            <w:shd w:val="clear" w:color="auto" w:fill="F2F2F2" w:themeFill="background1" w:themeFillShade="F2"/>
            <w:vAlign w:val="center"/>
          </w:tcPr>
          <w:p w:rsidR="00013E8F" w:rsidRPr="00013E8F" w:rsidRDefault="00013E8F" w:rsidP="007367D2">
            <w:pPr>
              <w:pStyle w:val="ListParagraph"/>
              <w:ind w:left="29"/>
              <w:jc w:val="center"/>
              <w:rPr>
                <w:rFonts w:ascii="Arial" w:hAnsi="Arial" w:cs="Arial"/>
                <w:b/>
                <w:sz w:val="24"/>
                <w:szCs w:val="24"/>
              </w:rPr>
            </w:pPr>
          </w:p>
        </w:tc>
        <w:tc>
          <w:tcPr>
            <w:tcW w:w="2106" w:type="dxa"/>
            <w:vMerge/>
            <w:shd w:val="clear" w:color="auto" w:fill="F2F2F2" w:themeFill="background1" w:themeFillShade="F2"/>
            <w:vAlign w:val="center"/>
          </w:tcPr>
          <w:p w:rsidR="00013E8F" w:rsidRPr="00013E8F" w:rsidRDefault="00013E8F" w:rsidP="007367D2">
            <w:pPr>
              <w:pStyle w:val="ListParagraph"/>
              <w:ind w:left="29"/>
              <w:jc w:val="center"/>
              <w:rPr>
                <w:rFonts w:ascii="Arial" w:hAnsi="Arial" w:cs="Arial"/>
                <w:b/>
                <w:sz w:val="24"/>
                <w:szCs w:val="24"/>
              </w:rPr>
            </w:pPr>
          </w:p>
        </w:tc>
        <w:tc>
          <w:tcPr>
            <w:tcW w:w="1463" w:type="dxa"/>
            <w:shd w:val="clear" w:color="auto" w:fill="F2F2F2" w:themeFill="background1" w:themeFillShade="F2"/>
            <w:vAlign w:val="center"/>
          </w:tcPr>
          <w:p w:rsidR="00013E8F" w:rsidRPr="00013E8F" w:rsidRDefault="007367D2" w:rsidP="007367D2">
            <w:pPr>
              <w:pStyle w:val="ListParagraph"/>
              <w:ind w:left="29"/>
              <w:jc w:val="center"/>
              <w:rPr>
                <w:rFonts w:ascii="Arial" w:hAnsi="Arial" w:cs="Arial"/>
                <w:b/>
                <w:sz w:val="24"/>
                <w:szCs w:val="24"/>
              </w:rPr>
            </w:pPr>
            <w:r>
              <w:rPr>
                <w:rFonts w:ascii="Arial" w:hAnsi="Arial" w:cs="Arial"/>
                <w:b/>
                <w:sz w:val="24"/>
                <w:szCs w:val="24"/>
              </w:rPr>
              <w:t>Stâ</w:t>
            </w:r>
            <w:r w:rsidR="00013E8F" w:rsidRPr="00013E8F">
              <w:rPr>
                <w:rFonts w:ascii="Arial" w:hAnsi="Arial" w:cs="Arial"/>
                <w:b/>
                <w:sz w:val="24"/>
                <w:szCs w:val="24"/>
              </w:rPr>
              <w:t>nga</w:t>
            </w:r>
          </w:p>
        </w:tc>
        <w:tc>
          <w:tcPr>
            <w:tcW w:w="1134" w:type="dxa"/>
            <w:shd w:val="clear" w:color="auto" w:fill="F2F2F2" w:themeFill="background1" w:themeFillShade="F2"/>
            <w:vAlign w:val="center"/>
          </w:tcPr>
          <w:p w:rsidR="00013E8F" w:rsidRPr="00013E8F" w:rsidRDefault="00013E8F" w:rsidP="007367D2">
            <w:pPr>
              <w:pStyle w:val="ListParagraph"/>
              <w:ind w:left="29"/>
              <w:jc w:val="center"/>
              <w:rPr>
                <w:rFonts w:ascii="Arial" w:hAnsi="Arial" w:cs="Arial"/>
                <w:b/>
                <w:sz w:val="24"/>
                <w:szCs w:val="24"/>
              </w:rPr>
            </w:pPr>
            <w:r w:rsidRPr="00013E8F">
              <w:rPr>
                <w:rFonts w:ascii="Arial" w:hAnsi="Arial" w:cs="Arial"/>
                <w:b/>
                <w:sz w:val="24"/>
                <w:szCs w:val="24"/>
              </w:rPr>
              <w:t>Dreapta</w:t>
            </w:r>
          </w:p>
        </w:tc>
        <w:tc>
          <w:tcPr>
            <w:tcW w:w="2172" w:type="dxa"/>
            <w:vMerge/>
            <w:shd w:val="clear" w:color="auto" w:fill="F2F2F2" w:themeFill="background1" w:themeFillShade="F2"/>
            <w:vAlign w:val="center"/>
          </w:tcPr>
          <w:p w:rsidR="00013E8F" w:rsidRPr="00013E8F" w:rsidRDefault="00013E8F" w:rsidP="007367D2">
            <w:pPr>
              <w:pStyle w:val="ListParagraph"/>
              <w:ind w:left="29"/>
              <w:jc w:val="center"/>
              <w:rPr>
                <w:rFonts w:ascii="Arial" w:hAnsi="Arial" w:cs="Arial"/>
                <w:b/>
                <w:sz w:val="24"/>
                <w:szCs w:val="24"/>
              </w:rPr>
            </w:pPr>
          </w:p>
        </w:tc>
      </w:tr>
      <w:tr w:rsidR="00013E8F" w:rsidRPr="00013E8F" w:rsidTr="007367D2">
        <w:trPr>
          <w:jc w:val="center"/>
        </w:trPr>
        <w:tc>
          <w:tcPr>
            <w:tcW w:w="659"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1</w:t>
            </w:r>
          </w:p>
        </w:tc>
        <w:tc>
          <w:tcPr>
            <w:tcW w:w="2430"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Km 0+006.00</w:t>
            </w:r>
          </w:p>
        </w:tc>
        <w:tc>
          <w:tcPr>
            <w:tcW w:w="2106"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DN 600</w:t>
            </w:r>
          </w:p>
        </w:tc>
        <w:tc>
          <w:tcPr>
            <w:tcW w:w="1463"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w:t>
            </w:r>
          </w:p>
        </w:tc>
        <w:tc>
          <w:tcPr>
            <w:tcW w:w="1134"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w:t>
            </w:r>
          </w:p>
        </w:tc>
        <w:tc>
          <w:tcPr>
            <w:tcW w:w="2172"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L=10,00 m</w:t>
            </w:r>
          </w:p>
        </w:tc>
      </w:tr>
      <w:tr w:rsidR="00013E8F" w:rsidRPr="00013E8F" w:rsidTr="007367D2">
        <w:trPr>
          <w:jc w:val="center"/>
        </w:trPr>
        <w:tc>
          <w:tcPr>
            <w:tcW w:w="659"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2</w:t>
            </w:r>
          </w:p>
        </w:tc>
        <w:tc>
          <w:tcPr>
            <w:tcW w:w="2430"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Km 0+195.00</w:t>
            </w:r>
          </w:p>
        </w:tc>
        <w:tc>
          <w:tcPr>
            <w:tcW w:w="2106" w:type="dxa"/>
          </w:tcPr>
          <w:p w:rsidR="00013E8F" w:rsidRPr="00013E8F" w:rsidRDefault="007367D2" w:rsidP="007367D2">
            <w:pPr>
              <w:pStyle w:val="ListParagraph"/>
              <w:ind w:left="29"/>
              <w:jc w:val="center"/>
              <w:rPr>
                <w:rFonts w:ascii="Arial" w:hAnsi="Arial" w:cs="Arial"/>
                <w:sz w:val="24"/>
                <w:szCs w:val="24"/>
              </w:rPr>
            </w:pPr>
            <w:r>
              <w:rPr>
                <w:rFonts w:ascii="Arial" w:hAnsi="Arial" w:cs="Arial"/>
                <w:sz w:val="24"/>
                <w:szCs w:val="24"/>
              </w:rPr>
              <w:t>Rigolă carosabilă</w:t>
            </w:r>
          </w:p>
        </w:tc>
        <w:tc>
          <w:tcPr>
            <w:tcW w:w="1463" w:type="dxa"/>
          </w:tcPr>
          <w:p w:rsidR="00013E8F" w:rsidRPr="00013E8F" w:rsidRDefault="00013E8F" w:rsidP="007367D2">
            <w:pPr>
              <w:pStyle w:val="ListParagraph"/>
              <w:ind w:left="29"/>
              <w:jc w:val="center"/>
              <w:rPr>
                <w:rFonts w:ascii="Arial" w:hAnsi="Arial" w:cs="Arial"/>
                <w:sz w:val="24"/>
                <w:szCs w:val="24"/>
              </w:rPr>
            </w:pPr>
          </w:p>
        </w:tc>
        <w:tc>
          <w:tcPr>
            <w:tcW w:w="1134" w:type="dxa"/>
          </w:tcPr>
          <w:p w:rsidR="00013E8F" w:rsidRPr="00013E8F" w:rsidRDefault="00013E8F" w:rsidP="007367D2">
            <w:pPr>
              <w:pStyle w:val="ListParagraph"/>
              <w:ind w:left="29"/>
              <w:jc w:val="center"/>
              <w:rPr>
                <w:rFonts w:ascii="Arial" w:hAnsi="Arial" w:cs="Arial"/>
                <w:sz w:val="24"/>
                <w:szCs w:val="24"/>
              </w:rPr>
            </w:pPr>
          </w:p>
        </w:tc>
        <w:tc>
          <w:tcPr>
            <w:tcW w:w="2172" w:type="dxa"/>
          </w:tcPr>
          <w:p w:rsidR="00013E8F" w:rsidRPr="00013E8F" w:rsidRDefault="00013E8F" w:rsidP="007367D2">
            <w:pPr>
              <w:pStyle w:val="ListParagraph"/>
              <w:ind w:left="29"/>
              <w:jc w:val="center"/>
              <w:rPr>
                <w:rFonts w:ascii="Arial" w:hAnsi="Arial" w:cs="Arial"/>
                <w:sz w:val="24"/>
                <w:szCs w:val="24"/>
              </w:rPr>
            </w:pPr>
            <w:r w:rsidRPr="00013E8F">
              <w:rPr>
                <w:rFonts w:ascii="Arial" w:hAnsi="Arial" w:cs="Arial"/>
                <w:sz w:val="24"/>
                <w:szCs w:val="24"/>
              </w:rPr>
              <w:t>L=10,00 m</w:t>
            </w:r>
          </w:p>
        </w:tc>
      </w:tr>
    </w:tbl>
    <w:p w:rsidR="00013E8F" w:rsidRPr="007367D2" w:rsidRDefault="007367D2" w:rsidP="007367D2">
      <w:pPr>
        <w:pStyle w:val="ListParagraph"/>
        <w:numPr>
          <w:ilvl w:val="0"/>
          <w:numId w:val="24"/>
        </w:numPr>
        <w:spacing w:before="120" w:after="0" w:line="240" w:lineRule="auto"/>
        <w:ind w:left="357" w:hanging="357"/>
        <w:rPr>
          <w:rFonts w:ascii="Arial" w:hAnsi="Arial" w:cs="Arial"/>
          <w:b/>
          <w:sz w:val="24"/>
          <w:szCs w:val="24"/>
          <w:lang w:val="ro-RO"/>
        </w:rPr>
      </w:pPr>
      <w:r>
        <w:rPr>
          <w:rFonts w:ascii="Arial" w:hAnsi="Arial" w:cs="Arial"/>
          <w:b/>
          <w:sz w:val="24"/>
          <w:szCs w:val="24"/>
          <w:lang w:val="ro-RO"/>
        </w:rPr>
        <w:t>Siguranța circulaț</w:t>
      </w:r>
      <w:r w:rsidR="00013E8F" w:rsidRPr="007367D2">
        <w:rPr>
          <w:rFonts w:ascii="Arial" w:hAnsi="Arial" w:cs="Arial"/>
          <w:b/>
          <w:sz w:val="24"/>
          <w:szCs w:val="24"/>
          <w:lang w:val="ro-RO"/>
        </w:rPr>
        <w:t>iei</w:t>
      </w:r>
    </w:p>
    <w:p w:rsidR="00013E8F" w:rsidRPr="00013E8F" w:rsidRDefault="00013E8F" w:rsidP="00DB2AB1">
      <w:pPr>
        <w:pStyle w:val="ListParagraph"/>
        <w:spacing w:after="0" w:line="240" w:lineRule="auto"/>
        <w:ind w:left="0"/>
        <w:rPr>
          <w:rFonts w:ascii="Arial" w:hAnsi="Arial" w:cs="Arial"/>
          <w:sz w:val="24"/>
          <w:szCs w:val="24"/>
          <w:lang w:val="ro-RO"/>
        </w:rPr>
      </w:pPr>
      <w:r w:rsidRPr="00013E8F">
        <w:rPr>
          <w:rFonts w:ascii="Arial" w:hAnsi="Arial" w:cs="Arial"/>
          <w:sz w:val="24"/>
          <w:szCs w:val="24"/>
          <w:lang w:val="ro-RO"/>
        </w:rPr>
        <w:t>S</w:t>
      </w:r>
      <w:r w:rsidR="007367D2">
        <w:rPr>
          <w:rFonts w:ascii="Arial" w:hAnsi="Arial" w:cs="Arial"/>
          <w:sz w:val="24"/>
          <w:szCs w:val="24"/>
          <w:lang w:val="ro-RO"/>
        </w:rPr>
        <w:t>emnalizare verticală</w:t>
      </w:r>
      <w:r w:rsidRPr="00013E8F">
        <w:rPr>
          <w:rFonts w:ascii="Arial" w:hAnsi="Arial" w:cs="Arial"/>
          <w:sz w:val="24"/>
          <w:szCs w:val="24"/>
          <w:lang w:val="ro-RO"/>
        </w:rPr>
        <w:t>: indicatoare rutiere 2 buc</w:t>
      </w:r>
      <w:r w:rsidR="007367D2">
        <w:rPr>
          <w:rFonts w:ascii="Arial" w:hAnsi="Arial" w:cs="Arial"/>
          <w:sz w:val="24"/>
          <w:szCs w:val="24"/>
          <w:lang w:val="ro-RO"/>
        </w:rPr>
        <w:t>.</w:t>
      </w:r>
      <w:r w:rsidRPr="00013E8F">
        <w:rPr>
          <w:rFonts w:ascii="Arial" w:hAnsi="Arial" w:cs="Arial"/>
          <w:sz w:val="24"/>
          <w:szCs w:val="24"/>
          <w:lang w:val="ro-RO"/>
        </w:rPr>
        <w:t>;</w:t>
      </w:r>
    </w:p>
    <w:p w:rsidR="00013E8F" w:rsidRPr="00013E8F" w:rsidRDefault="007367D2" w:rsidP="00DB2AB1">
      <w:pPr>
        <w:pStyle w:val="ListParagraph"/>
        <w:spacing w:after="0" w:line="240" w:lineRule="auto"/>
        <w:ind w:left="0"/>
        <w:rPr>
          <w:rFonts w:ascii="Arial" w:hAnsi="Arial" w:cs="Arial"/>
          <w:sz w:val="24"/>
          <w:szCs w:val="24"/>
          <w:lang w:val="ro-RO"/>
        </w:rPr>
      </w:pPr>
      <w:r>
        <w:rPr>
          <w:rFonts w:ascii="Arial" w:hAnsi="Arial" w:cs="Arial"/>
          <w:sz w:val="24"/>
          <w:szCs w:val="24"/>
          <w:lang w:val="ro-RO"/>
        </w:rPr>
        <w:t>Semnalizare orizontală</w:t>
      </w:r>
      <w:r w:rsidR="00013E8F" w:rsidRPr="00013E8F">
        <w:rPr>
          <w:rFonts w:ascii="Arial" w:hAnsi="Arial" w:cs="Arial"/>
          <w:sz w:val="24"/>
          <w:szCs w:val="24"/>
          <w:lang w:val="ro-RO"/>
        </w:rPr>
        <w:t>:</w:t>
      </w:r>
    </w:p>
    <w:p w:rsidR="00013E8F" w:rsidRPr="007367D2" w:rsidRDefault="00013E8F" w:rsidP="007367D2">
      <w:pPr>
        <w:pStyle w:val="ListParagraph"/>
        <w:numPr>
          <w:ilvl w:val="0"/>
          <w:numId w:val="23"/>
        </w:numPr>
        <w:tabs>
          <w:tab w:val="left" w:pos="426"/>
        </w:tabs>
        <w:spacing w:after="0" w:line="240" w:lineRule="auto"/>
        <w:ind w:left="0" w:firstLine="284"/>
        <w:rPr>
          <w:rFonts w:ascii="Arial" w:hAnsi="Arial" w:cs="Arial"/>
          <w:sz w:val="24"/>
          <w:szCs w:val="24"/>
          <w:lang w:val="ro-RO"/>
        </w:rPr>
      </w:pPr>
      <w:r w:rsidRPr="00013E8F">
        <w:rPr>
          <w:rFonts w:ascii="Arial" w:hAnsi="Arial" w:cs="Arial"/>
          <w:sz w:val="24"/>
          <w:szCs w:val="24"/>
          <w:lang w:val="ro-RO"/>
        </w:rPr>
        <w:t xml:space="preserve">Marcaje </w:t>
      </w:r>
      <w:r w:rsidR="007367D2">
        <w:rPr>
          <w:rFonts w:ascii="Arial" w:hAnsi="Arial" w:cs="Arial"/>
          <w:sz w:val="24"/>
          <w:szCs w:val="24"/>
          <w:lang w:val="ro-RO"/>
        </w:rPr>
        <w:t>longitudinale: Linie discontinuă simplă</w:t>
      </w:r>
      <w:r w:rsidRPr="00013E8F">
        <w:rPr>
          <w:rFonts w:ascii="Arial" w:hAnsi="Arial" w:cs="Arial"/>
          <w:sz w:val="24"/>
          <w:szCs w:val="24"/>
          <w:lang w:val="ro-RO"/>
        </w:rPr>
        <w:t xml:space="preserve"> tip M, grosime 0,15 m, L</w:t>
      </w:r>
      <w:r w:rsidRPr="007367D2">
        <w:rPr>
          <w:rFonts w:ascii="Arial" w:hAnsi="Arial" w:cs="Arial"/>
          <w:sz w:val="24"/>
          <w:szCs w:val="24"/>
          <w:vertAlign w:val="subscript"/>
          <w:lang w:val="ro-RO"/>
        </w:rPr>
        <w:t>total</w:t>
      </w:r>
      <w:r w:rsidRPr="00013E8F">
        <w:rPr>
          <w:rFonts w:ascii="Arial" w:hAnsi="Arial" w:cs="Arial"/>
          <w:sz w:val="24"/>
          <w:szCs w:val="24"/>
          <w:lang w:val="ro-RO"/>
        </w:rPr>
        <w:t>= 400,00 m.</w:t>
      </w:r>
    </w:p>
    <w:p w:rsidR="005A6C47" w:rsidRPr="0077699A" w:rsidRDefault="005A6C47" w:rsidP="00A74036">
      <w:pPr>
        <w:spacing w:after="0" w:line="240" w:lineRule="auto"/>
        <w:ind w:firstLine="270"/>
        <w:jc w:val="both"/>
        <w:rPr>
          <w:rFonts w:ascii="Arial" w:hAnsi="Arial" w:cs="Arial"/>
          <w:noProof/>
          <w:sz w:val="24"/>
          <w:szCs w:val="24"/>
          <w:lang w:val="ro-RO"/>
        </w:rPr>
      </w:pPr>
      <w:r w:rsidRPr="0077699A">
        <w:rPr>
          <w:rFonts w:ascii="Arial" w:hAnsi="Arial" w:cs="Arial"/>
          <w:bCs/>
          <w:noProof/>
          <w:sz w:val="24"/>
          <w:szCs w:val="24"/>
          <w:lang w:val="ro-RO"/>
        </w:rPr>
        <w:lastRenderedPageBreak/>
        <w:t>b</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w:t>
      </w:r>
      <w:r w:rsidRPr="0077699A">
        <w:rPr>
          <w:rFonts w:ascii="Arial" w:hAnsi="Arial" w:cs="Arial"/>
          <w:noProof/>
          <w:sz w:val="24"/>
          <w:szCs w:val="24"/>
          <w:lang w:val="ro-RO"/>
        </w:rPr>
        <w:t xml:space="preserve"> cumularea cu alte proiecte existente şi/sau aprobate: </w:t>
      </w:r>
      <w:r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w:t>
      </w:r>
      <w:r w:rsidR="00CD7265">
        <w:rPr>
          <w:rFonts w:ascii="Arial" w:hAnsi="Arial" w:cs="Arial"/>
          <w:noProof/>
          <w:sz w:val="24"/>
          <w:szCs w:val="24"/>
          <w:lang w:val="ro-RO"/>
        </w:rPr>
        <w:t>istente sau planificate în zonă.</w:t>
      </w:r>
    </w:p>
    <w:p w:rsidR="00074DA0" w:rsidRPr="00A126B7"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în perioada de execuţie se vor folosi cantităţi de</w:t>
      </w:r>
      <w:r w:rsidR="00D66F6D" w:rsidRPr="00A126B7">
        <w:rPr>
          <w:rFonts w:ascii="Arial" w:hAnsi="Arial" w:cs="Arial"/>
          <w:noProof/>
          <w:sz w:val="24"/>
          <w:szCs w:val="24"/>
          <w:lang w:val="ro-RO"/>
        </w:rPr>
        <w:t xml:space="preserve"> piatră </w:t>
      </w:r>
      <w:r w:rsidR="00A126B7" w:rsidRPr="00A126B7">
        <w:rPr>
          <w:rFonts w:ascii="Arial" w:hAnsi="Arial" w:cs="Arial"/>
          <w:noProof/>
          <w:sz w:val="24"/>
          <w:szCs w:val="24"/>
          <w:lang w:val="ro-RO"/>
        </w:rPr>
        <w:t>brută,</w:t>
      </w:r>
      <w:r w:rsidR="00D66F6D" w:rsidRPr="00A126B7">
        <w:rPr>
          <w:rFonts w:ascii="Arial" w:hAnsi="Arial" w:cs="Arial"/>
          <w:noProof/>
          <w:sz w:val="24"/>
          <w:szCs w:val="24"/>
          <w:lang w:val="ro-RO"/>
        </w:rPr>
        <w:t xml:space="preserve"> </w:t>
      </w:r>
      <w:r w:rsidR="007367D2">
        <w:rPr>
          <w:rFonts w:ascii="Arial" w:hAnsi="Arial" w:cs="Arial"/>
          <w:noProof/>
          <w:sz w:val="24"/>
          <w:szCs w:val="24"/>
          <w:lang w:val="ro-RO"/>
        </w:rPr>
        <w:t>balast</w:t>
      </w:r>
      <w:r w:rsidR="00A126B7" w:rsidRPr="00A126B7">
        <w:rPr>
          <w:rFonts w:ascii="Arial" w:hAnsi="Arial" w:cs="Arial"/>
          <w:noProof/>
          <w:sz w:val="24"/>
          <w:szCs w:val="24"/>
          <w:lang w:val="ro-RO"/>
        </w:rPr>
        <w:t xml:space="preserve">, </w:t>
      </w:r>
      <w:r w:rsidR="00D66F6D" w:rsidRPr="00A126B7">
        <w:rPr>
          <w:rFonts w:ascii="Arial" w:hAnsi="Arial" w:cs="Arial"/>
          <w:noProof/>
          <w:sz w:val="24"/>
          <w:szCs w:val="24"/>
          <w:lang w:val="ro-RO"/>
        </w:rPr>
        <w:t>pământ</w:t>
      </w:r>
      <w:r w:rsidR="00765B15" w:rsidRPr="00A126B7">
        <w:rPr>
          <w:rFonts w:ascii="Arial" w:hAnsi="Arial" w:cs="Arial"/>
          <w:noProof/>
          <w:sz w:val="24"/>
          <w:szCs w:val="24"/>
          <w:lang w:val="ro-RO"/>
        </w:rPr>
        <w:t>.</w:t>
      </w:r>
      <w:r w:rsidR="00B27B77" w:rsidRPr="00A126B7">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00820854">
        <w:rPr>
          <w:rFonts w:ascii="Arial" w:hAnsi="Arial" w:cs="Arial"/>
          <w:sz w:val="24"/>
          <w:szCs w:val="24"/>
          <w:lang w:val="ro-RO"/>
        </w:rPr>
        <w:t>.</w:t>
      </w:r>
      <w:r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p>
    <w:p w:rsidR="00A74036" w:rsidRPr="0077699A" w:rsidRDefault="00A74036" w:rsidP="00A74036">
      <w:pPr>
        <w:spacing w:after="0" w:line="240" w:lineRule="auto"/>
        <w:ind w:firstLine="284"/>
        <w:jc w:val="both"/>
        <w:rPr>
          <w:rFonts w:ascii="Arial" w:hAnsi="Arial" w:cs="Arial"/>
          <w:b/>
          <w:bCs/>
          <w:noProof/>
          <w:sz w:val="24"/>
          <w:szCs w:val="24"/>
          <w:lang w:val="ro-RO"/>
        </w:rPr>
      </w:pPr>
      <w:r w:rsidRPr="0077699A">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77699A" w:rsidRDefault="00A74036" w:rsidP="009E2AC9">
      <w:pPr>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017BDD" w:rsidRDefault="00017BDD"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8001BC" w:rsidRDefault="008001BC"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respectarea graficelor de lucru pentru utilaje;</w:t>
      </w:r>
    </w:p>
    <w:p w:rsidR="00D300FB" w:rsidRPr="003E6714" w:rsidRDefault="00B1209D" w:rsidP="008001BC">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se va respecta prevederile legislației în vigoare</w:t>
      </w:r>
      <w:r w:rsidR="00017BDD" w:rsidRPr="0077699A">
        <w:rPr>
          <w:rFonts w:ascii="Arial" w:hAnsi="Arial" w:cs="Arial"/>
          <w:bCs/>
          <w:noProof/>
          <w:sz w:val="24"/>
          <w:szCs w:val="24"/>
          <w:lang w:val="ro-RO"/>
        </w:rPr>
        <w:t>.</w:t>
      </w:r>
    </w:p>
    <w:p w:rsidR="00D300FB" w:rsidRPr="0077699A" w:rsidRDefault="00D300FB" w:rsidP="008001BC">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Pr="00D300FB"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 deplasare a utilajelor în zonă.</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8001BC" w:rsidRPr="008001BC" w:rsidRDefault="00EC763D"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a</w:t>
      </w:r>
      <w:r w:rsidRPr="008001BC">
        <w:rPr>
          <w:rFonts w:ascii="Arial" w:hAnsi="Arial" w:cs="Arial"/>
          <w:bCs/>
          <w:noProof/>
          <w:sz w:val="24"/>
          <w:szCs w:val="24"/>
          <w:lang w:val="ro-RO"/>
        </w:rPr>
        <w:t>sigurarea s</w:t>
      </w:r>
      <w:r>
        <w:rPr>
          <w:rFonts w:ascii="Arial" w:hAnsi="Arial" w:cs="Arial"/>
          <w:bCs/>
          <w:noProof/>
          <w:sz w:val="24"/>
          <w:szCs w:val="24"/>
          <w:lang w:val="ro-RO"/>
        </w:rPr>
        <w:t>tării tehnice corespunzătoare a utilajelor folosite atâ</w:t>
      </w:r>
      <w:r w:rsidRPr="008001BC">
        <w:rPr>
          <w:rFonts w:ascii="Arial" w:hAnsi="Arial" w:cs="Arial"/>
          <w:bCs/>
          <w:noProof/>
          <w:sz w:val="24"/>
          <w:szCs w:val="24"/>
          <w:lang w:val="ro-RO"/>
        </w:rPr>
        <w:t>t pentru evitarea</w:t>
      </w:r>
      <w:r>
        <w:rPr>
          <w:rFonts w:ascii="Arial" w:hAnsi="Arial" w:cs="Arial"/>
          <w:bCs/>
          <w:noProof/>
          <w:sz w:val="24"/>
          <w:szCs w:val="24"/>
          <w:lang w:val="ro-RO"/>
        </w:rPr>
        <w:t xml:space="preserve"> scurgerilor de carburanți și lubrifianț</w:t>
      </w:r>
      <w:r w:rsidRPr="008001BC">
        <w:rPr>
          <w:rFonts w:ascii="Arial" w:hAnsi="Arial" w:cs="Arial"/>
          <w:bCs/>
          <w:noProof/>
          <w:sz w:val="24"/>
          <w:szCs w:val="24"/>
          <w:lang w:val="ro-RO"/>
        </w:rPr>
        <w:t>i</w:t>
      </w:r>
      <w:r>
        <w:rPr>
          <w:rFonts w:ascii="Arial" w:hAnsi="Arial" w:cs="Arial"/>
          <w:bCs/>
          <w:noProof/>
          <w:sz w:val="24"/>
          <w:szCs w:val="24"/>
          <w:lang w:val="ro-RO"/>
        </w:rPr>
        <w:t>;</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evitarea ocupă</w:t>
      </w:r>
      <w:r w:rsidRPr="008001BC">
        <w:rPr>
          <w:rFonts w:ascii="Arial" w:hAnsi="Arial" w:cs="Arial"/>
          <w:bCs/>
          <w:noProof/>
          <w:sz w:val="24"/>
          <w:szCs w:val="24"/>
          <w:lang w:val="ro-RO"/>
        </w:rPr>
        <w:t>r</w:t>
      </w:r>
      <w:r>
        <w:rPr>
          <w:rFonts w:ascii="Arial" w:hAnsi="Arial" w:cs="Arial"/>
          <w:bCs/>
          <w:noProof/>
          <w:sz w:val="24"/>
          <w:szCs w:val="24"/>
          <w:lang w:val="ro-RO"/>
        </w:rPr>
        <w:t>ii de terenuri suplimentare față de cele incluse în proiect, iar î</w:t>
      </w:r>
      <w:r w:rsidRPr="008001BC">
        <w:rPr>
          <w:rFonts w:ascii="Arial" w:hAnsi="Arial" w:cs="Arial"/>
          <w:bCs/>
          <w:noProof/>
          <w:sz w:val="24"/>
          <w:szCs w:val="24"/>
          <w:lang w:val="ro-RO"/>
        </w:rPr>
        <w:t>n</w:t>
      </w:r>
      <w:r>
        <w:rPr>
          <w:rFonts w:ascii="Arial" w:hAnsi="Arial" w:cs="Arial"/>
          <w:bCs/>
          <w:noProof/>
          <w:sz w:val="24"/>
          <w:szCs w:val="24"/>
          <w:lang w:val="ro-RO"/>
        </w:rPr>
        <w:t xml:space="preserve"> situațiile câ</w:t>
      </w:r>
      <w:r w:rsidRPr="008001BC">
        <w:rPr>
          <w:rFonts w:ascii="Arial" w:hAnsi="Arial" w:cs="Arial"/>
          <w:bCs/>
          <w:noProof/>
          <w:sz w:val="24"/>
          <w:szCs w:val="24"/>
          <w:lang w:val="ro-RO"/>
        </w:rPr>
        <w:t>nd acest lucru se impune din considerente de na</w:t>
      </w:r>
      <w:r>
        <w:rPr>
          <w:rFonts w:ascii="Arial" w:hAnsi="Arial" w:cs="Arial"/>
          <w:bCs/>
          <w:noProof/>
          <w:sz w:val="24"/>
          <w:szCs w:val="24"/>
          <w:lang w:val="ro-RO"/>
        </w:rPr>
        <w:t>tură pur tehnică</w:t>
      </w:r>
      <w:r w:rsidRPr="008001BC">
        <w:rPr>
          <w:rFonts w:ascii="Arial" w:hAnsi="Arial" w:cs="Arial"/>
          <w:bCs/>
          <w:noProof/>
          <w:sz w:val="24"/>
          <w:szCs w:val="24"/>
          <w:lang w:val="ro-RO"/>
        </w:rPr>
        <w:t>,minimizarea lor</w:t>
      </w:r>
      <w:r>
        <w:rPr>
          <w:rFonts w:ascii="Arial" w:hAnsi="Arial" w:cs="Arial"/>
          <w:bCs/>
          <w:noProof/>
          <w:sz w:val="24"/>
          <w:szCs w:val="24"/>
          <w:lang w:val="ro-RO"/>
        </w:rPr>
        <w:t>;</w:t>
      </w:r>
    </w:p>
    <w:p w:rsidR="00464279" w:rsidRDefault="0051580A" w:rsidP="00464279">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lastRenderedPageBreak/>
        <w:t>în cazul producerii de scurgerile de ulei/combustibil/alte produse chimice se va acționa imediat cu mijloace absorbante. Dacă este cazul se va curața zona afectată iar pământul contaminat va fi excavat și preluat pentru depozitare, tratare sau elim</w:t>
      </w:r>
      <w:r w:rsidR="001B0E2D">
        <w:rPr>
          <w:rFonts w:ascii="Arial" w:hAnsi="Arial" w:cs="Arial"/>
          <w:sz w:val="24"/>
          <w:szCs w:val="24"/>
          <w:lang w:val="ro-RO"/>
        </w:rPr>
        <w:t>inare de către firme autorizate.</w:t>
      </w:r>
    </w:p>
    <w:p w:rsidR="005749C7" w:rsidRPr="00A87253" w:rsidRDefault="005749C7" w:rsidP="005749C7">
      <w:pPr>
        <w:spacing w:before="120" w:after="0" w:line="240" w:lineRule="auto"/>
        <w:ind w:firstLine="284"/>
        <w:jc w:val="both"/>
        <w:rPr>
          <w:rFonts w:ascii="Arial" w:hAnsi="Arial" w:cs="Arial"/>
          <w:b/>
          <w:bCs/>
          <w:noProof/>
          <w:sz w:val="24"/>
          <w:szCs w:val="24"/>
          <w:lang w:val="ro-RO"/>
        </w:rPr>
      </w:pPr>
      <w:r w:rsidRPr="00A87253">
        <w:rPr>
          <w:rFonts w:ascii="Arial" w:hAnsi="Arial" w:cs="Arial"/>
          <w:b/>
          <w:bCs/>
          <w:noProof/>
          <w:sz w:val="24"/>
          <w:szCs w:val="24"/>
          <w:lang w:val="ro-RO"/>
        </w:rPr>
        <w:t>Lucrări necesare organizării de șantier:</w:t>
      </w:r>
      <w:r w:rsidRPr="00A87253">
        <w:rPr>
          <w:rFonts w:ascii="Arial" w:hAnsi="Arial" w:cs="Arial"/>
          <w:bCs/>
          <w:noProof/>
          <w:sz w:val="24"/>
          <w:szCs w:val="24"/>
          <w:lang w:val="ro-RO"/>
        </w:rPr>
        <w:t xml:space="preserve"> </w:t>
      </w:r>
    </w:p>
    <w:p w:rsidR="002867B4" w:rsidRPr="002867B4" w:rsidRDefault="002867B4" w:rsidP="002867B4">
      <w:pPr>
        <w:spacing w:after="0" w:line="240" w:lineRule="auto"/>
        <w:ind w:firstLine="426"/>
        <w:jc w:val="both"/>
        <w:rPr>
          <w:rFonts w:ascii="Arial" w:hAnsi="Arial" w:cs="Arial"/>
          <w:sz w:val="24"/>
          <w:szCs w:val="24"/>
          <w:lang w:val="ro-RO" w:eastAsia="ar-SA"/>
        </w:rPr>
      </w:pPr>
      <w:r>
        <w:rPr>
          <w:rFonts w:ascii="Arial" w:hAnsi="Arial" w:cs="Arial"/>
          <w:sz w:val="24"/>
          <w:szCs w:val="24"/>
          <w:lang w:val="ro-RO" w:eastAsia="ar-SA"/>
        </w:rPr>
        <w:t>Pentru organizarea de ș</w:t>
      </w:r>
      <w:r w:rsidRPr="002867B4">
        <w:rPr>
          <w:rFonts w:ascii="Arial" w:hAnsi="Arial" w:cs="Arial"/>
          <w:sz w:val="24"/>
          <w:szCs w:val="24"/>
          <w:lang w:val="ro-RO" w:eastAsia="ar-SA"/>
        </w:rPr>
        <w:t>ant</w:t>
      </w:r>
      <w:r>
        <w:rPr>
          <w:rFonts w:ascii="Arial" w:hAnsi="Arial" w:cs="Arial"/>
          <w:sz w:val="24"/>
          <w:szCs w:val="24"/>
          <w:lang w:val="ro-RO" w:eastAsia="ar-SA"/>
        </w:rPr>
        <w:t>ier sunt necesare: asigurarea împrejmuirii, realizare zonă</w:t>
      </w:r>
      <w:r w:rsidRPr="002867B4">
        <w:rPr>
          <w:rFonts w:ascii="Arial" w:hAnsi="Arial" w:cs="Arial"/>
          <w:sz w:val="24"/>
          <w:szCs w:val="24"/>
          <w:lang w:val="ro-RO" w:eastAsia="ar-SA"/>
        </w:rPr>
        <w:t xml:space="preserve"> pentru depo</w:t>
      </w:r>
      <w:r>
        <w:rPr>
          <w:rFonts w:ascii="Arial" w:hAnsi="Arial" w:cs="Arial"/>
          <w:sz w:val="24"/>
          <w:szCs w:val="24"/>
          <w:lang w:val="ro-RO" w:eastAsia="ar-SA"/>
        </w:rPr>
        <w:t>zitare materiale, realizare zonă parcare utilaje de construcț</w:t>
      </w:r>
      <w:r w:rsidRPr="002867B4">
        <w:rPr>
          <w:rFonts w:ascii="Arial" w:hAnsi="Arial" w:cs="Arial"/>
          <w:sz w:val="24"/>
          <w:szCs w:val="24"/>
          <w:lang w:val="ro-RO" w:eastAsia="ar-SA"/>
        </w:rPr>
        <w:t>ie, baracamente ad</w:t>
      </w:r>
      <w:r>
        <w:rPr>
          <w:rFonts w:ascii="Arial" w:hAnsi="Arial" w:cs="Arial"/>
          <w:sz w:val="24"/>
          <w:szCs w:val="24"/>
          <w:lang w:val="ro-RO" w:eastAsia="ar-SA"/>
        </w:rPr>
        <w:t>ministrative, pentru muncitori și tip cantină</w:t>
      </w:r>
      <w:r w:rsidRPr="002867B4">
        <w:rPr>
          <w:rFonts w:ascii="Arial" w:hAnsi="Arial" w:cs="Arial"/>
          <w:sz w:val="24"/>
          <w:szCs w:val="24"/>
          <w:lang w:val="ro-RO" w:eastAsia="ar-SA"/>
        </w:rPr>
        <w:t>, toalet</w:t>
      </w:r>
      <w:r>
        <w:rPr>
          <w:rFonts w:ascii="Arial" w:hAnsi="Arial" w:cs="Arial"/>
          <w:sz w:val="24"/>
          <w:szCs w:val="24"/>
          <w:lang w:val="ro-RO" w:eastAsia="ar-SA"/>
        </w:rPr>
        <w:t>e ecologice, asigurarea utilităților (apă</w:t>
      </w:r>
      <w:r w:rsidRPr="002867B4">
        <w:rPr>
          <w:rFonts w:ascii="Arial" w:hAnsi="Arial" w:cs="Arial"/>
          <w:sz w:val="24"/>
          <w:szCs w:val="24"/>
          <w:lang w:val="ro-RO" w:eastAsia="ar-SA"/>
        </w:rPr>
        <w:t>, canalizare,</w:t>
      </w:r>
      <w:r>
        <w:rPr>
          <w:rFonts w:ascii="Arial" w:hAnsi="Arial" w:cs="Arial"/>
          <w:sz w:val="24"/>
          <w:szCs w:val="24"/>
          <w:lang w:val="ro-RO" w:eastAsia="ar-SA"/>
        </w:rPr>
        <w:t xml:space="preserve"> energie electrică</w:t>
      </w:r>
      <w:r w:rsidRPr="002867B4">
        <w:rPr>
          <w:rFonts w:ascii="Arial" w:hAnsi="Arial" w:cs="Arial"/>
          <w:sz w:val="24"/>
          <w:szCs w:val="24"/>
          <w:lang w:val="ro-RO" w:eastAsia="ar-SA"/>
        </w:rPr>
        <w:t xml:space="preserve">). Utilitatile </w:t>
      </w:r>
      <w:r>
        <w:rPr>
          <w:rFonts w:ascii="Arial" w:hAnsi="Arial" w:cs="Arial"/>
          <w:sz w:val="24"/>
          <w:szCs w:val="24"/>
          <w:lang w:val="ro-RO" w:eastAsia="ar-SA"/>
        </w:rPr>
        <w:t>pot fi asigurate independent, fără a fi necesare racorduri și bransamente la rețelele existente în zonă</w:t>
      </w:r>
      <w:r w:rsidRPr="002867B4">
        <w:rPr>
          <w:rFonts w:ascii="Arial" w:hAnsi="Arial" w:cs="Arial"/>
          <w:sz w:val="24"/>
          <w:szCs w:val="24"/>
          <w:lang w:val="ro-RO" w:eastAsia="ar-SA"/>
        </w:rPr>
        <w:t xml:space="preserve">. </w:t>
      </w:r>
    </w:p>
    <w:p w:rsidR="002867B4" w:rsidRPr="002867B4" w:rsidRDefault="002867B4" w:rsidP="002867B4">
      <w:pPr>
        <w:spacing w:after="0" w:line="240" w:lineRule="auto"/>
        <w:ind w:firstLine="426"/>
        <w:jc w:val="both"/>
        <w:rPr>
          <w:rFonts w:ascii="Arial" w:hAnsi="Arial" w:cs="Arial"/>
          <w:sz w:val="24"/>
          <w:szCs w:val="24"/>
          <w:lang w:val="ro-RO" w:eastAsia="ar-SA"/>
        </w:rPr>
      </w:pPr>
      <w:r>
        <w:rPr>
          <w:rFonts w:ascii="Arial" w:hAnsi="Arial" w:cs="Arial"/>
          <w:sz w:val="24"/>
          <w:szCs w:val="24"/>
          <w:lang w:val="ro-RO" w:eastAsia="ar-SA"/>
        </w:rPr>
        <w:t>La terminarea lucră</w:t>
      </w:r>
      <w:r w:rsidRPr="002867B4">
        <w:rPr>
          <w:rFonts w:ascii="Arial" w:hAnsi="Arial" w:cs="Arial"/>
          <w:sz w:val="24"/>
          <w:szCs w:val="24"/>
          <w:lang w:val="ro-RO" w:eastAsia="ar-SA"/>
        </w:rPr>
        <w:t>rilor se va aduce ob</w:t>
      </w:r>
      <w:r>
        <w:rPr>
          <w:rFonts w:ascii="Arial" w:hAnsi="Arial" w:cs="Arial"/>
          <w:sz w:val="24"/>
          <w:szCs w:val="24"/>
          <w:lang w:val="ro-RO" w:eastAsia="ar-SA"/>
        </w:rPr>
        <w:t>ligatoriu terenul la starea inițială</w:t>
      </w:r>
      <w:r w:rsidRPr="002867B4">
        <w:rPr>
          <w:rFonts w:ascii="Arial" w:hAnsi="Arial" w:cs="Arial"/>
          <w:sz w:val="24"/>
          <w:szCs w:val="24"/>
          <w:lang w:val="ro-RO" w:eastAsia="ar-SA"/>
        </w:rPr>
        <w:t>.</w:t>
      </w:r>
    </w:p>
    <w:p w:rsidR="00AA1B37" w:rsidRPr="00AA1B37" w:rsidRDefault="00AA1B37" w:rsidP="00AA1B37">
      <w:pPr>
        <w:spacing w:after="0" w:line="240" w:lineRule="auto"/>
        <w:ind w:firstLine="426"/>
        <w:jc w:val="both"/>
        <w:rPr>
          <w:rFonts w:ascii="Arial" w:hAnsi="Arial" w:cs="Arial"/>
          <w:sz w:val="24"/>
          <w:szCs w:val="24"/>
          <w:lang w:val="ro-RO"/>
        </w:rPr>
      </w:pPr>
      <w:r>
        <w:rPr>
          <w:rFonts w:ascii="Arial" w:hAnsi="Arial" w:cs="Arial"/>
          <w:sz w:val="24"/>
          <w:szCs w:val="24"/>
          <w:lang w:val="ro-RO"/>
        </w:rPr>
        <w:t>Organizarea de șantier va fi amplasată pe terenul pus la dispoziție de că</w:t>
      </w:r>
      <w:r w:rsidRPr="00AA1B37">
        <w:rPr>
          <w:rFonts w:ascii="Arial" w:hAnsi="Arial" w:cs="Arial"/>
          <w:sz w:val="24"/>
          <w:szCs w:val="24"/>
          <w:lang w:val="ro-RO"/>
        </w:rPr>
        <w:t>tre ben</w:t>
      </w:r>
      <w:r>
        <w:rPr>
          <w:rFonts w:ascii="Arial" w:hAnsi="Arial" w:cs="Arial"/>
          <w:sz w:val="24"/>
          <w:szCs w:val="24"/>
          <w:lang w:val="ro-RO"/>
        </w:rPr>
        <w:t>eficiar, aceasta fiind stabilită</w:t>
      </w:r>
      <w:r w:rsidRPr="00AA1B37">
        <w:rPr>
          <w:rFonts w:ascii="Arial" w:hAnsi="Arial" w:cs="Arial"/>
          <w:sz w:val="24"/>
          <w:szCs w:val="24"/>
          <w:lang w:val="ro-RO"/>
        </w:rPr>
        <w:t xml:space="preserve"> cu exactitate </w:t>
      </w:r>
      <w:r>
        <w:rPr>
          <w:rFonts w:ascii="Arial" w:hAnsi="Arial" w:cs="Arial"/>
          <w:sz w:val="24"/>
          <w:szCs w:val="24"/>
          <w:lang w:val="ro-RO"/>
        </w:rPr>
        <w:t>de către executantul lucrărilor, în conformitate cu prevederile în vigoare. După terminarea și recepția lucră</w:t>
      </w:r>
      <w:r w:rsidRPr="00AA1B37">
        <w:rPr>
          <w:rFonts w:ascii="Arial" w:hAnsi="Arial" w:cs="Arial"/>
          <w:sz w:val="24"/>
          <w:szCs w:val="24"/>
          <w:lang w:val="ro-RO"/>
        </w:rPr>
        <w:t>rilo</w:t>
      </w:r>
      <w:r>
        <w:rPr>
          <w:rFonts w:ascii="Arial" w:hAnsi="Arial" w:cs="Arial"/>
          <w:sz w:val="24"/>
          <w:szCs w:val="24"/>
          <w:lang w:val="ro-RO"/>
        </w:rPr>
        <w:t>r, terenul pe care se amplasează organizarea de șantier va fi redat în condițiile i</w:t>
      </w:r>
      <w:r w:rsidRPr="00AA1B37">
        <w:rPr>
          <w:rFonts w:ascii="Arial" w:hAnsi="Arial" w:cs="Arial"/>
          <w:sz w:val="24"/>
          <w:szCs w:val="24"/>
          <w:lang w:val="ro-RO"/>
        </w:rPr>
        <w:t>mpuse de pr</w:t>
      </w:r>
      <w:r>
        <w:rPr>
          <w:rFonts w:ascii="Arial" w:hAnsi="Arial" w:cs="Arial"/>
          <w:sz w:val="24"/>
          <w:szCs w:val="24"/>
          <w:lang w:val="ro-RO"/>
        </w:rPr>
        <w:t>oprietar. Pentru acces la execuția lucră</w:t>
      </w:r>
      <w:r w:rsidRPr="00AA1B37">
        <w:rPr>
          <w:rFonts w:ascii="Arial" w:hAnsi="Arial" w:cs="Arial"/>
          <w:sz w:val="24"/>
          <w:szCs w:val="24"/>
          <w:lang w:val="ro-RO"/>
        </w:rPr>
        <w:t xml:space="preserve">rilor se </w:t>
      </w:r>
      <w:r>
        <w:rPr>
          <w:rFonts w:ascii="Arial" w:hAnsi="Arial" w:cs="Arial"/>
          <w:sz w:val="24"/>
          <w:szCs w:val="24"/>
          <w:lang w:val="ro-RO"/>
        </w:rPr>
        <w:t>va utiliza reț</w:t>
      </w:r>
      <w:r w:rsidRPr="00AA1B37">
        <w:rPr>
          <w:rFonts w:ascii="Arial" w:hAnsi="Arial" w:cs="Arial"/>
          <w:sz w:val="24"/>
          <w:szCs w:val="24"/>
          <w:lang w:val="ro-RO"/>
        </w:rPr>
        <w:t>eaua de drumuri existent</w:t>
      </w:r>
      <w:r>
        <w:rPr>
          <w:rFonts w:ascii="Arial" w:hAnsi="Arial" w:cs="Arial"/>
          <w:sz w:val="24"/>
          <w:szCs w:val="24"/>
          <w:lang w:val="ro-RO"/>
        </w:rPr>
        <w:t>ă în zonă</w:t>
      </w:r>
      <w:r w:rsidRPr="00AA1B37">
        <w:rPr>
          <w:rFonts w:ascii="Arial" w:hAnsi="Arial" w:cs="Arial"/>
          <w:sz w:val="24"/>
          <w:szCs w:val="24"/>
          <w:lang w:val="ro-RO"/>
        </w:rPr>
        <w:t>.</w:t>
      </w:r>
    </w:p>
    <w:p w:rsidR="00897020" w:rsidRPr="00897020" w:rsidRDefault="00AA1B37" w:rsidP="00E712B0">
      <w:pPr>
        <w:spacing w:after="0" w:line="240" w:lineRule="auto"/>
        <w:ind w:firstLine="426"/>
        <w:jc w:val="both"/>
        <w:rPr>
          <w:rFonts w:ascii="Arial" w:hAnsi="Arial" w:cs="Arial"/>
          <w:sz w:val="24"/>
          <w:szCs w:val="24"/>
          <w:lang w:val="ro-RO"/>
        </w:rPr>
      </w:pPr>
      <w:r>
        <w:rPr>
          <w:rFonts w:ascii="Arial" w:hAnsi="Arial" w:cs="Arial"/>
          <w:sz w:val="24"/>
          <w:szCs w:val="24"/>
          <w:lang w:val="ro-RO"/>
        </w:rPr>
        <w:tab/>
        <w:t>Se va avea în vedere ca amplasamentul să nu fie în zonă inundabilă</w:t>
      </w:r>
      <w:r w:rsidRPr="00AA1B37">
        <w:rPr>
          <w:rFonts w:ascii="Arial" w:hAnsi="Arial" w:cs="Arial"/>
          <w:sz w:val="24"/>
          <w:szCs w:val="24"/>
          <w:lang w:val="ro-RO"/>
        </w:rPr>
        <w:t>.</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A6C47" w:rsidRPr="0077699A" w:rsidRDefault="005A6C47" w:rsidP="005749C7">
      <w:pPr>
        <w:suppressAutoHyphens/>
        <w:spacing w:before="120" w:after="0"/>
        <w:jc w:val="both"/>
        <w:rPr>
          <w:rFonts w:ascii="Arial" w:hAnsi="Arial" w:cs="Arial"/>
          <w:b/>
          <w:noProof/>
          <w:sz w:val="24"/>
          <w:szCs w:val="24"/>
          <w:lang w:val="ro-RO"/>
        </w:rPr>
      </w:pPr>
      <w:r w:rsidRPr="0077699A">
        <w:rPr>
          <w:rFonts w:ascii="Arial" w:hAnsi="Arial" w:cs="Arial"/>
          <w:b/>
          <w:bCs/>
          <w:noProof/>
          <w:sz w:val="24"/>
          <w:szCs w:val="24"/>
          <w:lang w:val="ro-RO"/>
        </w:rPr>
        <w:t xml:space="preserve">c) </w:t>
      </w:r>
      <w:r w:rsidRPr="0077699A">
        <w:rPr>
          <w:rFonts w:ascii="Arial" w:hAnsi="Arial" w:cs="Arial"/>
          <w:noProof/>
          <w:sz w:val="24"/>
          <w:szCs w:val="24"/>
          <w:lang w:val="ro-RO"/>
        </w:rPr>
        <w:t>Amplasarea proiectelor:</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2672FB">
        <w:rPr>
          <w:rFonts w:ascii="Arial" w:hAnsi="Arial" w:cs="Arial"/>
          <w:sz w:val="24"/>
          <w:szCs w:val="24"/>
          <w:lang w:val="ro-RO"/>
        </w:rPr>
        <w:t xml:space="preserve">i de urbanism nr. </w:t>
      </w:r>
      <w:r w:rsidR="00E712B0">
        <w:rPr>
          <w:rFonts w:ascii="Arial" w:hAnsi="Arial" w:cs="Arial"/>
          <w:sz w:val="24"/>
          <w:szCs w:val="24"/>
          <w:lang w:val="ro-RO"/>
        </w:rPr>
        <w:t>24</w:t>
      </w:r>
      <w:r w:rsidRPr="0077699A">
        <w:rPr>
          <w:rFonts w:ascii="Arial" w:hAnsi="Arial" w:cs="Arial"/>
          <w:sz w:val="24"/>
          <w:szCs w:val="24"/>
          <w:lang w:val="ro-RO"/>
        </w:rPr>
        <w:t xml:space="preserve"> din </w:t>
      </w:r>
      <w:r w:rsidR="00E712B0">
        <w:rPr>
          <w:rFonts w:ascii="Arial" w:hAnsi="Arial" w:cs="Arial"/>
          <w:sz w:val="24"/>
          <w:szCs w:val="24"/>
          <w:lang w:val="ro-RO"/>
        </w:rPr>
        <w:t>02.08</w:t>
      </w:r>
      <w:r w:rsidR="002672FB">
        <w:rPr>
          <w:rFonts w:ascii="Arial" w:hAnsi="Arial" w:cs="Arial"/>
          <w:sz w:val="24"/>
          <w:szCs w:val="24"/>
          <w:lang w:val="ro-RO"/>
        </w:rPr>
        <w:t>.2023</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E712B0">
        <w:rPr>
          <w:rFonts w:ascii="Arial" w:hAnsi="Arial" w:cs="Arial"/>
          <w:sz w:val="24"/>
          <w:szCs w:val="24"/>
          <w:lang w:val="ro-RO"/>
        </w:rPr>
        <w:t>Comuna Creaca</w:t>
      </w:r>
      <w:r w:rsidRPr="0077699A">
        <w:rPr>
          <w:rFonts w:ascii="Arial" w:hAnsi="Arial" w:cs="Arial"/>
          <w:sz w:val="24"/>
          <w:szCs w:val="24"/>
          <w:lang w:val="ro-RO"/>
        </w:rPr>
        <w:t xml:space="preserve">, </w:t>
      </w:r>
      <w:r w:rsidR="00A87253">
        <w:rPr>
          <w:rFonts w:ascii="Arial" w:hAnsi="Arial" w:cs="Arial"/>
          <w:sz w:val="24"/>
          <w:szCs w:val="24"/>
          <w:lang w:val="ro-RO"/>
        </w:rPr>
        <w:t>se află în</w:t>
      </w:r>
      <w:r w:rsidR="00A55DBD">
        <w:rPr>
          <w:rFonts w:ascii="Arial" w:hAnsi="Arial" w:cs="Arial"/>
          <w:sz w:val="24"/>
          <w:szCs w:val="24"/>
          <w:lang w:val="ro-RO"/>
        </w:rPr>
        <w:t xml:space="preserve"> intravilanul </w:t>
      </w:r>
      <w:r w:rsidR="00E67E7C">
        <w:rPr>
          <w:rFonts w:ascii="Arial" w:hAnsi="Arial" w:cs="Arial"/>
          <w:sz w:val="24"/>
          <w:szCs w:val="24"/>
          <w:lang w:val="ro-RO"/>
        </w:rPr>
        <w:t>și extravilanul comunei Creaca, aparțin domeniului public al comunei, având categoria de folosință: drumuri comunale și străzi</w:t>
      </w:r>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132A06">
        <w:rPr>
          <w:rFonts w:ascii="Arial" w:hAnsi="Arial" w:cs="Arial"/>
          <w:noProof/>
          <w:sz w:val="24"/>
          <w:szCs w:val="24"/>
          <w:lang w:val="ro-RO"/>
        </w:rPr>
        <w:t xml:space="preserve"> </w:t>
      </w:r>
      <w:r w:rsidR="001F199B" w:rsidRPr="001F199B">
        <w:rPr>
          <w:rFonts w:ascii="Arial" w:hAnsi="Arial" w:cs="Arial"/>
          <w:noProof/>
          <w:sz w:val="24"/>
          <w:szCs w:val="24"/>
          <w:lang w:val="ro-RO"/>
        </w:rPr>
        <w:t>nu este cazul</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7699A">
        <w:rPr>
          <w:rFonts w:ascii="Arial" w:hAnsi="Arial" w:cs="Arial"/>
          <w:noProof/>
          <w:sz w:val="24"/>
          <w:szCs w:val="24"/>
          <w:lang w:val="ro-RO"/>
        </w:rPr>
        <w:t>nu este cazul</w:t>
      </w:r>
      <w:r w:rsidR="00C14FC7"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77699A" w:rsidRDefault="005A6C47" w:rsidP="005A6C47">
      <w:pPr>
        <w:spacing w:before="120" w:after="0" w:line="240" w:lineRule="auto"/>
        <w:jc w:val="both"/>
        <w:rPr>
          <w:rFonts w:ascii="Arial" w:hAnsi="Arial" w:cs="Arial"/>
          <w:noProof/>
          <w:sz w:val="24"/>
          <w:szCs w:val="24"/>
          <w:lang w:val="ro-RO"/>
        </w:rPr>
      </w:pPr>
      <w:r w:rsidRPr="0077699A">
        <w:rPr>
          <w:rFonts w:ascii="Arial" w:hAnsi="Arial" w:cs="Arial"/>
          <w:b/>
          <w:bCs/>
          <w:noProof/>
          <w:sz w:val="24"/>
          <w:szCs w:val="24"/>
          <w:lang w:val="ro-RO"/>
        </w:rPr>
        <w:lastRenderedPageBreak/>
        <w:t>d)</w:t>
      </w:r>
      <w:r w:rsidRPr="0077699A">
        <w:rPr>
          <w:rFonts w:ascii="Arial" w:hAnsi="Arial" w:cs="Arial"/>
          <w:bCs/>
          <w:noProof/>
          <w:sz w:val="24"/>
          <w:szCs w:val="24"/>
          <w:lang w:val="ro-RO"/>
        </w:rPr>
        <w:t xml:space="preserve"> </w:t>
      </w:r>
      <w:r w:rsidRPr="0077699A">
        <w:rPr>
          <w:rFonts w:ascii="Arial" w:hAnsi="Arial" w:cs="Arial"/>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77699A"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 </w:t>
      </w:r>
      <w:r w:rsidRPr="0077699A">
        <w:rPr>
          <w:rFonts w:ascii="Arial" w:hAnsi="Arial" w:cs="Arial"/>
          <w:sz w:val="24"/>
          <w:szCs w:val="24"/>
          <w:lang w:val="ro-RO"/>
        </w:rPr>
        <w:t>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5A6C47" w:rsidRPr="0077699A"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III. </w:t>
      </w:r>
      <w:r w:rsidRPr="0077699A">
        <w:rPr>
          <w:rFonts w:ascii="Arial" w:hAnsi="Arial" w:cs="Arial"/>
          <w:sz w:val="24"/>
          <w:szCs w:val="24"/>
          <w:lang w:val="ro-RO"/>
        </w:rPr>
        <w:t>Motivele pe baza cărora s-a stabilit necesitatea neefectuării evaluării impactului asupra corpurilor de apă</w:t>
      </w:r>
      <w:r w:rsidR="009961C2" w:rsidRPr="0077699A">
        <w:rPr>
          <w:rFonts w:ascii="Arial" w:hAnsi="Arial" w:cs="Arial"/>
          <w:sz w:val="24"/>
          <w:szCs w:val="24"/>
          <w:lang w:val="ro-RO"/>
        </w:rPr>
        <w:t xml:space="preserve">: </w:t>
      </w:r>
    </w:p>
    <w:p w:rsidR="0025035D" w:rsidRPr="0077699A" w:rsidRDefault="009961C2" w:rsidP="0035247A">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w:t>
      </w:r>
      <w:r w:rsidR="005272D2" w:rsidRPr="005272D2">
        <w:rPr>
          <w:rFonts w:ascii="Arial" w:hAnsi="Arial" w:cs="Arial"/>
          <w:sz w:val="24"/>
          <w:szCs w:val="24"/>
          <w:lang w:val="ro-RO"/>
        </w:rPr>
        <w:t xml:space="preserve">proiectul propus </w:t>
      </w:r>
      <w:r w:rsidR="005272D2" w:rsidRPr="005272D2">
        <w:rPr>
          <w:rFonts w:ascii="Arial" w:hAnsi="Arial" w:cs="Arial"/>
          <w:b/>
          <w:sz w:val="24"/>
          <w:szCs w:val="24"/>
          <w:u w:val="single"/>
          <w:lang w:val="ro-RO"/>
        </w:rPr>
        <w:t>nu intră</w:t>
      </w:r>
      <w:r w:rsidR="005272D2" w:rsidRPr="005272D2">
        <w:rPr>
          <w:rFonts w:ascii="Arial" w:hAnsi="Arial" w:cs="Arial"/>
          <w:sz w:val="24"/>
          <w:szCs w:val="24"/>
          <w:lang w:val="ro-RO"/>
        </w:rPr>
        <w:t xml:space="preserve"> sub incidenţa prevederilor art. 48 şi 54 din Legea apelor nr. 107/1996, cu modificările şi completările ulterioare, conform adresei nr. </w:t>
      </w:r>
      <w:r w:rsidR="005272D2">
        <w:rPr>
          <w:rFonts w:ascii="Arial" w:hAnsi="Arial" w:cs="Arial"/>
          <w:sz w:val="24"/>
          <w:szCs w:val="24"/>
          <w:lang w:val="ro-RO"/>
        </w:rPr>
        <w:t xml:space="preserve">4127/483/F-RS-3/08.09.2023 </w:t>
      </w:r>
      <w:r w:rsidR="005272D2" w:rsidRPr="005272D2">
        <w:rPr>
          <w:rFonts w:ascii="Arial" w:hAnsi="Arial" w:cs="Arial"/>
          <w:sz w:val="24"/>
          <w:szCs w:val="24"/>
          <w:lang w:val="ro-RO"/>
        </w:rPr>
        <w:t>emisă de Sistemul de Gospodărire a Apelor Sălaj</w:t>
      </w:r>
      <w:r w:rsidR="0035247A">
        <w:rPr>
          <w:rFonts w:ascii="Arial" w:hAnsi="Arial" w:cs="Arial"/>
          <w:sz w:val="24"/>
          <w:szCs w:val="24"/>
          <w:lang w:val="ro-RO"/>
        </w:rPr>
        <w:t>,</w:t>
      </w:r>
      <w:r w:rsidR="005272D2" w:rsidRPr="005272D2">
        <w:rPr>
          <w:rFonts w:ascii="Arial" w:hAnsi="Arial" w:cs="Arial"/>
          <w:sz w:val="24"/>
          <w:szCs w:val="24"/>
          <w:lang w:val="ro-RO"/>
        </w:rPr>
        <w:t xml:space="preserve"> unde se comunică faptul că</w:t>
      </w:r>
      <w:r w:rsidR="0035247A">
        <w:rPr>
          <w:rFonts w:ascii="Arial" w:hAnsi="Arial" w:cs="Arial"/>
          <w:sz w:val="24"/>
          <w:szCs w:val="24"/>
          <w:lang w:val="ro-RO"/>
        </w:rPr>
        <w:t xml:space="preserve"> ”...edificarea lucrării de investiție nu necesită aviz de gospodărire a apelor”</w:t>
      </w:r>
      <w:r w:rsidR="00E17720" w:rsidRPr="00387FC0">
        <w:rPr>
          <w:rFonts w:ascii="Arial" w:hAnsi="Arial" w:cs="Arial"/>
          <w:sz w:val="24"/>
          <w:szCs w:val="24"/>
          <w:lang w:val="ro-RO"/>
        </w:rPr>
        <w:t>.</w:t>
      </w:r>
    </w:p>
    <w:p w:rsidR="00F41C93" w:rsidRDefault="00F41C93" w:rsidP="005A6C47">
      <w:pPr>
        <w:autoSpaceDE w:val="0"/>
        <w:autoSpaceDN w:val="0"/>
        <w:adjustRightInd w:val="0"/>
        <w:spacing w:after="0" w:line="240" w:lineRule="auto"/>
        <w:jc w:val="both"/>
        <w:rPr>
          <w:rFonts w:ascii="Arial" w:eastAsia="Times New Roman" w:hAnsi="Arial" w:cs="Arial"/>
          <w:b/>
          <w:noProof/>
          <w:sz w:val="24"/>
          <w:szCs w:val="24"/>
          <w:lang w:val="ro-RO" w:eastAsia="en-GB"/>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lastRenderedPageBreak/>
        <w:t>Respectarea prevederilor actelor/avizelor emise de alte autorităţi pentru prezentul proiect.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prevederilor Ord. nr. 119/2014, cu modificările </w:t>
      </w:r>
      <w:r w:rsidR="00DE6210">
        <w:rPr>
          <w:rFonts w:ascii="Arial" w:hAnsi="Arial" w:cs="Arial"/>
          <w:sz w:val="24"/>
          <w:szCs w:val="24"/>
          <w:lang w:val="ro-RO"/>
        </w:rPr>
        <w:t>și completările ulterioare</w:t>
      </w:r>
      <w:r w:rsidRPr="0077699A">
        <w:rPr>
          <w:rFonts w:ascii="Arial" w:hAnsi="Arial" w:cs="Arial"/>
          <w:sz w:val="24"/>
          <w:szCs w:val="24"/>
          <w:lang w:val="ro-RO"/>
        </w:rPr>
        <w:t>, privind nivelul de zgomot.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lastRenderedPageBreak/>
        <w:t>    Procedura de soluţionare a plângerii prealabile prevăzută la art. 22 alin. (1) este gratuită şi trebuie să fie echitabilă, rapidă şi corectă.</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77699A" w:rsidRDefault="005A6C47" w:rsidP="00E569A0">
      <w:pPr>
        <w:spacing w:after="0" w:line="240" w:lineRule="auto"/>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Cs/>
          <w:sz w:val="24"/>
          <w:szCs w:val="24"/>
          <w:lang w:val="ro-RO"/>
        </w:rPr>
      </w:pPr>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77699A"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ing. Georgiana Jula</w:t>
      </w:r>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A4" w:rsidRDefault="00B82DA4" w:rsidP="000B208E">
      <w:pPr>
        <w:spacing w:after="0" w:line="240" w:lineRule="auto"/>
      </w:pPr>
      <w:r>
        <w:separator/>
      </w:r>
    </w:p>
  </w:endnote>
  <w:endnote w:type="continuationSeparator" w:id="0">
    <w:p w:rsidR="00B82DA4" w:rsidRDefault="00B82DA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4D" w:rsidRDefault="001B454D"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454D" w:rsidRDefault="001B454D"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1B454D" w:rsidRPr="00792944" w:rsidRDefault="001B454D"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D4F4A"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sidR="005D4A0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58618920"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1B454D" w:rsidRPr="00792944" w:rsidRDefault="001B454D"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1B454D" w:rsidRPr="00792944" w:rsidRDefault="001B454D"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454D" w:rsidRPr="00792944" w:rsidTr="0010253D">
          <w:tc>
            <w:tcPr>
              <w:tcW w:w="8370" w:type="dxa"/>
              <w:shd w:val="clear" w:color="auto" w:fill="auto"/>
            </w:tcPr>
            <w:p w:rsidR="001B454D" w:rsidRPr="00792944" w:rsidRDefault="001B454D"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1B454D" w:rsidRPr="00792944" w:rsidRDefault="001B454D">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5D4A0C">
          <w:rPr>
            <w:rFonts w:ascii="Times New Roman" w:hAnsi="Times New Roman"/>
            <w:noProof/>
            <w:sz w:val="24"/>
            <w:szCs w:val="24"/>
          </w:rPr>
          <w:t>14</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4D" w:rsidRPr="00171B9D" w:rsidRDefault="005D4A0C"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58618922" r:id="rId2"/>
      </w:object>
    </w:r>
    <w:r w:rsidR="001B454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B454D" w:rsidRPr="00171B9D">
      <w:rPr>
        <w:rFonts w:ascii="Times New Roman" w:hAnsi="Times New Roman"/>
        <w:b/>
        <w:sz w:val="24"/>
        <w:szCs w:val="24"/>
      </w:rPr>
      <w:t>AGEN</w:t>
    </w:r>
    <w:r w:rsidR="001B454D" w:rsidRPr="00171B9D">
      <w:rPr>
        <w:rFonts w:ascii="Times New Roman" w:hAnsi="Times New Roman"/>
        <w:b/>
        <w:sz w:val="24"/>
        <w:szCs w:val="24"/>
        <w:lang w:val="ro-RO"/>
      </w:rPr>
      <w:t>ŢIA PENTRU PROTECŢIA MEDIULUI SĂLAJ</w:t>
    </w:r>
    <w:r w:rsidR="001B454D" w:rsidRPr="00171B9D">
      <w:rPr>
        <w:rFonts w:ascii="Times New Roman" w:hAnsi="Times New Roman"/>
        <w:sz w:val="24"/>
        <w:szCs w:val="24"/>
        <w:lang w:val="ro-RO"/>
      </w:rPr>
      <w:t xml:space="preserve"> </w:t>
    </w:r>
  </w:p>
  <w:p w:rsidR="001B454D" w:rsidRPr="00171B9D" w:rsidRDefault="001B454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B454D" w:rsidRPr="00171B9D" w:rsidRDefault="001B454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454D" w:rsidRPr="00171B9D" w:rsidTr="0010253D">
      <w:tc>
        <w:tcPr>
          <w:tcW w:w="8370" w:type="dxa"/>
          <w:shd w:val="clear" w:color="auto" w:fill="auto"/>
        </w:tcPr>
        <w:p w:rsidR="001B454D" w:rsidRPr="00171B9D" w:rsidRDefault="001B454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1B454D" w:rsidRPr="00781993" w:rsidRDefault="001B454D"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5D4A0C">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A4" w:rsidRDefault="00B82DA4" w:rsidP="000B208E">
      <w:pPr>
        <w:spacing w:after="0" w:line="240" w:lineRule="auto"/>
      </w:pPr>
      <w:r>
        <w:separator/>
      </w:r>
    </w:p>
  </w:footnote>
  <w:footnote w:type="continuationSeparator" w:id="0">
    <w:p w:rsidR="00B82DA4" w:rsidRDefault="00B82DA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4D" w:rsidRPr="00D97B4B" w:rsidRDefault="005D4A0C"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58618921" r:id="rId2"/>
      </w:object>
    </w:r>
    <w:r w:rsidR="001B454D" w:rsidRPr="00CE12D3">
      <w:rPr>
        <w:lang w:val="ro-RO"/>
      </w:rPr>
      <w:t xml:space="preserve">      </w:t>
    </w:r>
    <w:r w:rsidR="001B454D"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54D" w:rsidRPr="00D97B4B">
      <w:rPr>
        <w:lang w:val="it-IT"/>
      </w:rPr>
      <w:t xml:space="preserve">                     </w:t>
    </w:r>
  </w:p>
  <w:p w:rsidR="001B454D" w:rsidRPr="00D811BD" w:rsidRDefault="001B454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1B454D" w:rsidRPr="00D97B4B" w:rsidRDefault="001B454D"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454D" w:rsidRPr="00D97B4B" w:rsidTr="0010253D">
      <w:trPr>
        <w:trHeight w:val="692"/>
      </w:trPr>
      <w:tc>
        <w:tcPr>
          <w:tcW w:w="10031" w:type="dxa"/>
          <w:tcBorders>
            <w:top w:val="single" w:sz="8" w:space="0" w:color="000000"/>
            <w:bottom w:val="single" w:sz="8" w:space="0" w:color="000000"/>
          </w:tcBorders>
          <w:shd w:val="clear" w:color="auto" w:fill="auto"/>
          <w:vAlign w:val="center"/>
        </w:tcPr>
        <w:p w:rsidR="001B454D" w:rsidRPr="00D97B4B" w:rsidRDefault="001B454D"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1B454D" w:rsidRPr="0090788F" w:rsidRDefault="001B454D"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37"/>
      </v:shape>
    </w:pict>
  </w:numPicBullet>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64161"/>
    <w:multiLevelType w:val="hybridMultilevel"/>
    <w:tmpl w:val="B1CC865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0CBC3490"/>
    <w:multiLevelType w:val="hybridMultilevel"/>
    <w:tmpl w:val="AA5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A112B"/>
    <w:multiLevelType w:val="hybridMultilevel"/>
    <w:tmpl w:val="E59655E4"/>
    <w:lvl w:ilvl="0" w:tplc="70E8F2C4">
      <w:start w:val="19"/>
      <w:numFmt w:val="bullet"/>
      <w:lvlText w:val="-"/>
      <w:lvlJc w:val="left"/>
      <w:pPr>
        <w:ind w:left="1080" w:hanging="360"/>
      </w:pPr>
      <w:rPr>
        <w:rFonts w:ascii="Verdana" w:eastAsia="Arial" w:hAnsi="Verdana"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3205774"/>
    <w:multiLevelType w:val="hybridMultilevel"/>
    <w:tmpl w:val="8A50B8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60E3D"/>
    <w:multiLevelType w:val="hybridMultilevel"/>
    <w:tmpl w:val="686697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0143B79"/>
    <w:multiLevelType w:val="hybridMultilevel"/>
    <w:tmpl w:val="A410AAD0"/>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893FB6"/>
    <w:multiLevelType w:val="hybridMultilevel"/>
    <w:tmpl w:val="C742A2C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727BD"/>
    <w:multiLevelType w:val="hybridMultilevel"/>
    <w:tmpl w:val="5770BAE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5150E"/>
    <w:multiLevelType w:val="hybridMultilevel"/>
    <w:tmpl w:val="F07A30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1E35C5"/>
    <w:multiLevelType w:val="hybridMultilevel"/>
    <w:tmpl w:val="E594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8D9714C"/>
    <w:multiLevelType w:val="hybridMultilevel"/>
    <w:tmpl w:val="8FAA0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D3487E"/>
    <w:multiLevelType w:val="hybridMultilevel"/>
    <w:tmpl w:val="B87E2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F1E5751"/>
    <w:multiLevelType w:val="hybridMultilevel"/>
    <w:tmpl w:val="EC1464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2"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0F0AC6"/>
    <w:multiLevelType w:val="hybridMultilevel"/>
    <w:tmpl w:val="2B607C5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0"/>
  </w:num>
  <w:num w:numId="4">
    <w:abstractNumId w:val="27"/>
  </w:num>
  <w:num w:numId="5">
    <w:abstractNumId w:val="19"/>
  </w:num>
  <w:num w:numId="6">
    <w:abstractNumId w:val="22"/>
  </w:num>
  <w:num w:numId="7">
    <w:abstractNumId w:val="30"/>
  </w:num>
  <w:num w:numId="8">
    <w:abstractNumId w:val="31"/>
  </w:num>
  <w:num w:numId="9">
    <w:abstractNumId w:val="34"/>
  </w:num>
  <w:num w:numId="10">
    <w:abstractNumId w:val="32"/>
  </w:num>
  <w:num w:numId="11">
    <w:abstractNumId w:val="28"/>
  </w:num>
  <w:num w:numId="12">
    <w:abstractNumId w:val="29"/>
  </w:num>
  <w:num w:numId="13">
    <w:abstractNumId w:val="13"/>
  </w:num>
  <w:num w:numId="14">
    <w:abstractNumId w:val="11"/>
  </w:num>
  <w:num w:numId="15">
    <w:abstractNumId w:val="25"/>
  </w:num>
  <w:num w:numId="16">
    <w:abstractNumId w:val="4"/>
  </w:num>
  <w:num w:numId="17">
    <w:abstractNumId w:val="33"/>
  </w:num>
  <w:num w:numId="18">
    <w:abstractNumId w:val="5"/>
  </w:num>
  <w:num w:numId="19">
    <w:abstractNumId w:val="6"/>
  </w:num>
  <w:num w:numId="20">
    <w:abstractNumId w:val="8"/>
  </w:num>
  <w:num w:numId="21">
    <w:abstractNumId w:val="14"/>
  </w:num>
  <w:num w:numId="22">
    <w:abstractNumId w:val="15"/>
  </w:num>
  <w:num w:numId="23">
    <w:abstractNumId w:val="7"/>
  </w:num>
  <w:num w:numId="24">
    <w:abstractNumId w:val="9"/>
  </w:num>
  <w:num w:numId="25">
    <w:abstractNumId w:val="17"/>
  </w:num>
  <w:num w:numId="26">
    <w:abstractNumId w:val="16"/>
  </w:num>
  <w:num w:numId="27">
    <w:abstractNumId w:val="21"/>
  </w:num>
  <w:num w:numId="28">
    <w:abstractNumId w:val="26"/>
  </w:num>
  <w:num w:numId="29">
    <w:abstractNumId w:val="18"/>
  </w:num>
  <w:num w:numId="30">
    <w:abstractNumId w:val="24"/>
  </w:num>
  <w:num w:numId="3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3E8F"/>
    <w:rsid w:val="000145A6"/>
    <w:rsid w:val="00014688"/>
    <w:rsid w:val="00015B3B"/>
    <w:rsid w:val="00016C02"/>
    <w:rsid w:val="00016FFF"/>
    <w:rsid w:val="000177A1"/>
    <w:rsid w:val="00017BDD"/>
    <w:rsid w:val="00020594"/>
    <w:rsid w:val="00020E2D"/>
    <w:rsid w:val="000223A8"/>
    <w:rsid w:val="000272B3"/>
    <w:rsid w:val="00027775"/>
    <w:rsid w:val="00032FEE"/>
    <w:rsid w:val="00035A29"/>
    <w:rsid w:val="000409BE"/>
    <w:rsid w:val="00040F7D"/>
    <w:rsid w:val="000413F1"/>
    <w:rsid w:val="00043053"/>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5BD"/>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402"/>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398C"/>
    <w:rsid w:val="00113C3D"/>
    <w:rsid w:val="00114271"/>
    <w:rsid w:val="00116DD7"/>
    <w:rsid w:val="001221C1"/>
    <w:rsid w:val="00122886"/>
    <w:rsid w:val="00122FA8"/>
    <w:rsid w:val="00123871"/>
    <w:rsid w:val="00123FDF"/>
    <w:rsid w:val="0012710C"/>
    <w:rsid w:val="001301D3"/>
    <w:rsid w:val="001306EB"/>
    <w:rsid w:val="00130BD2"/>
    <w:rsid w:val="00131EAD"/>
    <w:rsid w:val="001329A5"/>
    <w:rsid w:val="00132A06"/>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2643"/>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297"/>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7F0"/>
    <w:rsid w:val="001A6EA1"/>
    <w:rsid w:val="001A72FA"/>
    <w:rsid w:val="001B0E2D"/>
    <w:rsid w:val="001B1A04"/>
    <w:rsid w:val="001B255D"/>
    <w:rsid w:val="001B399C"/>
    <w:rsid w:val="001B454D"/>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4644"/>
    <w:rsid w:val="001E5397"/>
    <w:rsid w:val="001E6082"/>
    <w:rsid w:val="001F0061"/>
    <w:rsid w:val="001F199B"/>
    <w:rsid w:val="001F273B"/>
    <w:rsid w:val="001F27FF"/>
    <w:rsid w:val="001F463C"/>
    <w:rsid w:val="001F7EE2"/>
    <w:rsid w:val="00201405"/>
    <w:rsid w:val="00201B3E"/>
    <w:rsid w:val="0020225A"/>
    <w:rsid w:val="0020298B"/>
    <w:rsid w:val="00202E3C"/>
    <w:rsid w:val="002033FC"/>
    <w:rsid w:val="00203C9F"/>
    <w:rsid w:val="00203EF3"/>
    <w:rsid w:val="002041CC"/>
    <w:rsid w:val="00204903"/>
    <w:rsid w:val="002057B0"/>
    <w:rsid w:val="002070E7"/>
    <w:rsid w:val="00207D7D"/>
    <w:rsid w:val="002108DD"/>
    <w:rsid w:val="00212AAE"/>
    <w:rsid w:val="00212D1D"/>
    <w:rsid w:val="00214068"/>
    <w:rsid w:val="002160B4"/>
    <w:rsid w:val="0021757F"/>
    <w:rsid w:val="00217A53"/>
    <w:rsid w:val="00217A5A"/>
    <w:rsid w:val="00217C91"/>
    <w:rsid w:val="00222266"/>
    <w:rsid w:val="00223C77"/>
    <w:rsid w:val="00225AA9"/>
    <w:rsid w:val="0022623F"/>
    <w:rsid w:val="002265D5"/>
    <w:rsid w:val="00226E28"/>
    <w:rsid w:val="00227C35"/>
    <w:rsid w:val="002312EB"/>
    <w:rsid w:val="00231F64"/>
    <w:rsid w:val="002335FA"/>
    <w:rsid w:val="0023383B"/>
    <w:rsid w:val="00234DFD"/>
    <w:rsid w:val="00236AD0"/>
    <w:rsid w:val="002375AD"/>
    <w:rsid w:val="00237AED"/>
    <w:rsid w:val="002400A9"/>
    <w:rsid w:val="002426A2"/>
    <w:rsid w:val="00243494"/>
    <w:rsid w:val="002449F1"/>
    <w:rsid w:val="00244AA4"/>
    <w:rsid w:val="0024511E"/>
    <w:rsid w:val="00245CEC"/>
    <w:rsid w:val="00246CDB"/>
    <w:rsid w:val="00247422"/>
    <w:rsid w:val="00247A0E"/>
    <w:rsid w:val="00247D84"/>
    <w:rsid w:val="0025035D"/>
    <w:rsid w:val="00251FB8"/>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BE2"/>
    <w:rsid w:val="00266C21"/>
    <w:rsid w:val="002672FB"/>
    <w:rsid w:val="00267409"/>
    <w:rsid w:val="002700D6"/>
    <w:rsid w:val="00271767"/>
    <w:rsid w:val="00272895"/>
    <w:rsid w:val="00273020"/>
    <w:rsid w:val="0027564A"/>
    <w:rsid w:val="00275873"/>
    <w:rsid w:val="00275F36"/>
    <w:rsid w:val="00277864"/>
    <w:rsid w:val="002818C5"/>
    <w:rsid w:val="00282EA6"/>
    <w:rsid w:val="0028452F"/>
    <w:rsid w:val="002867B4"/>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4A81"/>
    <w:rsid w:val="002A5371"/>
    <w:rsid w:val="002A7363"/>
    <w:rsid w:val="002B00B4"/>
    <w:rsid w:val="002B1BA3"/>
    <w:rsid w:val="002B1E0F"/>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290A"/>
    <w:rsid w:val="0030328A"/>
    <w:rsid w:val="00303BEB"/>
    <w:rsid w:val="00303FDE"/>
    <w:rsid w:val="003040E7"/>
    <w:rsid w:val="00304110"/>
    <w:rsid w:val="0030428A"/>
    <w:rsid w:val="0030431B"/>
    <w:rsid w:val="00304F79"/>
    <w:rsid w:val="00305CF9"/>
    <w:rsid w:val="0030618B"/>
    <w:rsid w:val="003062B2"/>
    <w:rsid w:val="00306631"/>
    <w:rsid w:val="003070B3"/>
    <w:rsid w:val="0030735F"/>
    <w:rsid w:val="00307532"/>
    <w:rsid w:val="00311997"/>
    <w:rsid w:val="003125D9"/>
    <w:rsid w:val="00312BD2"/>
    <w:rsid w:val="003130AD"/>
    <w:rsid w:val="0031466E"/>
    <w:rsid w:val="00316E0F"/>
    <w:rsid w:val="003214A4"/>
    <w:rsid w:val="00322F08"/>
    <w:rsid w:val="003230BA"/>
    <w:rsid w:val="003237E1"/>
    <w:rsid w:val="00324DEE"/>
    <w:rsid w:val="00324FD2"/>
    <w:rsid w:val="00325329"/>
    <w:rsid w:val="003259C6"/>
    <w:rsid w:val="00330DF2"/>
    <w:rsid w:val="00331A89"/>
    <w:rsid w:val="003325A5"/>
    <w:rsid w:val="00332D60"/>
    <w:rsid w:val="00332E1D"/>
    <w:rsid w:val="00333DDA"/>
    <w:rsid w:val="00333ED0"/>
    <w:rsid w:val="00335A6B"/>
    <w:rsid w:val="00337F40"/>
    <w:rsid w:val="00340EFE"/>
    <w:rsid w:val="003413EE"/>
    <w:rsid w:val="00345401"/>
    <w:rsid w:val="00346A6D"/>
    <w:rsid w:val="003472B1"/>
    <w:rsid w:val="0034739E"/>
    <w:rsid w:val="00347AD4"/>
    <w:rsid w:val="00351254"/>
    <w:rsid w:val="0035148C"/>
    <w:rsid w:val="003519DE"/>
    <w:rsid w:val="00351F55"/>
    <w:rsid w:val="0035247A"/>
    <w:rsid w:val="00352E2D"/>
    <w:rsid w:val="00353C4B"/>
    <w:rsid w:val="003542DC"/>
    <w:rsid w:val="00354B1E"/>
    <w:rsid w:val="0035550D"/>
    <w:rsid w:val="00355BE7"/>
    <w:rsid w:val="00356659"/>
    <w:rsid w:val="00356864"/>
    <w:rsid w:val="00356947"/>
    <w:rsid w:val="00356C75"/>
    <w:rsid w:val="00361191"/>
    <w:rsid w:val="00361208"/>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87FC0"/>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3E2A"/>
    <w:rsid w:val="003D4029"/>
    <w:rsid w:val="003D5607"/>
    <w:rsid w:val="003D688F"/>
    <w:rsid w:val="003D73D7"/>
    <w:rsid w:val="003E06D3"/>
    <w:rsid w:val="003E21E7"/>
    <w:rsid w:val="003E462F"/>
    <w:rsid w:val="003E4740"/>
    <w:rsid w:val="003E6714"/>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45BD"/>
    <w:rsid w:val="00415A86"/>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3C08"/>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583B"/>
    <w:rsid w:val="00465910"/>
    <w:rsid w:val="00466300"/>
    <w:rsid w:val="00466F0C"/>
    <w:rsid w:val="00470433"/>
    <w:rsid w:val="0047051A"/>
    <w:rsid w:val="00470FD7"/>
    <w:rsid w:val="00471386"/>
    <w:rsid w:val="00473E3B"/>
    <w:rsid w:val="00473E88"/>
    <w:rsid w:val="00474BE9"/>
    <w:rsid w:val="00476245"/>
    <w:rsid w:val="004767AC"/>
    <w:rsid w:val="00476A4C"/>
    <w:rsid w:val="00477972"/>
    <w:rsid w:val="00477EAB"/>
    <w:rsid w:val="00480808"/>
    <w:rsid w:val="0048342B"/>
    <w:rsid w:val="00485400"/>
    <w:rsid w:val="0048688D"/>
    <w:rsid w:val="004871D5"/>
    <w:rsid w:val="004908EF"/>
    <w:rsid w:val="00490EF4"/>
    <w:rsid w:val="0049142B"/>
    <w:rsid w:val="00491501"/>
    <w:rsid w:val="00492C3F"/>
    <w:rsid w:val="00493656"/>
    <w:rsid w:val="00493C8D"/>
    <w:rsid w:val="00493E5A"/>
    <w:rsid w:val="0049502B"/>
    <w:rsid w:val="00495160"/>
    <w:rsid w:val="00496953"/>
    <w:rsid w:val="00497517"/>
    <w:rsid w:val="004A157D"/>
    <w:rsid w:val="004A21F8"/>
    <w:rsid w:val="004A2E43"/>
    <w:rsid w:val="004A35E1"/>
    <w:rsid w:val="004A369C"/>
    <w:rsid w:val="004A6032"/>
    <w:rsid w:val="004A6217"/>
    <w:rsid w:val="004A71EE"/>
    <w:rsid w:val="004A7BC3"/>
    <w:rsid w:val="004A7C07"/>
    <w:rsid w:val="004A7C12"/>
    <w:rsid w:val="004A7C28"/>
    <w:rsid w:val="004B08A4"/>
    <w:rsid w:val="004B0C84"/>
    <w:rsid w:val="004B166A"/>
    <w:rsid w:val="004B26CF"/>
    <w:rsid w:val="004B2AFE"/>
    <w:rsid w:val="004B5CA0"/>
    <w:rsid w:val="004B62C5"/>
    <w:rsid w:val="004B732D"/>
    <w:rsid w:val="004B7BE2"/>
    <w:rsid w:val="004B7CB5"/>
    <w:rsid w:val="004C0AAC"/>
    <w:rsid w:val="004C1F15"/>
    <w:rsid w:val="004C20AF"/>
    <w:rsid w:val="004C3BE1"/>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4379"/>
    <w:rsid w:val="005261B3"/>
    <w:rsid w:val="00526D9B"/>
    <w:rsid w:val="005272D2"/>
    <w:rsid w:val="005306A8"/>
    <w:rsid w:val="00531007"/>
    <w:rsid w:val="00532667"/>
    <w:rsid w:val="00532A1D"/>
    <w:rsid w:val="0053429B"/>
    <w:rsid w:val="00534353"/>
    <w:rsid w:val="00534A00"/>
    <w:rsid w:val="00541FDA"/>
    <w:rsid w:val="005428ED"/>
    <w:rsid w:val="00544555"/>
    <w:rsid w:val="005448D5"/>
    <w:rsid w:val="00546C33"/>
    <w:rsid w:val="00546D1E"/>
    <w:rsid w:val="00547EAB"/>
    <w:rsid w:val="0055122E"/>
    <w:rsid w:val="005524E1"/>
    <w:rsid w:val="005527B7"/>
    <w:rsid w:val="00552C10"/>
    <w:rsid w:val="00555C0F"/>
    <w:rsid w:val="00557769"/>
    <w:rsid w:val="00557F86"/>
    <w:rsid w:val="0056084D"/>
    <w:rsid w:val="00562E8D"/>
    <w:rsid w:val="00563083"/>
    <w:rsid w:val="005630F5"/>
    <w:rsid w:val="0056445B"/>
    <w:rsid w:val="00565ABE"/>
    <w:rsid w:val="00565E06"/>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0BA"/>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4A0C"/>
    <w:rsid w:val="005D50FF"/>
    <w:rsid w:val="005D5201"/>
    <w:rsid w:val="005D52CA"/>
    <w:rsid w:val="005D57CC"/>
    <w:rsid w:val="005D5FEC"/>
    <w:rsid w:val="005D7569"/>
    <w:rsid w:val="005E097A"/>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448"/>
    <w:rsid w:val="0062600A"/>
    <w:rsid w:val="00626237"/>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37BC6"/>
    <w:rsid w:val="00640345"/>
    <w:rsid w:val="00640569"/>
    <w:rsid w:val="006416B0"/>
    <w:rsid w:val="006421C4"/>
    <w:rsid w:val="006427B9"/>
    <w:rsid w:val="00642877"/>
    <w:rsid w:val="0064421C"/>
    <w:rsid w:val="00644B83"/>
    <w:rsid w:val="0064749C"/>
    <w:rsid w:val="006478E3"/>
    <w:rsid w:val="00650760"/>
    <w:rsid w:val="00650C91"/>
    <w:rsid w:val="00650F78"/>
    <w:rsid w:val="00651338"/>
    <w:rsid w:val="006514AA"/>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2D19"/>
    <w:rsid w:val="00663E5B"/>
    <w:rsid w:val="006643CC"/>
    <w:rsid w:val="006661DE"/>
    <w:rsid w:val="00666240"/>
    <w:rsid w:val="006668EE"/>
    <w:rsid w:val="00666F79"/>
    <w:rsid w:val="00666FE0"/>
    <w:rsid w:val="00667B18"/>
    <w:rsid w:val="00671840"/>
    <w:rsid w:val="00671DAB"/>
    <w:rsid w:val="00672531"/>
    <w:rsid w:val="006725CF"/>
    <w:rsid w:val="00673697"/>
    <w:rsid w:val="00673761"/>
    <w:rsid w:val="0067503F"/>
    <w:rsid w:val="00675492"/>
    <w:rsid w:val="00675B64"/>
    <w:rsid w:val="006800AC"/>
    <w:rsid w:val="00680230"/>
    <w:rsid w:val="006809AB"/>
    <w:rsid w:val="00680FA3"/>
    <w:rsid w:val="00681EE1"/>
    <w:rsid w:val="00682C15"/>
    <w:rsid w:val="00683B5D"/>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1AC9"/>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3A45"/>
    <w:rsid w:val="007047F7"/>
    <w:rsid w:val="00704D18"/>
    <w:rsid w:val="00704D59"/>
    <w:rsid w:val="00706D01"/>
    <w:rsid w:val="007071B2"/>
    <w:rsid w:val="00707CB2"/>
    <w:rsid w:val="007111C9"/>
    <w:rsid w:val="0071439A"/>
    <w:rsid w:val="00714CD9"/>
    <w:rsid w:val="0071555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7D2"/>
    <w:rsid w:val="00736A3C"/>
    <w:rsid w:val="00736F8B"/>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47EFF"/>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590"/>
    <w:rsid w:val="00765B15"/>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4B9D"/>
    <w:rsid w:val="007E540D"/>
    <w:rsid w:val="007E54F3"/>
    <w:rsid w:val="007E5BCD"/>
    <w:rsid w:val="007E5DC9"/>
    <w:rsid w:val="007F0639"/>
    <w:rsid w:val="007F0BF1"/>
    <w:rsid w:val="007F1F32"/>
    <w:rsid w:val="007F4967"/>
    <w:rsid w:val="007F536A"/>
    <w:rsid w:val="007F5EDD"/>
    <w:rsid w:val="007F77C4"/>
    <w:rsid w:val="008001BC"/>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854"/>
    <w:rsid w:val="00820A81"/>
    <w:rsid w:val="008216F8"/>
    <w:rsid w:val="00821741"/>
    <w:rsid w:val="00821B7D"/>
    <w:rsid w:val="00822F4B"/>
    <w:rsid w:val="00823CA5"/>
    <w:rsid w:val="00823DB6"/>
    <w:rsid w:val="0082447B"/>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97020"/>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5179"/>
    <w:rsid w:val="008D604D"/>
    <w:rsid w:val="008D77E5"/>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8F7FFB"/>
    <w:rsid w:val="009023AD"/>
    <w:rsid w:val="00902508"/>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15D6"/>
    <w:rsid w:val="009324C2"/>
    <w:rsid w:val="00934B4C"/>
    <w:rsid w:val="0093589A"/>
    <w:rsid w:val="00936FA3"/>
    <w:rsid w:val="00941EEF"/>
    <w:rsid w:val="00943B00"/>
    <w:rsid w:val="00944486"/>
    <w:rsid w:val="0094495D"/>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AE7"/>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77FF"/>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953"/>
    <w:rsid w:val="00A06CD1"/>
    <w:rsid w:val="00A074AE"/>
    <w:rsid w:val="00A07A8C"/>
    <w:rsid w:val="00A106FE"/>
    <w:rsid w:val="00A118B4"/>
    <w:rsid w:val="00A120A4"/>
    <w:rsid w:val="00A126B7"/>
    <w:rsid w:val="00A159AF"/>
    <w:rsid w:val="00A1723E"/>
    <w:rsid w:val="00A17737"/>
    <w:rsid w:val="00A17E7F"/>
    <w:rsid w:val="00A205A7"/>
    <w:rsid w:val="00A22AAD"/>
    <w:rsid w:val="00A230D7"/>
    <w:rsid w:val="00A278CD"/>
    <w:rsid w:val="00A30124"/>
    <w:rsid w:val="00A31BD8"/>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5DBD"/>
    <w:rsid w:val="00A56444"/>
    <w:rsid w:val="00A56D2E"/>
    <w:rsid w:val="00A615CA"/>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3D95"/>
    <w:rsid w:val="00A83F7F"/>
    <w:rsid w:val="00A84BCF"/>
    <w:rsid w:val="00A85571"/>
    <w:rsid w:val="00A8674F"/>
    <w:rsid w:val="00A87253"/>
    <w:rsid w:val="00A87A55"/>
    <w:rsid w:val="00A87ADE"/>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1B37"/>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3E47"/>
    <w:rsid w:val="00AC58C1"/>
    <w:rsid w:val="00AC6653"/>
    <w:rsid w:val="00AC7F1D"/>
    <w:rsid w:val="00AD0061"/>
    <w:rsid w:val="00AD043B"/>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695D"/>
    <w:rsid w:val="00B37123"/>
    <w:rsid w:val="00B379EC"/>
    <w:rsid w:val="00B434B8"/>
    <w:rsid w:val="00B44177"/>
    <w:rsid w:val="00B45487"/>
    <w:rsid w:val="00B4634C"/>
    <w:rsid w:val="00B47977"/>
    <w:rsid w:val="00B509B0"/>
    <w:rsid w:val="00B53CB8"/>
    <w:rsid w:val="00B540D6"/>
    <w:rsid w:val="00B54429"/>
    <w:rsid w:val="00B54566"/>
    <w:rsid w:val="00B561F5"/>
    <w:rsid w:val="00B56CA8"/>
    <w:rsid w:val="00B57151"/>
    <w:rsid w:val="00B57E6D"/>
    <w:rsid w:val="00B60F99"/>
    <w:rsid w:val="00B611CF"/>
    <w:rsid w:val="00B6141F"/>
    <w:rsid w:val="00B6339D"/>
    <w:rsid w:val="00B65B38"/>
    <w:rsid w:val="00B66014"/>
    <w:rsid w:val="00B67741"/>
    <w:rsid w:val="00B67A37"/>
    <w:rsid w:val="00B703B8"/>
    <w:rsid w:val="00B73185"/>
    <w:rsid w:val="00B737ED"/>
    <w:rsid w:val="00B75D4A"/>
    <w:rsid w:val="00B764A8"/>
    <w:rsid w:val="00B773BA"/>
    <w:rsid w:val="00B81BCD"/>
    <w:rsid w:val="00B82DA4"/>
    <w:rsid w:val="00B8431B"/>
    <w:rsid w:val="00B86FCF"/>
    <w:rsid w:val="00B87743"/>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64A"/>
    <w:rsid w:val="00BD73D0"/>
    <w:rsid w:val="00BD78CF"/>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1E05"/>
    <w:rsid w:val="00C02212"/>
    <w:rsid w:val="00C02CB0"/>
    <w:rsid w:val="00C02EDB"/>
    <w:rsid w:val="00C032A3"/>
    <w:rsid w:val="00C050EE"/>
    <w:rsid w:val="00C063E9"/>
    <w:rsid w:val="00C064DB"/>
    <w:rsid w:val="00C116FF"/>
    <w:rsid w:val="00C12698"/>
    <w:rsid w:val="00C12839"/>
    <w:rsid w:val="00C13E87"/>
    <w:rsid w:val="00C14A10"/>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2CC"/>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B06"/>
    <w:rsid w:val="00C9055F"/>
    <w:rsid w:val="00C90C52"/>
    <w:rsid w:val="00C91A62"/>
    <w:rsid w:val="00C92455"/>
    <w:rsid w:val="00C924A3"/>
    <w:rsid w:val="00C925E7"/>
    <w:rsid w:val="00C92A5C"/>
    <w:rsid w:val="00C93736"/>
    <w:rsid w:val="00C938C4"/>
    <w:rsid w:val="00C93D5D"/>
    <w:rsid w:val="00C93F0E"/>
    <w:rsid w:val="00C94121"/>
    <w:rsid w:val="00C94C7C"/>
    <w:rsid w:val="00C96DD9"/>
    <w:rsid w:val="00CA04B3"/>
    <w:rsid w:val="00CA0A3A"/>
    <w:rsid w:val="00CA0D5C"/>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D7265"/>
    <w:rsid w:val="00CE12D3"/>
    <w:rsid w:val="00CE15DF"/>
    <w:rsid w:val="00CE3663"/>
    <w:rsid w:val="00CE3F1E"/>
    <w:rsid w:val="00CE3F33"/>
    <w:rsid w:val="00CE4015"/>
    <w:rsid w:val="00CE47CF"/>
    <w:rsid w:val="00CE4A28"/>
    <w:rsid w:val="00CE6ABE"/>
    <w:rsid w:val="00CE792E"/>
    <w:rsid w:val="00CF087F"/>
    <w:rsid w:val="00CF0C10"/>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5F4D"/>
    <w:rsid w:val="00D167E5"/>
    <w:rsid w:val="00D171F4"/>
    <w:rsid w:val="00D17661"/>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D7E"/>
    <w:rsid w:val="00D36EF3"/>
    <w:rsid w:val="00D374D3"/>
    <w:rsid w:val="00D3767A"/>
    <w:rsid w:val="00D37B80"/>
    <w:rsid w:val="00D37D53"/>
    <w:rsid w:val="00D40F02"/>
    <w:rsid w:val="00D41721"/>
    <w:rsid w:val="00D4340D"/>
    <w:rsid w:val="00D466A4"/>
    <w:rsid w:val="00D47FF1"/>
    <w:rsid w:val="00D509AB"/>
    <w:rsid w:val="00D51BE2"/>
    <w:rsid w:val="00D546D0"/>
    <w:rsid w:val="00D5547E"/>
    <w:rsid w:val="00D601B3"/>
    <w:rsid w:val="00D60CE1"/>
    <w:rsid w:val="00D6308A"/>
    <w:rsid w:val="00D6367B"/>
    <w:rsid w:val="00D66B2D"/>
    <w:rsid w:val="00D66F6D"/>
    <w:rsid w:val="00D6715B"/>
    <w:rsid w:val="00D70273"/>
    <w:rsid w:val="00D70B65"/>
    <w:rsid w:val="00D70FEF"/>
    <w:rsid w:val="00D7273A"/>
    <w:rsid w:val="00D7291E"/>
    <w:rsid w:val="00D73031"/>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095"/>
    <w:rsid w:val="00DA651C"/>
    <w:rsid w:val="00DA6E3D"/>
    <w:rsid w:val="00DA7DE6"/>
    <w:rsid w:val="00DB01A3"/>
    <w:rsid w:val="00DB1629"/>
    <w:rsid w:val="00DB2AB1"/>
    <w:rsid w:val="00DB2DEB"/>
    <w:rsid w:val="00DB378A"/>
    <w:rsid w:val="00DB5A5B"/>
    <w:rsid w:val="00DB666B"/>
    <w:rsid w:val="00DB787C"/>
    <w:rsid w:val="00DC1A06"/>
    <w:rsid w:val="00DC214B"/>
    <w:rsid w:val="00DC2BD2"/>
    <w:rsid w:val="00DC65B9"/>
    <w:rsid w:val="00DC68E1"/>
    <w:rsid w:val="00DC7A92"/>
    <w:rsid w:val="00DC7CC4"/>
    <w:rsid w:val="00DD3A2B"/>
    <w:rsid w:val="00DD6345"/>
    <w:rsid w:val="00DD7189"/>
    <w:rsid w:val="00DD7C95"/>
    <w:rsid w:val="00DE13CB"/>
    <w:rsid w:val="00DE1A1C"/>
    <w:rsid w:val="00DE48CE"/>
    <w:rsid w:val="00DE4B36"/>
    <w:rsid w:val="00DE6210"/>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6D08"/>
    <w:rsid w:val="00E073A1"/>
    <w:rsid w:val="00E07CD8"/>
    <w:rsid w:val="00E10488"/>
    <w:rsid w:val="00E1233E"/>
    <w:rsid w:val="00E12A6D"/>
    <w:rsid w:val="00E12B1F"/>
    <w:rsid w:val="00E168AE"/>
    <w:rsid w:val="00E176DD"/>
    <w:rsid w:val="00E17720"/>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1D9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9A0"/>
    <w:rsid w:val="00E56A23"/>
    <w:rsid w:val="00E57058"/>
    <w:rsid w:val="00E6022B"/>
    <w:rsid w:val="00E60916"/>
    <w:rsid w:val="00E610A2"/>
    <w:rsid w:val="00E62F3E"/>
    <w:rsid w:val="00E639AE"/>
    <w:rsid w:val="00E6435E"/>
    <w:rsid w:val="00E65113"/>
    <w:rsid w:val="00E656FF"/>
    <w:rsid w:val="00E67726"/>
    <w:rsid w:val="00E67E7C"/>
    <w:rsid w:val="00E70219"/>
    <w:rsid w:val="00E70DA1"/>
    <w:rsid w:val="00E712B0"/>
    <w:rsid w:val="00E726CA"/>
    <w:rsid w:val="00E72CE6"/>
    <w:rsid w:val="00E72FEA"/>
    <w:rsid w:val="00E73F9E"/>
    <w:rsid w:val="00E74454"/>
    <w:rsid w:val="00E75329"/>
    <w:rsid w:val="00E762BE"/>
    <w:rsid w:val="00E7724C"/>
    <w:rsid w:val="00E774CB"/>
    <w:rsid w:val="00E81234"/>
    <w:rsid w:val="00E81CA7"/>
    <w:rsid w:val="00E83E42"/>
    <w:rsid w:val="00E844C5"/>
    <w:rsid w:val="00E85310"/>
    <w:rsid w:val="00E85E3D"/>
    <w:rsid w:val="00E85F88"/>
    <w:rsid w:val="00E91477"/>
    <w:rsid w:val="00E91BCB"/>
    <w:rsid w:val="00E925E4"/>
    <w:rsid w:val="00E92C0C"/>
    <w:rsid w:val="00E93C77"/>
    <w:rsid w:val="00E951A8"/>
    <w:rsid w:val="00E96069"/>
    <w:rsid w:val="00E9743E"/>
    <w:rsid w:val="00E974E5"/>
    <w:rsid w:val="00E97777"/>
    <w:rsid w:val="00EA1FC5"/>
    <w:rsid w:val="00EA20DF"/>
    <w:rsid w:val="00EA3552"/>
    <w:rsid w:val="00EA3865"/>
    <w:rsid w:val="00EA3DFD"/>
    <w:rsid w:val="00EA4D6F"/>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601"/>
    <w:rsid w:val="00EC6F9A"/>
    <w:rsid w:val="00EC763D"/>
    <w:rsid w:val="00EC7963"/>
    <w:rsid w:val="00ED3A91"/>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3C70"/>
    <w:rsid w:val="00F15033"/>
    <w:rsid w:val="00F15779"/>
    <w:rsid w:val="00F15BB6"/>
    <w:rsid w:val="00F15F32"/>
    <w:rsid w:val="00F16093"/>
    <w:rsid w:val="00F16945"/>
    <w:rsid w:val="00F17AC9"/>
    <w:rsid w:val="00F20007"/>
    <w:rsid w:val="00F22950"/>
    <w:rsid w:val="00F233F5"/>
    <w:rsid w:val="00F23749"/>
    <w:rsid w:val="00F23F67"/>
    <w:rsid w:val="00F2416F"/>
    <w:rsid w:val="00F24DAC"/>
    <w:rsid w:val="00F25FE6"/>
    <w:rsid w:val="00F2620F"/>
    <w:rsid w:val="00F271AD"/>
    <w:rsid w:val="00F310B3"/>
    <w:rsid w:val="00F31359"/>
    <w:rsid w:val="00F31510"/>
    <w:rsid w:val="00F31527"/>
    <w:rsid w:val="00F319D5"/>
    <w:rsid w:val="00F32AAB"/>
    <w:rsid w:val="00F346B6"/>
    <w:rsid w:val="00F34A4C"/>
    <w:rsid w:val="00F3608A"/>
    <w:rsid w:val="00F365F1"/>
    <w:rsid w:val="00F36CE5"/>
    <w:rsid w:val="00F370F9"/>
    <w:rsid w:val="00F37A91"/>
    <w:rsid w:val="00F37CBE"/>
    <w:rsid w:val="00F40431"/>
    <w:rsid w:val="00F40759"/>
    <w:rsid w:val="00F40CC5"/>
    <w:rsid w:val="00F419FF"/>
    <w:rsid w:val="00F41C93"/>
    <w:rsid w:val="00F42E7B"/>
    <w:rsid w:val="00F44EEB"/>
    <w:rsid w:val="00F475D1"/>
    <w:rsid w:val="00F477DC"/>
    <w:rsid w:val="00F47B2F"/>
    <w:rsid w:val="00F50313"/>
    <w:rsid w:val="00F5046F"/>
    <w:rsid w:val="00F50498"/>
    <w:rsid w:val="00F5248D"/>
    <w:rsid w:val="00F52683"/>
    <w:rsid w:val="00F553D4"/>
    <w:rsid w:val="00F61026"/>
    <w:rsid w:val="00F61193"/>
    <w:rsid w:val="00F614DB"/>
    <w:rsid w:val="00F61EB1"/>
    <w:rsid w:val="00F64D9D"/>
    <w:rsid w:val="00F67EF4"/>
    <w:rsid w:val="00F67FE8"/>
    <w:rsid w:val="00F70F10"/>
    <w:rsid w:val="00F72B6E"/>
    <w:rsid w:val="00F733E7"/>
    <w:rsid w:val="00F734BB"/>
    <w:rsid w:val="00F749E0"/>
    <w:rsid w:val="00F7618A"/>
    <w:rsid w:val="00F76797"/>
    <w:rsid w:val="00F77966"/>
    <w:rsid w:val="00F81E15"/>
    <w:rsid w:val="00F82C88"/>
    <w:rsid w:val="00F83A26"/>
    <w:rsid w:val="00F83C8E"/>
    <w:rsid w:val="00F84556"/>
    <w:rsid w:val="00F8476E"/>
    <w:rsid w:val="00F84A50"/>
    <w:rsid w:val="00F84AB0"/>
    <w:rsid w:val="00F84B35"/>
    <w:rsid w:val="00F84BC9"/>
    <w:rsid w:val="00F851E0"/>
    <w:rsid w:val="00F858F7"/>
    <w:rsid w:val="00F8599C"/>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0E68"/>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1DDB"/>
    <w:rsid w:val="00FF2323"/>
    <w:rsid w:val="00FF2852"/>
    <w:rsid w:val="00FF4488"/>
    <w:rsid w:val="00FF44C9"/>
    <w:rsid w:val="00FF51A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FA623BC"/>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925D-25D1-4E28-987F-3DCE7557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4981</Words>
  <Characters>28396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JULA GEORGIANA</cp:lastModifiedBy>
  <cp:revision>39</cp:revision>
  <cp:lastPrinted>2022-02-28T08:00:00Z</cp:lastPrinted>
  <dcterms:created xsi:type="dcterms:W3CDTF">2023-10-12T07:00:00Z</dcterms:created>
  <dcterms:modified xsi:type="dcterms:W3CDTF">2023-10-12T09:29:00Z</dcterms:modified>
</cp:coreProperties>
</file>