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20225A" w:rsidRPr="0077699A" w:rsidRDefault="0020225A" w:rsidP="005A6C47">
      <w:pPr>
        <w:spacing w:after="0" w:line="240" w:lineRule="auto"/>
        <w:jc w:val="both"/>
        <w:rPr>
          <w:rFonts w:ascii="Times New Roman" w:hAnsi="Times New Roman"/>
          <w:b/>
          <w:bCs/>
          <w:sz w:val="28"/>
          <w:szCs w:val="28"/>
          <w:lang w:val="ro-RO"/>
        </w:rPr>
      </w:pPr>
    </w:p>
    <w:p w:rsidR="005A6C47" w:rsidRPr="0077699A" w:rsidRDefault="005A6C47" w:rsidP="005A6C47">
      <w:pPr>
        <w:pStyle w:val="Heading1"/>
        <w:spacing w:after="120"/>
        <w:jc w:val="center"/>
        <w:rPr>
          <w:rFonts w:ascii="Arial" w:hAnsi="Arial" w:cs="Arial"/>
          <w:b/>
          <w:bCs/>
        </w:rPr>
      </w:pPr>
      <w:r w:rsidRPr="0077699A">
        <w:rPr>
          <w:rFonts w:ascii="Arial" w:hAnsi="Arial" w:cs="Arial"/>
          <w:b/>
        </w:rPr>
        <w:t>DECIZIA ETAPEI DE ÎNCADRARE</w:t>
      </w:r>
      <w:r w:rsidRPr="0077699A">
        <w:rPr>
          <w:rFonts w:ascii="Arial" w:hAnsi="Arial" w:cs="Arial"/>
          <w:b/>
          <w:bCs/>
        </w:rPr>
        <w:t xml:space="preserve"> </w:t>
      </w:r>
    </w:p>
    <w:p w:rsidR="005A6C47" w:rsidRPr="0077699A"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77699A">
        <w:rPr>
          <w:rFonts w:ascii="Arial" w:hAnsi="Arial" w:cs="Arial"/>
          <w:i w:val="0"/>
          <w:lang w:val="ro-RO"/>
        </w:rPr>
        <w:t>Nr.</w:t>
      </w:r>
      <w:r w:rsidR="00715559">
        <w:rPr>
          <w:rFonts w:ascii="Arial" w:hAnsi="Arial" w:cs="Arial"/>
          <w:i w:val="0"/>
          <w:lang w:val="ro-RO"/>
        </w:rPr>
        <w:t xml:space="preserve"> </w:t>
      </w:r>
      <w:r w:rsidR="00423F58">
        <w:rPr>
          <w:rFonts w:ascii="Arial" w:hAnsi="Arial" w:cs="Arial"/>
          <w:i w:val="0"/>
          <w:lang w:val="ro-RO"/>
        </w:rPr>
        <w:t xml:space="preserve"> </w:t>
      </w:r>
      <w:r w:rsidR="009625D3" w:rsidRPr="0077699A">
        <w:rPr>
          <w:rFonts w:ascii="Arial" w:hAnsi="Arial" w:cs="Arial"/>
          <w:i w:val="0"/>
          <w:lang w:val="ro-RO"/>
        </w:rPr>
        <w:t>din</w:t>
      </w:r>
      <w:r w:rsidR="00C76775" w:rsidRPr="0077699A">
        <w:rPr>
          <w:rFonts w:ascii="Arial" w:hAnsi="Arial" w:cs="Arial"/>
          <w:i w:val="0"/>
          <w:lang w:val="ro-RO"/>
        </w:rPr>
        <w:t xml:space="preserve"> </w:t>
      </w:r>
      <w:r w:rsidR="00715559">
        <w:rPr>
          <w:rFonts w:ascii="Arial" w:hAnsi="Arial" w:cs="Arial"/>
          <w:i w:val="0"/>
          <w:lang w:val="ro-RO"/>
        </w:rPr>
        <w:t>05</w:t>
      </w:r>
      <w:r w:rsidR="006B0D0A">
        <w:rPr>
          <w:rFonts w:ascii="Arial" w:hAnsi="Arial" w:cs="Arial"/>
          <w:i w:val="0"/>
          <w:lang w:val="ro-RO"/>
        </w:rPr>
        <w:t>.2023</w:t>
      </w:r>
    </w:p>
    <w:p w:rsidR="00312BD2" w:rsidRPr="00A83F7F" w:rsidRDefault="00A83F7F" w:rsidP="00312BD2">
      <w:pPr>
        <w:autoSpaceDE w:val="0"/>
        <w:spacing w:after="0" w:line="240" w:lineRule="auto"/>
        <w:jc w:val="center"/>
        <w:rPr>
          <w:rFonts w:ascii="Arial" w:hAnsi="Arial" w:cs="Arial"/>
          <w:b/>
          <w:sz w:val="24"/>
          <w:szCs w:val="24"/>
          <w:lang w:val="ro-RO"/>
        </w:rPr>
      </w:pPr>
      <w:r w:rsidRPr="00A83F7F">
        <w:rPr>
          <w:rFonts w:ascii="Arial" w:hAnsi="Arial" w:cs="Arial"/>
          <w:b/>
          <w:sz w:val="24"/>
          <w:szCs w:val="24"/>
          <w:lang w:val="ro-RO"/>
        </w:rPr>
        <w:t>(PROIECT)</w:t>
      </w:r>
    </w:p>
    <w:p w:rsidR="00423F58" w:rsidRPr="0077699A" w:rsidRDefault="00423F58" w:rsidP="00312BD2">
      <w:pPr>
        <w:autoSpaceDE w:val="0"/>
        <w:spacing w:after="0" w:line="240" w:lineRule="auto"/>
        <w:jc w:val="center"/>
        <w:rPr>
          <w:rFonts w:ascii="Arial" w:hAnsi="Arial" w:cs="Arial"/>
          <w:sz w:val="24"/>
          <w:szCs w:val="24"/>
          <w:lang w:val="ro-RO"/>
        </w:rPr>
      </w:pPr>
    </w:p>
    <w:p w:rsidR="005A6C47" w:rsidRPr="0077699A" w:rsidRDefault="005A6C47" w:rsidP="005A6C47">
      <w:pPr>
        <w:autoSpaceDE w:val="0"/>
        <w:spacing w:after="0" w:line="240" w:lineRule="auto"/>
        <w:ind w:firstLine="540"/>
        <w:jc w:val="both"/>
        <w:rPr>
          <w:rFonts w:ascii="Arial" w:hAnsi="Arial" w:cs="Arial"/>
          <w:sz w:val="24"/>
          <w:szCs w:val="24"/>
          <w:lang w:val="ro-RO" w:eastAsia="ro-RO"/>
        </w:rPr>
      </w:pPr>
      <w:r w:rsidRPr="0077699A">
        <w:rPr>
          <w:rFonts w:ascii="Arial" w:hAnsi="Arial" w:cs="Arial"/>
          <w:sz w:val="24"/>
          <w:szCs w:val="24"/>
          <w:lang w:val="ro-RO"/>
        </w:rPr>
        <w:t>Ca urmare a solicitării de emitere a acordului de mediu adresate de</w:t>
      </w:r>
      <w:r w:rsidRPr="0077699A">
        <w:rPr>
          <w:rFonts w:ascii="Arial" w:hAnsi="Arial" w:cs="Arial"/>
          <w:b/>
          <w:sz w:val="24"/>
          <w:szCs w:val="24"/>
          <w:lang w:val="ro-RO"/>
        </w:rPr>
        <w:t xml:space="preserve"> </w:t>
      </w:r>
      <w:r w:rsidR="00A64DF5" w:rsidRPr="00A64DF5">
        <w:rPr>
          <w:rFonts w:ascii="Arial" w:hAnsi="Arial" w:cs="Arial"/>
          <w:b/>
          <w:bCs/>
          <w:sz w:val="24"/>
          <w:szCs w:val="24"/>
          <w:lang w:val="ro-RO"/>
        </w:rPr>
        <w:t>ORAȘUL CEHU SILVANIEI</w:t>
      </w:r>
      <w:r w:rsidR="00A83F7F" w:rsidRPr="00A83F7F">
        <w:rPr>
          <w:rFonts w:ascii="Arial" w:hAnsi="Arial" w:cs="Arial"/>
          <w:b/>
          <w:bCs/>
          <w:sz w:val="24"/>
          <w:szCs w:val="24"/>
          <w:lang w:val="ro-RO"/>
        </w:rPr>
        <w:t xml:space="preserve">, </w:t>
      </w:r>
      <w:r w:rsidR="00A83F7F" w:rsidRPr="00A64DF5">
        <w:rPr>
          <w:rFonts w:ascii="Arial" w:hAnsi="Arial" w:cs="Arial"/>
          <w:bCs/>
          <w:sz w:val="24"/>
          <w:szCs w:val="24"/>
          <w:lang w:val="ro-RO"/>
        </w:rPr>
        <w:t xml:space="preserve">cu </w:t>
      </w:r>
      <w:r w:rsidR="00A83F7F" w:rsidRPr="00A83F7F">
        <w:rPr>
          <w:rFonts w:ascii="Arial" w:hAnsi="Arial" w:cs="Arial"/>
          <w:bCs/>
          <w:sz w:val="24"/>
          <w:szCs w:val="24"/>
          <w:lang w:val="ro-RO"/>
        </w:rPr>
        <w:t xml:space="preserve">sediul în </w:t>
      </w:r>
      <w:r w:rsidR="00A64DF5" w:rsidRPr="00A64DF5">
        <w:rPr>
          <w:rFonts w:ascii="Arial" w:hAnsi="Arial" w:cs="Arial"/>
          <w:bCs/>
          <w:sz w:val="24"/>
          <w:szCs w:val="24"/>
          <w:lang w:val="ro-RO"/>
        </w:rPr>
        <w:t>județul Sălaj, oraș Cehu Silvaniei, str. Trandafirilor, nr. 35</w:t>
      </w:r>
      <w:r w:rsidR="004E226F" w:rsidRPr="0077699A">
        <w:rPr>
          <w:rFonts w:ascii="Arial" w:hAnsi="Arial" w:cs="Arial"/>
          <w:sz w:val="24"/>
          <w:szCs w:val="24"/>
          <w:lang w:val="ro-RO"/>
        </w:rPr>
        <w:t xml:space="preserve">, </w:t>
      </w:r>
      <w:r w:rsidRPr="0077699A">
        <w:rPr>
          <w:rFonts w:ascii="Arial" w:hAnsi="Arial" w:cs="Arial"/>
          <w:sz w:val="24"/>
          <w:szCs w:val="24"/>
          <w:lang w:val="ro-RO"/>
        </w:rPr>
        <w:t xml:space="preserve">înregistrată la APM Salaj cu nr. </w:t>
      </w:r>
      <w:r w:rsidR="00A64DF5" w:rsidRPr="00A64DF5">
        <w:rPr>
          <w:rFonts w:ascii="Arial" w:hAnsi="Arial" w:cs="Arial"/>
          <w:sz w:val="24"/>
          <w:szCs w:val="24"/>
          <w:lang w:val="ro-RO"/>
        </w:rPr>
        <w:t>2089 din data de 10.03.2023</w:t>
      </w:r>
      <w:r w:rsidR="00637BC6" w:rsidRPr="0077699A">
        <w:rPr>
          <w:rFonts w:ascii="Arial" w:hAnsi="Arial" w:cs="Arial"/>
          <w:sz w:val="24"/>
          <w:szCs w:val="24"/>
          <w:lang w:val="ro-RO"/>
        </w:rPr>
        <w:t>,</w:t>
      </w:r>
      <w:r w:rsidRPr="0077699A">
        <w:rPr>
          <w:rFonts w:ascii="Arial" w:hAnsi="Arial" w:cs="Arial"/>
          <w:sz w:val="24"/>
          <w:szCs w:val="24"/>
          <w:lang w:val="ro-RO"/>
        </w:rPr>
        <w:t xml:space="preserve"> </w:t>
      </w:r>
      <w:r w:rsidRPr="0077699A">
        <w:rPr>
          <w:rFonts w:ascii="Arial" w:hAnsi="Arial" w:cs="Arial"/>
          <w:sz w:val="24"/>
          <w:szCs w:val="24"/>
          <w:lang w:val="ro-RO" w:eastAsia="ro-RO"/>
        </w:rPr>
        <w:t>în baza:</w:t>
      </w:r>
    </w:p>
    <w:p w:rsidR="005A6C47" w:rsidRPr="0077699A" w:rsidRDefault="005A6C47" w:rsidP="005A6C47">
      <w:pPr>
        <w:autoSpaceDE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eastAsia="ro-RO"/>
        </w:rPr>
        <w:t>-</w:t>
      </w:r>
      <w:r w:rsidRPr="0077699A">
        <w:rPr>
          <w:rFonts w:ascii="Arial" w:hAnsi="Arial" w:cs="Arial"/>
          <w:b/>
          <w:sz w:val="24"/>
          <w:szCs w:val="24"/>
          <w:lang w:val="ro-RO" w:eastAsia="ro-RO"/>
        </w:rPr>
        <w:t xml:space="preserve"> Legii nr. 292/2018 </w:t>
      </w:r>
      <w:r w:rsidRPr="0077699A">
        <w:rPr>
          <w:rFonts w:ascii="Arial" w:hAnsi="Arial" w:cs="Arial"/>
          <w:sz w:val="24"/>
          <w:szCs w:val="24"/>
          <w:lang w:val="ro-RO" w:eastAsia="ro-RO"/>
        </w:rPr>
        <w:t>privind evaluarea impactului anumitor proiecte publice şi private asupra mediului, și a</w:t>
      </w:r>
    </w:p>
    <w:p w:rsidR="005A6C47" w:rsidRPr="0077699A"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7699A">
        <w:rPr>
          <w:rFonts w:ascii="Arial" w:hAnsi="Arial" w:cs="Arial"/>
          <w:b/>
          <w:sz w:val="24"/>
          <w:szCs w:val="24"/>
          <w:lang w:val="ro-RO"/>
        </w:rPr>
        <w:t>Ordonanţei de Urgenţă a Guvernului nr. 57/2007</w:t>
      </w:r>
      <w:r w:rsidRPr="0077699A">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7699A">
        <w:rPr>
          <w:rFonts w:ascii="Arial" w:hAnsi="Arial" w:cs="Arial"/>
          <w:b/>
          <w:sz w:val="24"/>
          <w:szCs w:val="24"/>
          <w:lang w:val="ro-RO"/>
        </w:rPr>
        <w:t>Legea nr. 49/2011</w:t>
      </w:r>
      <w:r w:rsidRPr="0077699A">
        <w:rPr>
          <w:rFonts w:ascii="Arial" w:hAnsi="Arial" w:cs="Arial"/>
          <w:sz w:val="24"/>
          <w:szCs w:val="24"/>
          <w:lang w:val="ro-RO"/>
        </w:rPr>
        <w:t>, cu modificările și completările ulterioare,</w:t>
      </w:r>
    </w:p>
    <w:p w:rsidR="00BD084C" w:rsidRPr="00565703"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77699A">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2009F">
        <w:rPr>
          <w:rFonts w:ascii="Arial" w:hAnsi="Arial" w:cs="Arial"/>
          <w:sz w:val="24"/>
          <w:szCs w:val="24"/>
          <w:lang w:val="ro-RO"/>
        </w:rPr>
        <w:t>18</w:t>
      </w:r>
      <w:r w:rsidR="005D50FF">
        <w:rPr>
          <w:rFonts w:ascii="Arial" w:hAnsi="Arial" w:cs="Arial"/>
          <w:sz w:val="24"/>
          <w:szCs w:val="24"/>
          <w:lang w:val="ro-RO"/>
        </w:rPr>
        <w:t>.05.2023</w:t>
      </w:r>
      <w:r w:rsidRPr="0077699A">
        <w:rPr>
          <w:rFonts w:ascii="Arial" w:hAnsi="Arial" w:cs="Arial"/>
          <w:sz w:val="24"/>
          <w:szCs w:val="24"/>
          <w:lang w:val="ro-RO"/>
        </w:rPr>
        <w:t xml:space="preserve">, că proiectul: </w:t>
      </w:r>
      <w:r w:rsidR="00565703" w:rsidRPr="00565703">
        <w:rPr>
          <w:rFonts w:ascii="Arial" w:hAnsi="Arial" w:cs="Arial"/>
          <w:b/>
          <w:sz w:val="24"/>
          <w:szCs w:val="24"/>
          <w:lang w:val="ro-RO"/>
        </w:rPr>
        <w:t xml:space="preserve">RECONFIGURARE ȘI MODERNIZARE SPAȚII VERZI, TROTUARE ȘI PARCĂRI CARTIER AVRAM IANCU – TRONSON BLOC T2-T14, </w:t>
      </w:r>
      <w:r w:rsidR="00565703" w:rsidRPr="00565703">
        <w:rPr>
          <w:rFonts w:ascii="Arial" w:hAnsi="Arial" w:cs="Arial"/>
          <w:sz w:val="24"/>
          <w:szCs w:val="24"/>
          <w:lang w:val="ro-RO"/>
        </w:rPr>
        <w:t xml:space="preserve">propus a fi amplasat în jud. Sălaj, </w:t>
      </w:r>
      <w:r w:rsidR="00565703" w:rsidRPr="00565703">
        <w:rPr>
          <w:rFonts w:ascii="Arial" w:hAnsi="Arial" w:cs="Arial"/>
          <w:bCs/>
          <w:sz w:val="24"/>
          <w:szCs w:val="24"/>
          <w:lang w:val="ro-RO"/>
        </w:rPr>
        <w:t>oraș Cehu Silvaniei, cartier Avram Iancu</w:t>
      </w:r>
      <w:r w:rsidRPr="00565703">
        <w:rPr>
          <w:rFonts w:ascii="Arial" w:hAnsi="Arial" w:cs="Arial"/>
          <w:sz w:val="24"/>
          <w:szCs w:val="24"/>
          <w:lang w:val="ro-RO"/>
        </w:rPr>
        <w:t xml:space="preserve">, </w:t>
      </w:r>
    </w:p>
    <w:p w:rsidR="00BD084C" w:rsidRPr="0077699A"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77699A" w:rsidRDefault="00E31703" w:rsidP="00BD084C">
      <w:pPr>
        <w:autoSpaceDE w:val="0"/>
        <w:autoSpaceDN w:val="0"/>
        <w:adjustRightInd w:val="0"/>
        <w:spacing w:after="0" w:line="240" w:lineRule="auto"/>
        <w:jc w:val="center"/>
        <w:rPr>
          <w:rFonts w:ascii="Arial" w:hAnsi="Arial" w:cs="Arial"/>
          <w:b/>
          <w:sz w:val="24"/>
          <w:szCs w:val="24"/>
          <w:lang w:val="ro-RO"/>
        </w:rPr>
      </w:pPr>
      <w:r w:rsidRPr="0077699A">
        <w:rPr>
          <w:rFonts w:ascii="Arial" w:hAnsi="Arial" w:cs="Arial"/>
          <w:b/>
          <w:sz w:val="24"/>
          <w:szCs w:val="24"/>
          <w:lang w:val="ro-RO"/>
        </w:rPr>
        <w:t>nu se supune evaluării impactului asupra mediului.</w:t>
      </w:r>
    </w:p>
    <w:p w:rsidR="00BD084C" w:rsidRPr="0077699A"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77699A"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77699A">
        <w:rPr>
          <w:rFonts w:ascii="Arial" w:hAnsi="Arial" w:cs="Arial"/>
          <w:sz w:val="24"/>
          <w:szCs w:val="24"/>
          <w:lang w:val="ro-RO"/>
        </w:rPr>
        <w:t>Justificarea prezentei decizii:</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FE73CC" w:rsidRPr="0077699A">
        <w:rPr>
          <w:rFonts w:ascii="Arial" w:hAnsi="Arial" w:cs="Arial"/>
          <w:b/>
          <w:sz w:val="24"/>
          <w:szCs w:val="24"/>
          <w:lang w:val="ro-RO"/>
        </w:rPr>
        <w:t xml:space="preserve">I. </w:t>
      </w:r>
      <w:r w:rsidRPr="0077699A">
        <w:rPr>
          <w:rFonts w:ascii="Arial" w:hAnsi="Arial" w:cs="Arial"/>
          <w:noProof/>
          <w:sz w:val="24"/>
          <w:szCs w:val="24"/>
          <w:lang w:val="ro-RO"/>
        </w:rPr>
        <w:t>Motivele care au stat la baza luării deciziei etapei de încadrare în procedura de evaluare a impactului asupra mediului sunt următoarele:</w:t>
      </w:r>
    </w:p>
    <w:p w:rsidR="005A6C47" w:rsidRPr="0077699A" w:rsidRDefault="005A6C47" w:rsidP="005A6C47">
      <w:pPr>
        <w:autoSpaceDE w:val="0"/>
        <w:autoSpaceDN w:val="0"/>
        <w:adjustRightInd w:val="0"/>
        <w:spacing w:before="120" w:after="0" w:line="240" w:lineRule="auto"/>
        <w:jc w:val="both"/>
        <w:rPr>
          <w:rFonts w:ascii="Arial" w:hAnsi="Arial" w:cs="Arial"/>
          <w:sz w:val="24"/>
          <w:szCs w:val="24"/>
          <w:lang w:val="ro-RO"/>
        </w:rPr>
      </w:pPr>
      <w:r w:rsidRPr="0077699A">
        <w:rPr>
          <w:rFonts w:ascii="Arial" w:hAnsi="Arial" w:cs="Arial"/>
          <w:b/>
          <w:sz w:val="24"/>
          <w:szCs w:val="24"/>
          <w:lang w:val="ro-RO"/>
        </w:rPr>
        <w:t>a)</w:t>
      </w:r>
      <w:r w:rsidRPr="0077699A">
        <w:rPr>
          <w:rFonts w:ascii="Arial" w:hAnsi="Arial" w:cs="Arial"/>
          <w:sz w:val="24"/>
          <w:szCs w:val="24"/>
          <w:lang w:val="ro-RO"/>
        </w:rPr>
        <w:t xml:space="preserve"> Proiectul se încadrează în prevederile Legii nr. 292/2018 privind evaluarea impactului anumitor proiecte publice şi private asupra mediului, </w:t>
      </w:r>
      <w:r w:rsidR="00747EFF" w:rsidRPr="00747EFF">
        <w:rPr>
          <w:rFonts w:ascii="Arial" w:hAnsi="Arial" w:cs="Arial"/>
          <w:sz w:val="24"/>
          <w:szCs w:val="24"/>
          <w:lang w:val="ro-RO"/>
        </w:rPr>
        <w:t>Anexa 2, la pct. 10, lit b) – proiecte de dezvoltare urbană, inclusiv construcția centrelor comerciale și a parcărilor auto publice;</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autorităţile reprezentate în comisia de analiză tehnică nu au avut obiecţii/observaţii în ceea ce priveşte proiectul în cauză;</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prezenta solicitare a fost mediatizată prin publicare anunţ în ziarul </w:t>
      </w:r>
      <w:r w:rsidR="00EA4D6F" w:rsidRPr="00BE6F84">
        <w:rPr>
          <w:rFonts w:ascii="Arial" w:hAnsi="Arial" w:cs="Arial"/>
          <w:sz w:val="24"/>
          <w:szCs w:val="24"/>
          <w:lang w:val="ro-RO"/>
        </w:rPr>
        <w:t>Sportul</w:t>
      </w:r>
      <w:r w:rsidR="00930018" w:rsidRPr="00BE6F84">
        <w:rPr>
          <w:rFonts w:ascii="Arial" w:hAnsi="Arial" w:cs="Arial"/>
          <w:sz w:val="24"/>
          <w:szCs w:val="24"/>
          <w:lang w:val="ro-RO"/>
        </w:rPr>
        <w:t xml:space="preserve"> Sălajean</w:t>
      </w:r>
      <w:r w:rsidRPr="00BE6F84">
        <w:rPr>
          <w:rFonts w:ascii="Arial" w:hAnsi="Arial" w:cs="Arial"/>
          <w:sz w:val="24"/>
          <w:szCs w:val="24"/>
          <w:lang w:val="ro-RO"/>
        </w:rPr>
        <w:t xml:space="preserve">, </w:t>
      </w:r>
      <w:r w:rsidR="00BE6F84" w:rsidRPr="00BE6F84">
        <w:rPr>
          <w:rFonts w:ascii="Arial" w:hAnsi="Arial" w:cs="Arial"/>
          <w:sz w:val="24"/>
          <w:szCs w:val="24"/>
          <w:lang w:val="ro-RO"/>
        </w:rPr>
        <w:t>Știrile din</w:t>
      </w:r>
      <w:r w:rsidR="00EA4D6F" w:rsidRPr="00BE6F84">
        <w:rPr>
          <w:rFonts w:ascii="Arial" w:hAnsi="Arial" w:cs="Arial"/>
          <w:sz w:val="24"/>
          <w:szCs w:val="24"/>
          <w:lang w:val="ro-RO"/>
        </w:rPr>
        <w:t xml:space="preserve"> Sălaj,</w:t>
      </w:r>
      <w:r w:rsidR="00EA4D6F">
        <w:rPr>
          <w:rFonts w:ascii="Arial" w:hAnsi="Arial" w:cs="Arial"/>
          <w:sz w:val="24"/>
          <w:szCs w:val="24"/>
          <w:lang w:val="ro-RO"/>
        </w:rPr>
        <w:t xml:space="preserve"> </w:t>
      </w:r>
      <w:r w:rsidRPr="0077699A">
        <w:rPr>
          <w:rFonts w:ascii="Arial" w:hAnsi="Arial" w:cs="Arial"/>
          <w:sz w:val="24"/>
          <w:szCs w:val="24"/>
          <w:lang w:val="ro-RO"/>
        </w:rPr>
        <w:t>afişare şi înregis</w:t>
      </w:r>
      <w:r w:rsidR="00D70FEF" w:rsidRPr="0077699A">
        <w:rPr>
          <w:rFonts w:ascii="Arial" w:hAnsi="Arial" w:cs="Arial"/>
          <w:sz w:val="24"/>
          <w:szCs w:val="24"/>
          <w:lang w:val="ro-RO"/>
        </w:rPr>
        <w:t>t</w:t>
      </w:r>
      <w:r w:rsidR="00EA4D6F">
        <w:rPr>
          <w:rFonts w:ascii="Arial" w:hAnsi="Arial" w:cs="Arial"/>
          <w:sz w:val="24"/>
          <w:szCs w:val="24"/>
          <w:lang w:val="ro-RO"/>
        </w:rPr>
        <w:t xml:space="preserve">rare anunţ la sediul Primăriei Orașului </w:t>
      </w:r>
      <w:r w:rsidR="00E62D9D" w:rsidRPr="00E62D9D">
        <w:rPr>
          <w:rFonts w:ascii="Arial" w:hAnsi="Arial" w:cs="Arial"/>
          <w:bCs/>
          <w:sz w:val="24"/>
          <w:szCs w:val="24"/>
          <w:lang w:val="ro-RO"/>
        </w:rPr>
        <w:t>Cehu Silvaniei</w:t>
      </w:r>
      <w:r w:rsidR="00930018">
        <w:rPr>
          <w:rFonts w:ascii="Arial" w:hAnsi="Arial" w:cs="Arial"/>
          <w:sz w:val="24"/>
          <w:szCs w:val="24"/>
          <w:lang w:val="ro-RO"/>
        </w:rPr>
        <w:t>,</w:t>
      </w:r>
      <w:r w:rsidRPr="0077699A">
        <w:rPr>
          <w:rFonts w:ascii="Arial" w:hAnsi="Arial" w:cs="Arial"/>
          <w:sz w:val="24"/>
          <w:szCs w:val="24"/>
          <w:lang w:val="ro-RO"/>
        </w:rPr>
        <w:t xml:space="preserve"> precum şi la sediul şi pe pagina de internet a APM Sălaj, iar proiectul Deciziei etapei de încadrare a fost postat pe pagina de internet a APM Sălaj;</w:t>
      </w:r>
    </w:p>
    <w:p w:rsidR="00D03A48" w:rsidRPr="0077699A" w:rsidRDefault="00D03A48" w:rsidP="00D03A48">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în urma mediatizării nu au fost înregistrate observaţii/obiecţii din partea publicului privind proiectul în cauză;</w:t>
      </w:r>
    </w:p>
    <w:p w:rsidR="00277864" w:rsidRPr="007F4967" w:rsidRDefault="00D03A48" w:rsidP="007F4967">
      <w:pPr>
        <w:autoSpaceDE w:val="0"/>
        <w:autoSpaceDN w:val="0"/>
        <w:adjustRightInd w:val="0"/>
        <w:spacing w:after="0" w:line="240" w:lineRule="auto"/>
        <w:jc w:val="both"/>
        <w:rPr>
          <w:rFonts w:ascii="Arial" w:hAnsi="Arial" w:cs="Arial"/>
          <w:sz w:val="24"/>
          <w:szCs w:val="24"/>
          <w:lang w:val="ro-RO"/>
        </w:rPr>
      </w:pPr>
      <w:r w:rsidRPr="0077699A">
        <w:rPr>
          <w:rFonts w:ascii="Arial" w:hAnsi="Arial" w:cs="Arial"/>
          <w:sz w:val="24"/>
          <w:szCs w:val="24"/>
          <w:lang w:val="ro-RO"/>
        </w:rPr>
        <w:t xml:space="preserve">- </w:t>
      </w:r>
      <w:r w:rsidR="00581260" w:rsidRPr="0077699A">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77699A" w:rsidRDefault="005A6C47" w:rsidP="005A6C47">
      <w:pPr>
        <w:spacing w:before="120" w:after="0" w:line="240" w:lineRule="auto"/>
        <w:jc w:val="both"/>
        <w:rPr>
          <w:rFonts w:ascii="Arial" w:hAnsi="Arial" w:cs="Arial"/>
          <w:sz w:val="24"/>
          <w:szCs w:val="24"/>
          <w:lang w:val="ro-RO"/>
        </w:rPr>
      </w:pPr>
      <w:r w:rsidRPr="0077699A">
        <w:rPr>
          <w:rFonts w:ascii="Arial" w:hAnsi="Arial" w:cs="Arial"/>
          <w:b/>
          <w:sz w:val="24"/>
          <w:szCs w:val="24"/>
          <w:lang w:val="ro-RO"/>
        </w:rPr>
        <w:t xml:space="preserve">b) </w:t>
      </w:r>
      <w:r w:rsidRPr="0077699A">
        <w:rPr>
          <w:rFonts w:ascii="Arial" w:hAnsi="Arial" w:cs="Arial"/>
          <w:sz w:val="24"/>
          <w:szCs w:val="24"/>
          <w:lang w:val="ro-RO"/>
        </w:rPr>
        <w:t>Caracteristicile proiectului:</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dimensiunea şi concepţia întregului proiect:</w:t>
      </w:r>
    </w:p>
    <w:p w:rsidR="00BE6F84" w:rsidRPr="00BE6F84" w:rsidRDefault="006C4C39" w:rsidP="00B3695D">
      <w:pPr>
        <w:tabs>
          <w:tab w:val="left" w:pos="180"/>
        </w:tabs>
        <w:spacing w:after="0" w:line="240" w:lineRule="auto"/>
        <w:ind w:firstLine="720"/>
        <w:jc w:val="both"/>
        <w:rPr>
          <w:rFonts w:ascii="Arial" w:hAnsi="Arial" w:cs="Arial"/>
          <w:sz w:val="24"/>
          <w:szCs w:val="24"/>
          <w:lang w:val="ro-RO"/>
        </w:rPr>
      </w:pPr>
      <w:r w:rsidRPr="00BE6F84">
        <w:rPr>
          <w:rFonts w:ascii="Arial" w:hAnsi="Arial" w:cs="Arial"/>
          <w:sz w:val="24"/>
          <w:szCs w:val="24"/>
          <w:lang w:val="ro-RO"/>
        </w:rPr>
        <w:lastRenderedPageBreak/>
        <w:t>P</w:t>
      </w:r>
      <w:r w:rsidR="00BE6F84" w:rsidRPr="00BE6F84">
        <w:rPr>
          <w:rFonts w:ascii="Arial" w:hAnsi="Arial" w:cs="Arial"/>
          <w:sz w:val="24"/>
          <w:szCs w:val="24"/>
          <w:lang w:val="ro-RO"/>
        </w:rPr>
        <w:t>rin proiect se propun următoarele lucrări:</w:t>
      </w:r>
    </w:p>
    <w:p w:rsidR="00BE6F84" w:rsidRPr="00BE6F84" w:rsidRDefault="00BE6F84" w:rsidP="00BE6F84">
      <w:pPr>
        <w:pStyle w:val="ListParagraph"/>
        <w:numPr>
          <w:ilvl w:val="0"/>
          <w:numId w:val="19"/>
        </w:numPr>
        <w:spacing w:after="0" w:line="240" w:lineRule="auto"/>
        <w:ind w:left="284" w:hanging="284"/>
        <w:rPr>
          <w:rFonts w:ascii="Arial" w:hAnsi="Arial" w:cs="Arial"/>
          <w:sz w:val="24"/>
          <w:szCs w:val="24"/>
          <w:lang w:val="ro-RO"/>
        </w:rPr>
      </w:pPr>
      <w:r w:rsidRPr="00BE6F84">
        <w:rPr>
          <w:rFonts w:ascii="Arial" w:hAnsi="Arial" w:cs="Arial"/>
          <w:sz w:val="24"/>
          <w:szCs w:val="24"/>
          <w:lang w:val="ro-RO"/>
        </w:rPr>
        <w:t>se vor realiza 54 de locuri de parcare (Lxl</w:t>
      </w:r>
      <w:r w:rsidR="008839B4">
        <w:rPr>
          <w:rFonts w:ascii="Arial" w:hAnsi="Arial" w:cs="Arial"/>
          <w:sz w:val="24"/>
          <w:szCs w:val="24"/>
          <w:lang w:val="ro-RO"/>
        </w:rPr>
        <w:t xml:space="preserve"> </w:t>
      </w:r>
      <w:r w:rsidRPr="00BE6F84">
        <w:rPr>
          <w:rFonts w:ascii="Arial" w:hAnsi="Arial" w:cs="Arial"/>
          <w:sz w:val="24"/>
          <w:szCs w:val="24"/>
          <w:lang w:val="ro-RO"/>
        </w:rPr>
        <w:t>= 5.00x2.30</w:t>
      </w:r>
      <w:r w:rsidR="008839B4">
        <w:rPr>
          <w:rFonts w:ascii="Arial" w:hAnsi="Arial" w:cs="Arial"/>
          <w:sz w:val="24"/>
          <w:szCs w:val="24"/>
          <w:lang w:val="ro-RO"/>
        </w:rPr>
        <w:t xml:space="preserve"> </w:t>
      </w:r>
      <w:r w:rsidRPr="00BE6F84">
        <w:rPr>
          <w:rFonts w:ascii="Arial" w:hAnsi="Arial" w:cs="Arial"/>
          <w:sz w:val="24"/>
          <w:szCs w:val="24"/>
          <w:lang w:val="ro-RO"/>
        </w:rPr>
        <w:t>m)</w:t>
      </w:r>
      <w:r>
        <w:rPr>
          <w:rFonts w:ascii="Arial" w:hAnsi="Arial" w:cs="Arial"/>
          <w:sz w:val="24"/>
          <w:szCs w:val="24"/>
          <w:lang w:val="ro-RO"/>
        </w:rPr>
        <w:t xml:space="preserve"> - suprafața carosabilă</w:t>
      </w:r>
      <w:r w:rsidRPr="00BE6F84">
        <w:rPr>
          <w:rFonts w:ascii="Arial" w:hAnsi="Arial" w:cs="Arial"/>
          <w:sz w:val="24"/>
          <w:szCs w:val="24"/>
          <w:lang w:val="ro-RO"/>
        </w:rPr>
        <w:t xml:space="preserve"> 640</w:t>
      </w:r>
      <w:r w:rsidR="008839B4">
        <w:rPr>
          <w:rFonts w:ascii="Arial" w:hAnsi="Arial" w:cs="Arial"/>
          <w:sz w:val="24"/>
          <w:szCs w:val="24"/>
          <w:lang w:val="ro-RO"/>
        </w:rPr>
        <w:t xml:space="preserve"> </w:t>
      </w:r>
      <w:r w:rsidRPr="00BE6F84">
        <w:rPr>
          <w:rFonts w:ascii="Arial" w:hAnsi="Arial" w:cs="Arial"/>
          <w:sz w:val="24"/>
          <w:szCs w:val="24"/>
          <w:lang w:val="ro-RO"/>
        </w:rPr>
        <w:t>mp;</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Pr>
          <w:rFonts w:ascii="Arial" w:hAnsi="Arial" w:cs="Arial"/>
          <w:sz w:val="24"/>
          <w:szCs w:val="24"/>
          <w:lang w:val="ro-RO"/>
        </w:rPr>
        <w:t>parcările vor fi încadrate î</w:t>
      </w:r>
      <w:r w:rsidRPr="008839B4">
        <w:rPr>
          <w:rFonts w:ascii="Arial" w:hAnsi="Arial" w:cs="Arial"/>
          <w:sz w:val="24"/>
          <w:szCs w:val="24"/>
          <w:lang w:val="ro-RO"/>
        </w:rPr>
        <w:t>ntre borduri prefabricate 20x25, acestea vor fi delimitate prin</w:t>
      </w:r>
      <w:r>
        <w:rPr>
          <w:rFonts w:ascii="Arial" w:hAnsi="Arial" w:cs="Arial"/>
          <w:sz w:val="24"/>
          <w:szCs w:val="24"/>
          <w:lang w:val="ro-RO"/>
        </w:rPr>
        <w:t xml:space="preserve"> </w:t>
      </w:r>
      <w:r w:rsidRPr="008839B4">
        <w:rPr>
          <w:rFonts w:ascii="Arial" w:hAnsi="Arial" w:cs="Arial"/>
          <w:sz w:val="24"/>
          <w:szCs w:val="24"/>
          <w:lang w:val="ro-RO"/>
        </w:rPr>
        <w:t>marcaje cu grosimea de 15</w:t>
      </w:r>
      <w:r>
        <w:rPr>
          <w:rFonts w:ascii="Arial" w:hAnsi="Arial" w:cs="Arial"/>
          <w:sz w:val="24"/>
          <w:szCs w:val="24"/>
          <w:lang w:val="ro-RO"/>
        </w:rPr>
        <w:t xml:space="preserve"> </w:t>
      </w:r>
      <w:r w:rsidRPr="008839B4">
        <w:rPr>
          <w:rFonts w:ascii="Arial" w:hAnsi="Arial" w:cs="Arial"/>
          <w:sz w:val="24"/>
          <w:szCs w:val="24"/>
          <w:lang w:val="ro-RO"/>
        </w:rPr>
        <w:t>cm;</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se vor</w:t>
      </w:r>
      <w:r>
        <w:rPr>
          <w:rFonts w:ascii="Arial" w:hAnsi="Arial" w:cs="Arial"/>
          <w:sz w:val="24"/>
          <w:szCs w:val="24"/>
          <w:lang w:val="ro-RO"/>
        </w:rPr>
        <w:t xml:space="preserve"> realiza casete rutiere (reparaț</w:t>
      </w:r>
      <w:r w:rsidRPr="008839B4">
        <w:rPr>
          <w:rFonts w:ascii="Arial" w:hAnsi="Arial" w:cs="Arial"/>
          <w:sz w:val="24"/>
          <w:szCs w:val="24"/>
          <w:lang w:val="ro-RO"/>
        </w:rPr>
        <w:t>ii la strada</w:t>
      </w:r>
      <w:r>
        <w:rPr>
          <w:rFonts w:ascii="Arial" w:hAnsi="Arial" w:cs="Arial"/>
          <w:sz w:val="24"/>
          <w:szCs w:val="24"/>
          <w:lang w:val="ro-RO"/>
        </w:rPr>
        <w:t xml:space="preserve"> Avram Iancu) pentru a face legă</w:t>
      </w:r>
      <w:r w:rsidRPr="008839B4">
        <w:rPr>
          <w:rFonts w:ascii="Arial" w:hAnsi="Arial" w:cs="Arial"/>
          <w:sz w:val="24"/>
          <w:szCs w:val="24"/>
          <w:lang w:val="ro-RO"/>
        </w:rPr>
        <w:t>tura dintre</w:t>
      </w:r>
      <w:r>
        <w:rPr>
          <w:rFonts w:ascii="Arial" w:hAnsi="Arial" w:cs="Arial"/>
          <w:sz w:val="24"/>
          <w:szCs w:val="24"/>
          <w:lang w:val="ro-RO"/>
        </w:rPr>
        <w:t xml:space="preserve"> stradă și parcă</w:t>
      </w:r>
      <w:r w:rsidRPr="008839B4">
        <w:rPr>
          <w:rFonts w:ascii="Arial" w:hAnsi="Arial" w:cs="Arial"/>
          <w:sz w:val="24"/>
          <w:szCs w:val="24"/>
          <w:lang w:val="ro-RO"/>
        </w:rPr>
        <w:t>ri S</w:t>
      </w:r>
      <w:r>
        <w:rPr>
          <w:rFonts w:ascii="Arial" w:hAnsi="Arial" w:cs="Arial"/>
          <w:sz w:val="24"/>
          <w:szCs w:val="24"/>
          <w:lang w:val="ro-RO"/>
        </w:rPr>
        <w:t xml:space="preserve"> </w:t>
      </w:r>
      <w:r w:rsidRPr="008839B4">
        <w:rPr>
          <w:rFonts w:ascii="Arial" w:hAnsi="Arial" w:cs="Arial"/>
          <w:sz w:val="24"/>
          <w:szCs w:val="24"/>
          <w:lang w:val="ro-RO"/>
        </w:rPr>
        <w:t>= 75</w:t>
      </w:r>
      <w:r>
        <w:rPr>
          <w:rFonts w:ascii="Arial" w:hAnsi="Arial" w:cs="Arial"/>
          <w:sz w:val="24"/>
          <w:szCs w:val="24"/>
          <w:lang w:val="ro-RO"/>
        </w:rPr>
        <w:t xml:space="preserve"> </w:t>
      </w:r>
      <w:r w:rsidRPr="008839B4">
        <w:rPr>
          <w:rFonts w:ascii="Arial" w:hAnsi="Arial" w:cs="Arial"/>
          <w:sz w:val="24"/>
          <w:szCs w:val="24"/>
          <w:lang w:val="ro-RO"/>
        </w:rPr>
        <w:t>mp;</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drumurile laterale S</w:t>
      </w:r>
      <w:r>
        <w:rPr>
          <w:rFonts w:ascii="Arial" w:hAnsi="Arial" w:cs="Arial"/>
          <w:sz w:val="24"/>
          <w:szCs w:val="24"/>
          <w:lang w:val="ro-RO"/>
        </w:rPr>
        <w:t xml:space="preserve"> </w:t>
      </w:r>
      <w:r w:rsidRPr="008839B4">
        <w:rPr>
          <w:rFonts w:ascii="Arial" w:hAnsi="Arial" w:cs="Arial"/>
          <w:sz w:val="24"/>
          <w:szCs w:val="24"/>
          <w:lang w:val="ro-RO"/>
        </w:rPr>
        <w:t>= 85</w:t>
      </w:r>
      <w:r>
        <w:rPr>
          <w:rFonts w:ascii="Arial" w:hAnsi="Arial" w:cs="Arial"/>
          <w:sz w:val="24"/>
          <w:szCs w:val="24"/>
          <w:lang w:val="ro-RO"/>
        </w:rPr>
        <w:t xml:space="preserve"> </w:t>
      </w:r>
      <w:r w:rsidRPr="008839B4">
        <w:rPr>
          <w:rFonts w:ascii="Arial" w:hAnsi="Arial" w:cs="Arial"/>
          <w:sz w:val="24"/>
          <w:szCs w:val="24"/>
          <w:lang w:val="ro-RO"/>
        </w:rPr>
        <w:t>mp;</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se vor realiza spa</w:t>
      </w:r>
      <w:r>
        <w:rPr>
          <w:rFonts w:ascii="Arial" w:hAnsi="Arial" w:cs="Arial"/>
          <w:sz w:val="24"/>
          <w:szCs w:val="24"/>
          <w:lang w:val="ro-RO"/>
        </w:rPr>
        <w:t>ț</w:t>
      </w:r>
      <w:r w:rsidRPr="008839B4">
        <w:rPr>
          <w:rFonts w:ascii="Arial" w:hAnsi="Arial" w:cs="Arial"/>
          <w:sz w:val="24"/>
          <w:szCs w:val="24"/>
          <w:lang w:val="ro-RO"/>
        </w:rPr>
        <w:t>ii verzi S</w:t>
      </w:r>
      <w:r w:rsidR="00791F19">
        <w:rPr>
          <w:rFonts w:ascii="Arial" w:hAnsi="Arial" w:cs="Arial"/>
          <w:sz w:val="24"/>
          <w:szCs w:val="24"/>
          <w:lang w:val="ro-RO"/>
        </w:rPr>
        <w:t xml:space="preserve"> </w:t>
      </w:r>
      <w:r w:rsidRPr="008839B4">
        <w:rPr>
          <w:rFonts w:ascii="Arial" w:hAnsi="Arial" w:cs="Arial"/>
          <w:sz w:val="24"/>
          <w:szCs w:val="24"/>
          <w:lang w:val="ro-RO"/>
        </w:rPr>
        <w:t>= 400</w:t>
      </w:r>
      <w:r w:rsidR="00E34506">
        <w:rPr>
          <w:rFonts w:ascii="Arial" w:hAnsi="Arial" w:cs="Arial"/>
          <w:sz w:val="24"/>
          <w:szCs w:val="24"/>
          <w:lang w:val="ro-RO"/>
        </w:rPr>
        <w:t xml:space="preserve"> </w:t>
      </w:r>
      <w:r w:rsidRPr="008839B4">
        <w:rPr>
          <w:rFonts w:ascii="Arial" w:hAnsi="Arial" w:cs="Arial"/>
          <w:sz w:val="24"/>
          <w:szCs w:val="24"/>
          <w:lang w:val="ro-RO"/>
        </w:rPr>
        <w:t>mp;</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Pr>
          <w:rFonts w:ascii="Arial" w:hAnsi="Arial" w:cs="Arial"/>
          <w:sz w:val="24"/>
          <w:szCs w:val="24"/>
          <w:lang w:val="ro-RO"/>
        </w:rPr>
        <w:t>se vor realiza trotuare încadrate î</w:t>
      </w:r>
      <w:r w:rsidRPr="008839B4">
        <w:rPr>
          <w:rFonts w:ascii="Arial" w:hAnsi="Arial" w:cs="Arial"/>
          <w:sz w:val="24"/>
          <w:szCs w:val="24"/>
          <w:lang w:val="ro-RO"/>
        </w:rPr>
        <w:t>ntre borduri prefabricate 15x10</w:t>
      </w:r>
      <w:r>
        <w:rPr>
          <w:rFonts w:ascii="Arial" w:hAnsi="Arial" w:cs="Arial"/>
          <w:sz w:val="24"/>
          <w:szCs w:val="24"/>
          <w:lang w:val="ro-RO"/>
        </w:rPr>
        <w:t xml:space="preserve"> </w:t>
      </w:r>
      <w:r w:rsidRPr="008839B4">
        <w:rPr>
          <w:rFonts w:ascii="Arial" w:hAnsi="Arial" w:cs="Arial"/>
          <w:sz w:val="24"/>
          <w:szCs w:val="24"/>
          <w:lang w:val="ro-RO"/>
        </w:rPr>
        <w:t>(cm) S</w:t>
      </w:r>
      <w:r w:rsidR="00791F19">
        <w:rPr>
          <w:rFonts w:ascii="Arial" w:hAnsi="Arial" w:cs="Arial"/>
          <w:sz w:val="24"/>
          <w:szCs w:val="24"/>
          <w:lang w:val="ro-RO"/>
        </w:rPr>
        <w:t>=</w:t>
      </w:r>
      <w:r w:rsidRPr="008839B4">
        <w:rPr>
          <w:rFonts w:ascii="Arial" w:hAnsi="Arial" w:cs="Arial"/>
          <w:sz w:val="24"/>
          <w:szCs w:val="24"/>
          <w:lang w:val="ro-RO"/>
        </w:rPr>
        <w:t>350</w:t>
      </w:r>
      <w:r>
        <w:rPr>
          <w:rFonts w:ascii="Arial" w:hAnsi="Arial" w:cs="Arial"/>
          <w:sz w:val="24"/>
          <w:szCs w:val="24"/>
          <w:lang w:val="ro-RO"/>
        </w:rPr>
        <w:t xml:space="preserve"> mp (î</w:t>
      </w:r>
      <w:r w:rsidRPr="008839B4">
        <w:rPr>
          <w:rFonts w:ascii="Arial" w:hAnsi="Arial" w:cs="Arial"/>
          <w:sz w:val="24"/>
          <w:szCs w:val="24"/>
          <w:lang w:val="ro-RO"/>
        </w:rPr>
        <w:t>n</w:t>
      </w:r>
      <w:r>
        <w:rPr>
          <w:rFonts w:ascii="Arial" w:hAnsi="Arial" w:cs="Arial"/>
          <w:sz w:val="24"/>
          <w:szCs w:val="24"/>
          <w:lang w:val="ro-RO"/>
        </w:rPr>
        <w:t xml:space="preserve"> suprafața respectivă este inclus ș</w:t>
      </w:r>
      <w:r w:rsidRPr="008839B4">
        <w:rPr>
          <w:rFonts w:ascii="Arial" w:hAnsi="Arial" w:cs="Arial"/>
          <w:sz w:val="24"/>
          <w:szCs w:val="24"/>
          <w:lang w:val="ro-RO"/>
        </w:rPr>
        <w:t>i pavaj</w:t>
      </w:r>
      <w:r>
        <w:rPr>
          <w:rFonts w:ascii="Arial" w:hAnsi="Arial" w:cs="Arial"/>
          <w:sz w:val="24"/>
          <w:szCs w:val="24"/>
          <w:lang w:val="ro-RO"/>
        </w:rPr>
        <w:t>ul acceselor la blocuri precum ș</w:t>
      </w:r>
      <w:r w:rsidRPr="008839B4">
        <w:rPr>
          <w:rFonts w:ascii="Arial" w:hAnsi="Arial" w:cs="Arial"/>
          <w:sz w:val="24"/>
          <w:szCs w:val="24"/>
          <w:lang w:val="ro-RO"/>
        </w:rPr>
        <w:t>i cel al aleilor);</w:t>
      </w:r>
    </w:p>
    <w:p w:rsidR="008839B4" w:rsidRPr="00791F19" w:rsidRDefault="008839B4" w:rsidP="00791F19">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 xml:space="preserve">se </w:t>
      </w:r>
      <w:r w:rsidR="00791F19">
        <w:rPr>
          <w:rFonts w:ascii="Arial" w:hAnsi="Arial" w:cs="Arial"/>
          <w:sz w:val="24"/>
          <w:szCs w:val="24"/>
          <w:lang w:val="ro-RO"/>
        </w:rPr>
        <w:t>va realiza o canalizare pluvială</w:t>
      </w:r>
      <w:r w:rsidRPr="008839B4">
        <w:rPr>
          <w:rFonts w:ascii="Arial" w:hAnsi="Arial" w:cs="Arial"/>
          <w:sz w:val="24"/>
          <w:szCs w:val="24"/>
          <w:lang w:val="ro-RO"/>
        </w:rPr>
        <w:t xml:space="preserve"> pe o lungime de 156</w:t>
      </w:r>
      <w:r w:rsidR="00791F19">
        <w:rPr>
          <w:rFonts w:ascii="Arial" w:hAnsi="Arial" w:cs="Arial"/>
          <w:sz w:val="24"/>
          <w:szCs w:val="24"/>
          <w:lang w:val="ro-RO"/>
        </w:rPr>
        <w:t xml:space="preserve"> ml.</w:t>
      </w:r>
      <w:r w:rsidRPr="008839B4">
        <w:rPr>
          <w:rFonts w:ascii="Arial" w:hAnsi="Arial" w:cs="Arial"/>
          <w:sz w:val="24"/>
          <w:szCs w:val="24"/>
          <w:lang w:val="ro-RO"/>
        </w:rPr>
        <w:t xml:space="preserve"> Deversarea apelor pluviale din</w:t>
      </w:r>
      <w:r w:rsidR="00791F19">
        <w:rPr>
          <w:rFonts w:ascii="Arial" w:hAnsi="Arial" w:cs="Arial"/>
          <w:sz w:val="24"/>
          <w:szCs w:val="24"/>
          <w:lang w:val="ro-RO"/>
        </w:rPr>
        <w:t xml:space="preserve"> </w:t>
      </w:r>
      <w:r w:rsidRPr="00791F19">
        <w:rPr>
          <w:rFonts w:ascii="Arial" w:hAnsi="Arial" w:cs="Arial"/>
          <w:sz w:val="24"/>
          <w:szCs w:val="24"/>
          <w:lang w:val="ro-RO"/>
        </w:rPr>
        <w:t>canalizarea ce se va realiza, se va efectua în canalizarea pluvială existentă în zona</w:t>
      </w:r>
      <w:r w:rsidR="00791F19">
        <w:rPr>
          <w:rFonts w:ascii="Arial" w:hAnsi="Arial" w:cs="Arial"/>
          <w:sz w:val="24"/>
          <w:szCs w:val="24"/>
          <w:lang w:val="ro-RO"/>
        </w:rPr>
        <w:t xml:space="preserve"> </w:t>
      </w:r>
      <w:r w:rsidRPr="00791F19">
        <w:rPr>
          <w:rFonts w:ascii="Arial" w:hAnsi="Arial" w:cs="Arial"/>
          <w:sz w:val="24"/>
          <w:szCs w:val="24"/>
          <w:lang w:val="ro-RO"/>
        </w:rPr>
        <w:t>blocurilor T11 - T13;</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la extremitatea tr</w:t>
      </w:r>
      <w:r w:rsidR="00791F19">
        <w:rPr>
          <w:rFonts w:ascii="Arial" w:hAnsi="Arial" w:cs="Arial"/>
          <w:sz w:val="24"/>
          <w:szCs w:val="24"/>
          <w:lang w:val="ro-RO"/>
        </w:rPr>
        <w:t>otuarului se va realiza o rigolă</w:t>
      </w:r>
      <w:r w:rsidRPr="008839B4">
        <w:rPr>
          <w:rFonts w:ascii="Arial" w:hAnsi="Arial" w:cs="Arial"/>
          <w:sz w:val="24"/>
          <w:szCs w:val="24"/>
          <w:lang w:val="ro-RO"/>
        </w:rPr>
        <w:t xml:space="preserve"> scaf</w:t>
      </w:r>
      <w:r w:rsidR="00791F19">
        <w:rPr>
          <w:rFonts w:ascii="Arial" w:hAnsi="Arial" w:cs="Arial"/>
          <w:sz w:val="24"/>
          <w:szCs w:val="24"/>
          <w:lang w:val="ro-RO"/>
        </w:rPr>
        <w:t>ă</w:t>
      </w:r>
      <w:r w:rsidRPr="008839B4">
        <w:rPr>
          <w:rFonts w:ascii="Arial" w:hAnsi="Arial" w:cs="Arial"/>
          <w:sz w:val="24"/>
          <w:szCs w:val="24"/>
          <w:lang w:val="ro-RO"/>
        </w:rPr>
        <w:t xml:space="preserve"> l=0.30</w:t>
      </w:r>
      <w:r w:rsidR="00791F19">
        <w:rPr>
          <w:rFonts w:ascii="Arial" w:hAnsi="Arial" w:cs="Arial"/>
          <w:sz w:val="24"/>
          <w:szCs w:val="24"/>
          <w:lang w:val="ro-RO"/>
        </w:rPr>
        <w:t xml:space="preserve"> m ș</w:t>
      </w:r>
      <w:r w:rsidRPr="008839B4">
        <w:rPr>
          <w:rFonts w:ascii="Arial" w:hAnsi="Arial" w:cs="Arial"/>
          <w:sz w:val="24"/>
          <w:szCs w:val="24"/>
          <w:lang w:val="ro-RO"/>
        </w:rPr>
        <w:t>i L=151</w:t>
      </w:r>
      <w:r w:rsidR="00791F19">
        <w:rPr>
          <w:rFonts w:ascii="Arial" w:hAnsi="Arial" w:cs="Arial"/>
          <w:sz w:val="24"/>
          <w:szCs w:val="24"/>
          <w:lang w:val="ro-RO"/>
        </w:rPr>
        <w:t xml:space="preserve"> </w:t>
      </w:r>
      <w:r w:rsidRPr="008839B4">
        <w:rPr>
          <w:rFonts w:ascii="Arial" w:hAnsi="Arial" w:cs="Arial"/>
          <w:sz w:val="24"/>
          <w:szCs w:val="24"/>
          <w:lang w:val="ro-RO"/>
        </w:rPr>
        <w:t>m;</w:t>
      </w:r>
    </w:p>
    <w:p w:rsidR="008839B4" w:rsidRPr="008839B4" w:rsidRDefault="008839B4" w:rsidP="008839B4">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acces la proprietate din dal</w:t>
      </w:r>
      <w:r w:rsidR="00791F19">
        <w:rPr>
          <w:rFonts w:ascii="Arial" w:hAnsi="Arial" w:cs="Arial"/>
          <w:sz w:val="24"/>
          <w:szCs w:val="24"/>
          <w:lang w:val="ro-RO"/>
        </w:rPr>
        <w:t>ă din beton armat cu plasă sudată</w:t>
      </w:r>
      <w:r w:rsidRPr="008839B4">
        <w:rPr>
          <w:rFonts w:ascii="Arial" w:hAnsi="Arial" w:cs="Arial"/>
          <w:sz w:val="24"/>
          <w:szCs w:val="24"/>
          <w:lang w:val="ro-RO"/>
        </w:rPr>
        <w:t xml:space="preserve"> S=70</w:t>
      </w:r>
      <w:r w:rsidR="00791F19">
        <w:rPr>
          <w:rFonts w:ascii="Arial" w:hAnsi="Arial" w:cs="Arial"/>
          <w:sz w:val="24"/>
          <w:szCs w:val="24"/>
          <w:lang w:val="ro-RO"/>
        </w:rPr>
        <w:t xml:space="preserve"> </w:t>
      </w:r>
      <w:r w:rsidRPr="008839B4">
        <w:rPr>
          <w:rFonts w:ascii="Arial" w:hAnsi="Arial" w:cs="Arial"/>
          <w:sz w:val="24"/>
          <w:szCs w:val="24"/>
          <w:lang w:val="ro-RO"/>
        </w:rPr>
        <w:t>mp;</w:t>
      </w:r>
    </w:p>
    <w:p w:rsidR="00791F19" w:rsidRDefault="008839B4" w:rsidP="00791F19">
      <w:pPr>
        <w:pStyle w:val="ListParagraph"/>
        <w:numPr>
          <w:ilvl w:val="0"/>
          <w:numId w:val="19"/>
        </w:numPr>
        <w:spacing w:after="0" w:line="240" w:lineRule="auto"/>
        <w:ind w:left="284" w:hanging="284"/>
        <w:jc w:val="both"/>
        <w:rPr>
          <w:rFonts w:ascii="Arial" w:hAnsi="Arial" w:cs="Arial"/>
          <w:sz w:val="24"/>
          <w:szCs w:val="24"/>
          <w:lang w:val="ro-RO"/>
        </w:rPr>
      </w:pPr>
      <w:r w:rsidRPr="008839B4">
        <w:rPr>
          <w:rFonts w:ascii="Arial" w:hAnsi="Arial" w:cs="Arial"/>
          <w:sz w:val="24"/>
          <w:szCs w:val="24"/>
          <w:lang w:val="ro-RO"/>
        </w:rPr>
        <w:t>ilumina</w:t>
      </w:r>
      <w:r w:rsidR="00791F19">
        <w:rPr>
          <w:rFonts w:ascii="Arial" w:hAnsi="Arial" w:cs="Arial"/>
          <w:sz w:val="24"/>
          <w:szCs w:val="24"/>
          <w:lang w:val="ro-RO"/>
        </w:rPr>
        <w:t>t public prin amplasarea a 5 stâ</w:t>
      </w:r>
      <w:r w:rsidRPr="008839B4">
        <w:rPr>
          <w:rFonts w:ascii="Arial" w:hAnsi="Arial" w:cs="Arial"/>
          <w:sz w:val="24"/>
          <w:szCs w:val="24"/>
          <w:lang w:val="ro-RO"/>
        </w:rPr>
        <w:t>lpi metalici de 7</w:t>
      </w:r>
      <w:r w:rsidR="00791F19">
        <w:rPr>
          <w:rFonts w:ascii="Arial" w:hAnsi="Arial" w:cs="Arial"/>
          <w:sz w:val="24"/>
          <w:szCs w:val="24"/>
          <w:lang w:val="ro-RO"/>
        </w:rPr>
        <w:t xml:space="preserve"> m;</w:t>
      </w:r>
    </w:p>
    <w:p w:rsidR="00791F19" w:rsidRPr="00791F19" w:rsidRDefault="00791F19" w:rsidP="00791F19">
      <w:pPr>
        <w:pStyle w:val="ListParagraph"/>
        <w:numPr>
          <w:ilvl w:val="0"/>
          <w:numId w:val="19"/>
        </w:numPr>
        <w:spacing w:after="0" w:line="240" w:lineRule="auto"/>
        <w:ind w:left="284" w:hanging="284"/>
        <w:jc w:val="both"/>
        <w:rPr>
          <w:rFonts w:ascii="Arial" w:hAnsi="Arial" w:cs="Arial"/>
          <w:sz w:val="24"/>
          <w:szCs w:val="24"/>
          <w:lang w:val="ro-RO"/>
        </w:rPr>
      </w:pPr>
      <w:r>
        <w:rPr>
          <w:rFonts w:ascii="Arial" w:hAnsi="Arial" w:cs="Arial"/>
          <w:sz w:val="24"/>
          <w:szCs w:val="24"/>
          <w:lang w:val="ro-RO"/>
        </w:rPr>
        <w:t>se vor amplasa bănci î</w:t>
      </w:r>
      <w:r w:rsidRPr="00791F19">
        <w:rPr>
          <w:rFonts w:ascii="Arial" w:hAnsi="Arial" w:cs="Arial"/>
          <w:sz w:val="24"/>
          <w:szCs w:val="24"/>
          <w:lang w:val="ro-RO"/>
        </w:rPr>
        <w:t>n imediata apropriere a ac</w:t>
      </w:r>
      <w:r>
        <w:rPr>
          <w:rFonts w:ascii="Arial" w:hAnsi="Arial" w:cs="Arial"/>
          <w:sz w:val="24"/>
          <w:szCs w:val="24"/>
          <w:lang w:val="ro-RO"/>
        </w:rPr>
        <w:t>ceselor la blocuri 10 buc. (2 bă</w:t>
      </w:r>
      <w:r w:rsidRPr="00791F19">
        <w:rPr>
          <w:rFonts w:ascii="Arial" w:hAnsi="Arial" w:cs="Arial"/>
          <w:sz w:val="24"/>
          <w:szCs w:val="24"/>
          <w:lang w:val="ro-RO"/>
        </w:rPr>
        <w:t>nci pentru</w:t>
      </w:r>
      <w:r>
        <w:rPr>
          <w:rFonts w:ascii="Arial" w:hAnsi="Arial" w:cs="Arial"/>
          <w:sz w:val="24"/>
          <w:szCs w:val="24"/>
          <w:lang w:val="ro-RO"/>
        </w:rPr>
        <w:t xml:space="preserve"> </w:t>
      </w:r>
      <w:r w:rsidRPr="00791F19">
        <w:rPr>
          <w:rFonts w:ascii="Arial" w:hAnsi="Arial" w:cs="Arial"/>
          <w:sz w:val="24"/>
          <w:szCs w:val="24"/>
          <w:lang w:val="ro-RO"/>
        </w:rPr>
        <w:t>fiecare acces).</w:t>
      </w:r>
    </w:p>
    <w:p w:rsidR="005A6C47" w:rsidRPr="0077699A" w:rsidRDefault="005A6C47" w:rsidP="00A74036">
      <w:pPr>
        <w:spacing w:after="0" w:line="240" w:lineRule="auto"/>
        <w:ind w:firstLine="270"/>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w:t>
      </w:r>
      <w:r w:rsidRPr="0077699A">
        <w:rPr>
          <w:rFonts w:ascii="Arial" w:hAnsi="Arial" w:cs="Arial"/>
          <w:noProof/>
          <w:sz w:val="24"/>
          <w:szCs w:val="24"/>
          <w:lang w:val="ro-RO"/>
        </w:rPr>
        <w:t xml:space="preserve"> cumularea cu alte proiecte existente şi/sau aprobate: </w:t>
      </w:r>
      <w:r w:rsidRPr="0077699A">
        <w:rPr>
          <w:rFonts w:ascii="Arial" w:hAnsi="Arial" w:cs="Arial"/>
          <w:sz w:val="24"/>
          <w:szCs w:val="24"/>
          <w:lang w:val="ro-RO"/>
        </w:rPr>
        <w:t xml:space="preserve">- </w:t>
      </w:r>
      <w:r w:rsidR="007D5985" w:rsidRPr="0077699A">
        <w:rPr>
          <w:rFonts w:ascii="Arial" w:hAnsi="Arial" w:cs="Arial"/>
          <w:noProof/>
          <w:sz w:val="24"/>
          <w:szCs w:val="24"/>
          <w:lang w:val="ro-RO"/>
        </w:rPr>
        <w:t>lucrările necesare realizării proiectului nu se suprapun cu alte proiecte existente sau planificate în zonă;</w:t>
      </w:r>
    </w:p>
    <w:p w:rsidR="00074DA0" w:rsidRPr="000F5A34" w:rsidRDefault="005A6C47" w:rsidP="00074DA0">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w:t>
      </w:r>
      <w:r w:rsidRPr="0077699A">
        <w:rPr>
          <w:rFonts w:ascii="Arial" w:hAnsi="Arial" w:cs="Arial"/>
          <w:noProof/>
          <w:sz w:val="24"/>
          <w:szCs w:val="24"/>
          <w:lang w:val="ro-RO"/>
        </w:rPr>
        <w:t> utilizarea resurselor naturale, în special a solului, a terenurilor, a apei şi a biodiversităţii:</w:t>
      </w:r>
      <w:r w:rsidR="00074DA0" w:rsidRPr="0077699A">
        <w:rPr>
          <w:rFonts w:ascii="Arial" w:hAnsi="Arial" w:cs="Arial"/>
          <w:noProof/>
          <w:sz w:val="24"/>
          <w:szCs w:val="24"/>
          <w:lang w:val="ro-RO"/>
        </w:rPr>
        <w:t xml:space="preserve"> în perioada de execuţie se vor folosi cantităţi </w:t>
      </w:r>
      <w:r w:rsidR="00074DA0" w:rsidRPr="000F5A34">
        <w:rPr>
          <w:rFonts w:ascii="Arial" w:hAnsi="Arial" w:cs="Arial"/>
          <w:noProof/>
          <w:sz w:val="24"/>
          <w:szCs w:val="24"/>
          <w:lang w:val="ro-RO"/>
        </w:rPr>
        <w:t>de balast</w:t>
      </w:r>
      <w:r w:rsidR="00D66F6D" w:rsidRPr="000F5A34">
        <w:rPr>
          <w:rFonts w:ascii="Arial" w:hAnsi="Arial" w:cs="Arial"/>
          <w:noProof/>
          <w:sz w:val="24"/>
          <w:szCs w:val="24"/>
          <w:lang w:val="ro-RO"/>
        </w:rPr>
        <w:t>, piatră spartă, pământ vegetal</w:t>
      </w:r>
      <w:r w:rsidR="00E34506" w:rsidRPr="000F5A34">
        <w:rPr>
          <w:rFonts w:ascii="Arial" w:hAnsi="Arial" w:cs="Arial"/>
          <w:noProof/>
          <w:sz w:val="24"/>
          <w:szCs w:val="24"/>
          <w:lang w:val="ro-RO"/>
        </w:rPr>
        <w:t>, apă</w:t>
      </w:r>
      <w:r w:rsidR="00765B15" w:rsidRPr="000F5A34">
        <w:rPr>
          <w:rFonts w:ascii="Arial" w:hAnsi="Arial" w:cs="Arial"/>
          <w:noProof/>
          <w:sz w:val="24"/>
          <w:szCs w:val="24"/>
          <w:lang w:val="ro-RO"/>
        </w:rPr>
        <w:t>.</w:t>
      </w:r>
      <w:r w:rsidR="00B27B77" w:rsidRPr="000F5A34">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4</w:t>
      </w:r>
      <w:r w:rsidRPr="0077699A">
        <w:rPr>
          <w:rFonts w:ascii="Arial" w:hAnsi="Arial" w:cs="Arial"/>
          <w:bCs/>
          <w:noProof/>
          <w:sz w:val="24"/>
          <w:szCs w:val="24"/>
          <w:lang w:val="ro-RO"/>
        </w:rPr>
        <w:t>)</w:t>
      </w:r>
      <w:r w:rsidRPr="0077699A">
        <w:rPr>
          <w:rFonts w:ascii="Arial" w:hAnsi="Arial" w:cs="Arial"/>
          <w:noProof/>
          <w:sz w:val="24"/>
          <w:szCs w:val="24"/>
          <w:lang w:val="ro-RO"/>
        </w:rPr>
        <w:t xml:space="preserve"> cantitatea şi tipurile de deşeuri generate/gestionate: </w:t>
      </w:r>
      <w:r w:rsidR="000A3062" w:rsidRPr="0077699A">
        <w:rPr>
          <w:rFonts w:ascii="Arial" w:hAnsi="Arial" w:cs="Arial"/>
          <w:noProof/>
          <w:sz w:val="24"/>
          <w:szCs w:val="24"/>
          <w:lang w:val="ro-RO"/>
        </w:rPr>
        <w:t xml:space="preserve">deșeuri specifice lucrărilor de construcții care vor fi gestionate </w:t>
      </w:r>
      <w:r w:rsidRPr="0077699A">
        <w:rPr>
          <w:rFonts w:ascii="Arial" w:hAnsi="Arial" w:cs="Arial"/>
          <w:sz w:val="24"/>
          <w:szCs w:val="24"/>
          <w:lang w:val="ro-RO"/>
        </w:rPr>
        <w:t>conform</w:t>
      </w:r>
      <w:r w:rsidR="00BC6F22" w:rsidRPr="0077699A">
        <w:rPr>
          <w:rFonts w:ascii="Arial" w:hAnsi="Arial" w:cs="Arial"/>
          <w:sz w:val="24"/>
          <w:szCs w:val="24"/>
          <w:lang w:val="ro-RO"/>
        </w:rPr>
        <w:t xml:space="preserve"> OUG nr. 92/2021 privind regimul deşeurilor</w:t>
      </w:r>
      <w:r w:rsidR="00116DD7">
        <w:rPr>
          <w:rFonts w:ascii="Arial" w:hAnsi="Arial" w:cs="Arial"/>
          <w:sz w:val="24"/>
          <w:szCs w:val="24"/>
          <w:lang w:val="ro-RO"/>
        </w:rPr>
        <w:t xml:space="preserve">, </w:t>
      </w:r>
      <w:r w:rsidR="00116DD7" w:rsidRPr="004B5CA0">
        <w:rPr>
          <w:rFonts w:ascii="Arial" w:hAnsi="Arial" w:cs="Arial"/>
          <w:sz w:val="24"/>
          <w:szCs w:val="24"/>
          <w:lang w:val="ro-RO"/>
        </w:rPr>
        <w:t>aprobată prin Legea nr.</w:t>
      </w:r>
      <w:r w:rsidR="004B5CA0">
        <w:rPr>
          <w:rFonts w:ascii="Arial" w:hAnsi="Arial" w:cs="Arial"/>
          <w:sz w:val="24"/>
          <w:szCs w:val="24"/>
          <w:lang w:val="ro-RO"/>
        </w:rPr>
        <w:t xml:space="preserve"> </w:t>
      </w:r>
      <w:r w:rsidR="00116DD7" w:rsidRPr="004B5CA0">
        <w:rPr>
          <w:rFonts w:ascii="Arial" w:hAnsi="Arial" w:cs="Arial"/>
          <w:sz w:val="24"/>
          <w:szCs w:val="24"/>
          <w:lang w:val="ro-RO"/>
        </w:rPr>
        <w:t>17/2023</w:t>
      </w:r>
      <w:r w:rsidR="00BB421F" w:rsidRPr="004B5CA0">
        <w:rPr>
          <w:rFonts w:ascii="Arial" w:hAnsi="Arial" w:cs="Arial"/>
          <w:sz w:val="24"/>
          <w:szCs w:val="24"/>
          <w:lang w:val="ro-RO"/>
        </w:rPr>
        <w:t xml:space="preserve">; </w:t>
      </w:r>
      <w:r w:rsidR="00BB421F" w:rsidRPr="0077699A">
        <w:rPr>
          <w:rFonts w:ascii="Arial" w:hAnsi="Arial" w:cs="Arial"/>
          <w:sz w:val="24"/>
          <w:szCs w:val="24"/>
          <w:lang w:val="ro-RO"/>
        </w:rPr>
        <w:t xml:space="preserve">acestea </w:t>
      </w:r>
      <w:r w:rsidRPr="0077699A">
        <w:rPr>
          <w:rFonts w:ascii="Arial" w:hAnsi="Arial" w:cs="Arial"/>
          <w:bCs/>
          <w:iCs/>
          <w:sz w:val="24"/>
          <w:szCs w:val="24"/>
          <w:lang w:val="ro-RO"/>
        </w:rPr>
        <w:t>vor fi colectate selectiv și se vor valorifica/elimina numai prin operatori economici autorizați</w:t>
      </w:r>
      <w:r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5</w:t>
      </w:r>
      <w:r w:rsidRPr="0077699A">
        <w:rPr>
          <w:rFonts w:ascii="Arial" w:hAnsi="Arial" w:cs="Arial"/>
          <w:bCs/>
          <w:noProof/>
          <w:sz w:val="24"/>
          <w:szCs w:val="24"/>
          <w:lang w:val="ro-RO"/>
        </w:rPr>
        <w:t>)</w:t>
      </w:r>
      <w:r w:rsidRPr="0077699A">
        <w:rPr>
          <w:rFonts w:ascii="Arial" w:hAnsi="Arial" w:cs="Arial"/>
          <w:noProof/>
          <w:sz w:val="24"/>
          <w:szCs w:val="24"/>
          <w:lang w:val="ro-RO"/>
        </w:rPr>
        <w:t xml:space="preserve"> poluarea şi alte efecte negative: </w:t>
      </w:r>
    </w:p>
    <w:p w:rsidR="00A74036" w:rsidRPr="0077699A" w:rsidRDefault="00A74036" w:rsidP="00A74036">
      <w:pPr>
        <w:spacing w:after="0" w:line="240" w:lineRule="auto"/>
        <w:ind w:firstLine="284"/>
        <w:jc w:val="both"/>
        <w:rPr>
          <w:rFonts w:ascii="Arial" w:hAnsi="Arial" w:cs="Arial"/>
          <w:b/>
          <w:bCs/>
          <w:noProof/>
          <w:sz w:val="24"/>
          <w:szCs w:val="24"/>
          <w:lang w:val="ro-RO"/>
        </w:rPr>
      </w:pPr>
      <w:r w:rsidRPr="0077699A">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77699A">
        <w:rPr>
          <w:rFonts w:ascii="Arial" w:hAnsi="Arial" w:cs="Arial"/>
          <w:b/>
          <w:bCs/>
          <w:noProof/>
          <w:sz w:val="24"/>
          <w:szCs w:val="24"/>
          <w:lang w:val="ro-RO"/>
        </w:rPr>
        <w:t xml:space="preserve"> </w:t>
      </w:r>
    </w:p>
    <w:p w:rsidR="009E2AC9" w:rsidRPr="0077699A" w:rsidRDefault="009E2AC9" w:rsidP="00765B15">
      <w:pPr>
        <w:spacing w:after="0" w:line="240" w:lineRule="auto"/>
        <w:jc w:val="both"/>
        <w:rPr>
          <w:rFonts w:ascii="Arial" w:hAnsi="Arial" w:cs="Arial"/>
          <w:bCs/>
          <w:noProof/>
          <w:sz w:val="24"/>
          <w:szCs w:val="24"/>
          <w:lang w:val="ro-RO"/>
        </w:rPr>
      </w:pPr>
    </w:p>
    <w:p w:rsidR="00A74036" w:rsidRPr="0077699A" w:rsidRDefault="00A74036" w:rsidP="009E2AC9">
      <w:pPr>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calității apelor:</w:t>
      </w:r>
    </w:p>
    <w:p w:rsidR="008E60F4" w:rsidRPr="0077699A" w:rsidRDefault="008E60F4"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77699A">
        <w:rPr>
          <w:rFonts w:ascii="Arial" w:hAnsi="Arial" w:cs="Arial"/>
          <w:sz w:val="24"/>
          <w:szCs w:val="24"/>
          <w:lang w:val="ro-RO"/>
        </w:rPr>
        <w:t xml:space="preserve"> acestora pe platforme betonate;</w:t>
      </w:r>
    </w:p>
    <w:p w:rsidR="009E2AC9" w:rsidRPr="0077699A" w:rsidRDefault="00EC763D"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sz w:val="24"/>
          <w:szCs w:val="24"/>
          <w:lang w:val="ro-RO"/>
        </w:rPr>
        <w:t>se interzice aruncarea și depozitarea pe maluri sau în albiile râurilor a deșeurilor de orice fel rezultate din lucrări;</w:t>
      </w:r>
    </w:p>
    <w:p w:rsidR="009E2AC9"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se va respecta strict proiectul de execuție aprobat;</w:t>
      </w:r>
    </w:p>
    <w:p w:rsidR="00FF2852" w:rsidRPr="0077699A" w:rsidRDefault="009E2AC9"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77699A">
        <w:rPr>
          <w:rFonts w:ascii="Arial" w:hAnsi="Arial" w:cs="Arial"/>
          <w:bCs/>
          <w:noProof/>
          <w:sz w:val="24"/>
          <w:szCs w:val="24"/>
          <w:lang w:val="ro-RO"/>
        </w:rPr>
        <w:t>;</w:t>
      </w:r>
    </w:p>
    <w:p w:rsidR="00866505" w:rsidRPr="0077699A" w:rsidRDefault="00651338" w:rsidP="00B132AE">
      <w:pPr>
        <w:pStyle w:val="ListParagraph"/>
        <w:numPr>
          <w:ilvl w:val="0"/>
          <w:numId w:val="7"/>
        </w:numPr>
        <w:tabs>
          <w:tab w:val="left" w:pos="426"/>
        </w:tabs>
        <w:spacing w:after="0" w:line="240" w:lineRule="auto"/>
        <w:ind w:left="0" w:firstLine="426"/>
        <w:contextualSpacing/>
        <w:jc w:val="both"/>
        <w:rPr>
          <w:rFonts w:ascii="Arial" w:hAnsi="Arial" w:cs="Arial"/>
          <w:sz w:val="24"/>
          <w:szCs w:val="24"/>
          <w:lang w:val="ro-RO"/>
        </w:rPr>
      </w:pPr>
      <w:r w:rsidRPr="0077699A">
        <w:rPr>
          <w:rFonts w:ascii="Arial" w:hAnsi="Arial" w:cs="Arial"/>
          <w:bCs/>
          <w:noProof/>
          <w:sz w:val="24"/>
          <w:szCs w:val="24"/>
          <w:lang w:val="ro-RO"/>
        </w:rPr>
        <w:t>r</w:t>
      </w:r>
      <w:r w:rsidR="00866505" w:rsidRPr="0077699A">
        <w:rPr>
          <w:rFonts w:ascii="Arial" w:hAnsi="Arial" w:cs="Arial"/>
          <w:bCs/>
          <w:noProof/>
          <w:sz w:val="24"/>
          <w:szCs w:val="24"/>
          <w:lang w:val="ro-RO"/>
        </w:rPr>
        <w:t>espectarea măsurilor şi condiţiilor de realizare a proiectului conform avizului de gospodărire a apelor.</w:t>
      </w:r>
    </w:p>
    <w:p w:rsidR="00C02EDB" w:rsidRPr="0077699A" w:rsidRDefault="00C02EDB" w:rsidP="009E2AC9">
      <w:pPr>
        <w:tabs>
          <w:tab w:val="left" w:pos="426"/>
        </w:tabs>
        <w:spacing w:after="0" w:line="240" w:lineRule="auto"/>
        <w:contextualSpacing/>
        <w:jc w:val="both"/>
        <w:rPr>
          <w:rFonts w:ascii="Arial" w:hAnsi="Arial" w:cs="Arial"/>
          <w:sz w:val="24"/>
          <w:szCs w:val="24"/>
          <w:lang w:val="ro-RO"/>
        </w:rPr>
      </w:pPr>
    </w:p>
    <w:p w:rsidR="00A74036" w:rsidRPr="0077699A"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aerului:</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 xml:space="preserve">întreţinerea din punct </w:t>
      </w:r>
      <w:r w:rsidR="00E62F3E" w:rsidRPr="0077699A">
        <w:rPr>
          <w:rFonts w:ascii="Arial" w:hAnsi="Arial" w:cs="Arial"/>
          <w:bCs/>
          <w:noProof/>
          <w:sz w:val="24"/>
          <w:szCs w:val="24"/>
          <w:lang w:val="ro-RO"/>
        </w:rPr>
        <w:t>de vedere tehnic a mijloacelor de transport</w:t>
      </w:r>
      <w:r w:rsidRPr="0077699A">
        <w:rPr>
          <w:rFonts w:ascii="Arial" w:hAnsi="Arial" w:cs="Arial"/>
          <w:bCs/>
          <w:noProof/>
          <w:sz w:val="24"/>
          <w:szCs w:val="24"/>
          <w:lang w:val="ro-RO"/>
        </w:rPr>
        <w:t xml:space="preserve"> şi a utilajelor pentru minimalizarea emisiilor de gaze de eşapament şi repunerea în funcţiune a acestora numai după remedierea eventualelor defecţiuni; </w:t>
      </w:r>
    </w:p>
    <w:p w:rsidR="00A74036" w:rsidRPr="0077699A" w:rsidRDefault="00A74036"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transportul materialelor pulverulente la punctele de lucru se va realiza numai în stare umectată sau acoperite, pentru a evita emisiile de pulberi sau pierderile de mate</w:t>
      </w:r>
      <w:r w:rsidR="00E62F3E" w:rsidRPr="0077699A">
        <w:rPr>
          <w:rFonts w:ascii="Arial" w:hAnsi="Arial" w:cs="Arial"/>
          <w:bCs/>
          <w:noProof/>
          <w:sz w:val="24"/>
          <w:szCs w:val="24"/>
          <w:lang w:val="ro-RO"/>
        </w:rPr>
        <w:t>riale în timpul transportului</w:t>
      </w:r>
      <w:r w:rsidR="00017BDD" w:rsidRPr="0077699A">
        <w:rPr>
          <w:rFonts w:ascii="Arial" w:hAnsi="Arial" w:cs="Arial"/>
          <w:bCs/>
          <w:noProof/>
          <w:sz w:val="24"/>
          <w:szCs w:val="24"/>
          <w:lang w:val="ro-RO"/>
        </w:rPr>
        <w:t>;</w:t>
      </w:r>
    </w:p>
    <w:p w:rsidR="00017BDD" w:rsidRPr="0077699A" w:rsidRDefault="00017BDD" w:rsidP="00B132AE">
      <w:pPr>
        <w:pStyle w:val="ListParagraph"/>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pentru limitarea emisiilor în atmosferă în perioada de staționare să fie oprită funcționarea motorului și realizarea periodică a reviziilor tehnice ale mașinilor și utilajelor;</w:t>
      </w:r>
    </w:p>
    <w:p w:rsidR="00D300FB" w:rsidRPr="003E6714" w:rsidRDefault="00B1209D" w:rsidP="00B1209D">
      <w:pPr>
        <w:numPr>
          <w:ilvl w:val="0"/>
          <w:numId w:val="5"/>
        </w:numPr>
        <w:tabs>
          <w:tab w:val="left" w:pos="426"/>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lastRenderedPageBreak/>
        <w:t>se va respecta prevederile legislației în vigoare</w:t>
      </w:r>
      <w:r w:rsidR="00017BDD" w:rsidRPr="0077699A">
        <w:rPr>
          <w:rFonts w:ascii="Arial" w:hAnsi="Arial" w:cs="Arial"/>
          <w:bCs/>
          <w:noProof/>
          <w:sz w:val="24"/>
          <w:szCs w:val="24"/>
          <w:lang w:val="ro-RO"/>
        </w:rPr>
        <w:t>.</w:t>
      </w:r>
    </w:p>
    <w:p w:rsidR="00D300FB" w:rsidRPr="0077699A" w:rsidRDefault="00D300FB" w:rsidP="00B1209D">
      <w:pPr>
        <w:tabs>
          <w:tab w:val="left" w:pos="1134"/>
        </w:tabs>
        <w:spacing w:after="0" w:line="240" w:lineRule="auto"/>
        <w:jc w:val="both"/>
        <w:rPr>
          <w:rFonts w:ascii="Arial" w:hAnsi="Arial" w:cs="Arial"/>
          <w:bCs/>
          <w:noProof/>
          <w:sz w:val="24"/>
          <w:szCs w:val="24"/>
          <w:lang w:val="ro-RO"/>
        </w:rPr>
      </w:pPr>
    </w:p>
    <w:p w:rsidR="00A74036" w:rsidRPr="0077699A" w:rsidRDefault="00A74036" w:rsidP="00AE6357">
      <w:pPr>
        <w:tabs>
          <w:tab w:val="left" w:pos="1134"/>
        </w:tabs>
        <w:spacing w:after="0" w:line="240" w:lineRule="auto"/>
        <w:ind w:firstLine="426"/>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împotriva zgomotului și vibrațiilor:</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005A8C" w:rsidRPr="0077699A">
        <w:rPr>
          <w:rFonts w:ascii="Arial" w:hAnsi="Arial" w:cs="Arial"/>
          <w:bCs/>
          <w:noProof/>
          <w:sz w:val="24"/>
          <w:szCs w:val="24"/>
          <w:lang w:val="ro-RO"/>
        </w:rPr>
        <w:t>e va respecta durata de execuţie a proiectului astfel încât disconfortul generat de poluarea fonică să fie cât mai redus ca timp;</w:t>
      </w:r>
    </w:p>
    <w:p w:rsidR="00005A8C" w:rsidRPr="0077699A" w:rsidRDefault="00EC763D" w:rsidP="00B132AE">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u</w:t>
      </w:r>
      <w:r w:rsidR="00A74036" w:rsidRPr="0077699A">
        <w:rPr>
          <w:rFonts w:ascii="Arial" w:hAnsi="Arial" w:cs="Arial"/>
          <w:bCs/>
          <w:noProof/>
          <w:sz w:val="24"/>
          <w:szCs w:val="24"/>
          <w:lang w:val="ro-RO"/>
        </w:rPr>
        <w:t xml:space="preserve">tilajele folosite </w:t>
      </w:r>
      <w:r w:rsidR="00005A8C" w:rsidRPr="0077699A">
        <w:rPr>
          <w:rFonts w:ascii="Arial" w:hAnsi="Arial" w:cs="Arial"/>
          <w:bCs/>
          <w:noProof/>
          <w:sz w:val="24"/>
          <w:szCs w:val="24"/>
          <w:lang w:val="ro-RO"/>
        </w:rPr>
        <w:t>vor respecta</w:t>
      </w:r>
      <w:r w:rsidR="00A74036" w:rsidRPr="0077699A">
        <w:rPr>
          <w:rFonts w:ascii="Arial" w:hAnsi="Arial" w:cs="Arial"/>
          <w:bCs/>
          <w:noProof/>
          <w:sz w:val="24"/>
          <w:szCs w:val="24"/>
          <w:lang w:val="ro-RO"/>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77699A">
        <w:rPr>
          <w:rFonts w:ascii="Arial" w:hAnsi="Arial" w:cs="Arial"/>
          <w:bCs/>
          <w:noProof/>
          <w:sz w:val="24"/>
          <w:szCs w:val="24"/>
          <w:lang w:val="ro-RO"/>
        </w:rPr>
        <w:t>erii sonore;</w:t>
      </w:r>
    </w:p>
    <w:p w:rsidR="00BD73D0" w:rsidRPr="00D300FB" w:rsidRDefault="00EC763D" w:rsidP="00BD73D0">
      <w:pPr>
        <w:pStyle w:val="ListParagraph"/>
        <w:numPr>
          <w:ilvl w:val="0"/>
          <w:numId w:val="5"/>
        </w:numPr>
        <w:tabs>
          <w:tab w:val="left" w:pos="709"/>
        </w:tabs>
        <w:spacing w:after="0" w:line="240" w:lineRule="auto"/>
        <w:ind w:left="0" w:firstLine="426"/>
        <w:jc w:val="both"/>
        <w:rPr>
          <w:rFonts w:ascii="Arial" w:hAnsi="Arial" w:cs="Arial"/>
          <w:bCs/>
          <w:noProof/>
          <w:sz w:val="24"/>
          <w:szCs w:val="24"/>
          <w:lang w:val="ro-RO"/>
        </w:rPr>
      </w:pPr>
      <w:r w:rsidRPr="0077699A">
        <w:rPr>
          <w:rFonts w:ascii="Arial" w:hAnsi="Arial" w:cs="Arial"/>
          <w:bCs/>
          <w:noProof/>
          <w:sz w:val="24"/>
          <w:szCs w:val="24"/>
          <w:lang w:val="ro-RO"/>
        </w:rPr>
        <w:t>s</w:t>
      </w:r>
      <w:r w:rsidR="00A74036" w:rsidRPr="0077699A">
        <w:rPr>
          <w:rFonts w:ascii="Arial" w:hAnsi="Arial" w:cs="Arial"/>
          <w:bCs/>
          <w:noProof/>
          <w:sz w:val="24"/>
          <w:szCs w:val="24"/>
          <w:lang w:val="ro-RO"/>
        </w:rPr>
        <w:t>e va lucra numai î</w:t>
      </w:r>
      <w:r w:rsidR="00005A8C" w:rsidRPr="0077699A">
        <w:rPr>
          <w:rFonts w:ascii="Arial" w:hAnsi="Arial" w:cs="Arial"/>
          <w:bCs/>
          <w:noProof/>
          <w:sz w:val="24"/>
          <w:szCs w:val="24"/>
          <w:lang w:val="ro-RO"/>
        </w:rPr>
        <w:t>n timpul orelor permise și s</w:t>
      </w:r>
      <w:r w:rsidR="00A74036" w:rsidRPr="0077699A">
        <w:rPr>
          <w:rFonts w:ascii="Arial" w:hAnsi="Arial" w:cs="Arial"/>
          <w:bCs/>
          <w:noProof/>
          <w:sz w:val="24"/>
          <w:szCs w:val="24"/>
          <w:lang w:val="ro-RO"/>
        </w:rPr>
        <w:t>e va reduce la minim viteza de deplasare a utilajelor în zonă.</w:t>
      </w:r>
    </w:p>
    <w:p w:rsidR="004B5CA0" w:rsidRPr="0077699A" w:rsidRDefault="004B5CA0" w:rsidP="00BD73D0">
      <w:pPr>
        <w:tabs>
          <w:tab w:val="left" w:pos="709"/>
        </w:tabs>
        <w:spacing w:after="0" w:line="240" w:lineRule="auto"/>
        <w:jc w:val="both"/>
        <w:rPr>
          <w:rFonts w:ascii="Arial" w:hAnsi="Arial" w:cs="Arial"/>
          <w:bCs/>
          <w:noProof/>
          <w:sz w:val="24"/>
          <w:szCs w:val="24"/>
          <w:lang w:val="ro-RO"/>
        </w:rPr>
      </w:pPr>
    </w:p>
    <w:p w:rsidR="00EC763D" w:rsidRPr="0077699A"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77699A">
        <w:rPr>
          <w:rFonts w:ascii="Arial" w:hAnsi="Arial" w:cs="Arial"/>
          <w:b/>
          <w:bCs/>
          <w:noProof/>
          <w:sz w:val="24"/>
          <w:szCs w:val="24"/>
          <w:lang w:val="ro-RO"/>
        </w:rPr>
        <w:t>Măsuri pentru protecția solului și subsolului:</w:t>
      </w:r>
    </w:p>
    <w:p w:rsidR="00EC763D" w:rsidRPr="0077699A" w:rsidRDefault="00EC763D" w:rsidP="00B132AE">
      <w:pPr>
        <w:pStyle w:val="ListParagraph"/>
        <w:numPr>
          <w:ilvl w:val="0"/>
          <w:numId w:val="6"/>
        </w:numPr>
        <w:tabs>
          <w:tab w:val="left" w:pos="709"/>
          <w:tab w:val="left" w:pos="1134"/>
        </w:tabs>
        <w:spacing w:after="0" w:line="240" w:lineRule="auto"/>
        <w:ind w:left="0" w:firstLine="426"/>
        <w:jc w:val="both"/>
        <w:rPr>
          <w:rFonts w:ascii="Arial" w:hAnsi="Arial" w:cs="Arial"/>
          <w:b/>
          <w:bCs/>
          <w:noProof/>
          <w:sz w:val="24"/>
          <w:szCs w:val="24"/>
          <w:lang w:val="ro-RO"/>
        </w:rPr>
      </w:pPr>
      <w:r w:rsidRPr="0077699A">
        <w:rPr>
          <w:rFonts w:ascii="Arial" w:hAnsi="Arial" w:cs="Arial"/>
          <w:sz w:val="24"/>
          <w:szCs w:val="24"/>
          <w:lang w:val="ro-RO"/>
        </w:rPr>
        <w:t>se interzice depozitarea/deversarea pe sol a deșeurilor și substanțelor periculo</w:t>
      </w:r>
      <w:r w:rsidR="00163087" w:rsidRPr="0077699A">
        <w:rPr>
          <w:rFonts w:ascii="Arial" w:hAnsi="Arial" w:cs="Arial"/>
          <w:sz w:val="24"/>
          <w:szCs w:val="24"/>
          <w:lang w:val="ro-RO"/>
        </w:rPr>
        <w:t>ase (uleiuri, combustibil, etc.);</w:t>
      </w:r>
    </w:p>
    <w:p w:rsidR="00464279" w:rsidRDefault="0051580A" w:rsidP="00464279">
      <w:pPr>
        <w:numPr>
          <w:ilvl w:val="0"/>
          <w:numId w:val="6"/>
        </w:numPr>
        <w:tabs>
          <w:tab w:val="left" w:pos="709"/>
        </w:tabs>
        <w:spacing w:after="0" w:line="240" w:lineRule="auto"/>
        <w:ind w:left="0" w:firstLine="426"/>
        <w:jc w:val="both"/>
        <w:rPr>
          <w:rFonts w:ascii="Arial" w:hAnsi="Arial" w:cs="Arial"/>
          <w:sz w:val="24"/>
          <w:szCs w:val="24"/>
          <w:lang w:val="ro-RO"/>
        </w:rPr>
      </w:pPr>
      <w:r w:rsidRPr="0077699A">
        <w:rPr>
          <w:rFonts w:ascii="Arial" w:hAnsi="Arial" w:cs="Arial"/>
          <w:sz w:val="24"/>
          <w:szCs w:val="24"/>
          <w:lang w:val="ro-RO"/>
        </w:rPr>
        <w:t>în cazul producerii de scurgerile de ulei/combustibil/alte produse chimice se va acționa imediat cu mijloace absorbante. Dacă este cazul se va curața zona afectată iar pământul contaminat va fi excavat și preluat pentru depozitare, tratare sau elim</w:t>
      </w:r>
      <w:r w:rsidR="001B0E2D">
        <w:rPr>
          <w:rFonts w:ascii="Arial" w:hAnsi="Arial" w:cs="Arial"/>
          <w:sz w:val="24"/>
          <w:szCs w:val="24"/>
          <w:lang w:val="ro-RO"/>
        </w:rPr>
        <w:t>inare de către firme autorizate.</w:t>
      </w:r>
    </w:p>
    <w:p w:rsidR="005749C7" w:rsidRPr="002672FB" w:rsidRDefault="005749C7" w:rsidP="005749C7">
      <w:pPr>
        <w:spacing w:before="120" w:after="0" w:line="240" w:lineRule="auto"/>
        <w:ind w:firstLine="284"/>
        <w:jc w:val="both"/>
        <w:rPr>
          <w:rFonts w:ascii="Arial" w:hAnsi="Arial" w:cs="Arial"/>
          <w:b/>
          <w:bCs/>
          <w:noProof/>
          <w:color w:val="FF0000"/>
          <w:sz w:val="24"/>
          <w:szCs w:val="24"/>
          <w:lang w:val="ro-RO"/>
        </w:rPr>
      </w:pPr>
      <w:r w:rsidRPr="002672FB">
        <w:rPr>
          <w:rFonts w:ascii="Arial" w:hAnsi="Arial" w:cs="Arial"/>
          <w:b/>
          <w:bCs/>
          <w:noProof/>
          <w:color w:val="FF0000"/>
          <w:sz w:val="24"/>
          <w:szCs w:val="24"/>
          <w:lang w:val="ro-RO"/>
        </w:rPr>
        <w:t>Lucrări necesare organizării de șantier:</w:t>
      </w:r>
      <w:r w:rsidRPr="002672FB">
        <w:rPr>
          <w:rFonts w:ascii="Arial" w:hAnsi="Arial" w:cs="Arial"/>
          <w:bCs/>
          <w:noProof/>
          <w:color w:val="FF0000"/>
          <w:sz w:val="24"/>
          <w:szCs w:val="24"/>
          <w:lang w:val="ro-RO"/>
        </w:rPr>
        <w:t xml:space="preserve"> </w:t>
      </w:r>
    </w:p>
    <w:p w:rsidR="005749C7" w:rsidRPr="00223B74" w:rsidRDefault="006725CF" w:rsidP="001B0E2D">
      <w:pPr>
        <w:pStyle w:val="ListParagraph"/>
        <w:numPr>
          <w:ilvl w:val="0"/>
          <w:numId w:val="15"/>
        </w:numPr>
        <w:suppressAutoHyphens/>
        <w:spacing w:after="0" w:line="240" w:lineRule="auto"/>
        <w:ind w:left="0" w:firstLine="426"/>
        <w:jc w:val="both"/>
        <w:rPr>
          <w:rFonts w:ascii="Arial" w:hAnsi="Arial" w:cs="Arial"/>
          <w:sz w:val="24"/>
          <w:szCs w:val="24"/>
          <w:lang w:val="ro-RO"/>
        </w:rPr>
      </w:pPr>
      <w:r w:rsidRPr="001B0E2D">
        <w:rPr>
          <w:rFonts w:ascii="Arial" w:hAnsi="Arial" w:cs="Arial"/>
          <w:sz w:val="24"/>
          <w:szCs w:val="24"/>
          <w:lang w:val="ro-RO" w:eastAsia="ar-SA"/>
        </w:rPr>
        <w:t>pentru organizarea de şantier se impune executarea unor lucrări pregătitoare şi asigurarea mijloacelor materiale şi umane</w:t>
      </w:r>
      <w:r w:rsidRPr="00223B74">
        <w:rPr>
          <w:rFonts w:ascii="Arial" w:hAnsi="Arial" w:cs="Arial"/>
          <w:sz w:val="24"/>
          <w:szCs w:val="24"/>
          <w:lang w:val="ro-RO" w:eastAsia="ar-SA"/>
        </w:rPr>
        <w:t>.</w:t>
      </w:r>
      <w:r w:rsidRPr="00223B74">
        <w:rPr>
          <w:rFonts w:ascii="Arial" w:eastAsiaTheme="minorHAnsi" w:hAnsi="Arial" w:cs="Arial"/>
          <w:color w:val="000000"/>
          <w:sz w:val="23"/>
          <w:szCs w:val="23"/>
          <w:lang w:val="ro-RO"/>
        </w:rPr>
        <w:t xml:space="preserve"> </w:t>
      </w:r>
      <w:r w:rsidR="00223B74">
        <w:rPr>
          <w:rFonts w:ascii="Arial" w:eastAsia="CIDFont+F2" w:hAnsi="Arial" w:cs="Arial"/>
          <w:sz w:val="24"/>
          <w:szCs w:val="24"/>
          <w:lang w:val="ro-RO"/>
        </w:rPr>
        <w:t>Antreprenorul ș</w:t>
      </w:r>
      <w:r w:rsidR="00223B74" w:rsidRPr="00223B74">
        <w:rPr>
          <w:rFonts w:ascii="Arial" w:eastAsia="CIDFont+F2" w:hAnsi="Arial" w:cs="Arial"/>
          <w:sz w:val="24"/>
          <w:szCs w:val="24"/>
          <w:lang w:val="ro-RO"/>
        </w:rPr>
        <w:t>i beneficiarul vor stabilii de co</w:t>
      </w:r>
      <w:r w:rsidR="00223B74">
        <w:rPr>
          <w:rFonts w:ascii="Arial" w:eastAsia="CIDFont+F2" w:hAnsi="Arial" w:cs="Arial"/>
          <w:sz w:val="24"/>
          <w:szCs w:val="24"/>
          <w:lang w:val="ro-RO"/>
        </w:rPr>
        <w:t>mun acord amplasamentul organiză</w:t>
      </w:r>
      <w:r w:rsidR="00223B74" w:rsidRPr="00223B74">
        <w:rPr>
          <w:rFonts w:ascii="Arial" w:eastAsia="CIDFont+F2" w:hAnsi="Arial" w:cs="Arial"/>
          <w:sz w:val="24"/>
          <w:szCs w:val="24"/>
          <w:lang w:val="ro-RO"/>
        </w:rPr>
        <w:t>rii d</w:t>
      </w:r>
      <w:r w:rsidR="00223B74">
        <w:rPr>
          <w:rFonts w:ascii="Arial" w:eastAsia="CIDFont+F2" w:hAnsi="Arial" w:cs="Arial"/>
          <w:sz w:val="24"/>
          <w:szCs w:val="24"/>
          <w:lang w:val="ro-RO"/>
        </w:rPr>
        <w:t>e ș</w:t>
      </w:r>
      <w:r w:rsidR="00223B74" w:rsidRPr="00223B74">
        <w:rPr>
          <w:rFonts w:ascii="Arial" w:eastAsia="CIDFont+F2" w:hAnsi="Arial" w:cs="Arial"/>
          <w:sz w:val="24"/>
          <w:szCs w:val="24"/>
          <w:lang w:val="ro-RO"/>
        </w:rPr>
        <w:t>antier</w:t>
      </w:r>
      <w:r w:rsidR="00FF51A3" w:rsidRPr="00223B74">
        <w:rPr>
          <w:rFonts w:ascii="Arial" w:hAnsi="Arial" w:cs="Arial"/>
          <w:sz w:val="24"/>
          <w:szCs w:val="24"/>
          <w:lang w:val="ro-RO" w:eastAsia="ar-SA"/>
        </w:rPr>
        <w:t>.</w:t>
      </w:r>
      <w:r w:rsidR="00910902" w:rsidRPr="00223B74">
        <w:rPr>
          <w:rFonts w:ascii="Arial" w:eastAsiaTheme="minorHAnsi" w:hAnsi="Arial" w:cs="Arial"/>
          <w:color w:val="000000"/>
          <w:sz w:val="23"/>
          <w:szCs w:val="23"/>
          <w:lang w:val="ro-RO"/>
        </w:rPr>
        <w:t xml:space="preserve"> </w:t>
      </w:r>
    </w:p>
    <w:p w:rsidR="001B0E2D" w:rsidRPr="001B0E2D" w:rsidRDefault="00F03497" w:rsidP="00F03497">
      <w:pPr>
        <w:spacing w:after="0" w:line="240" w:lineRule="auto"/>
        <w:ind w:firstLine="709"/>
        <w:jc w:val="both"/>
        <w:rPr>
          <w:rFonts w:ascii="Arial" w:hAnsi="Arial" w:cs="Arial"/>
          <w:sz w:val="24"/>
          <w:szCs w:val="24"/>
          <w:lang w:val="ro-RO"/>
        </w:rPr>
      </w:pPr>
      <w:r>
        <w:rPr>
          <w:rFonts w:ascii="Arial" w:hAnsi="Arial" w:cs="Arial"/>
          <w:sz w:val="24"/>
          <w:szCs w:val="24"/>
          <w:lang w:val="ro-RO"/>
        </w:rPr>
        <w:t>Pentru asigurarea organizării de ș</w:t>
      </w:r>
      <w:r w:rsidRPr="00F03497">
        <w:rPr>
          <w:rFonts w:ascii="Arial" w:hAnsi="Arial" w:cs="Arial"/>
          <w:sz w:val="24"/>
          <w:szCs w:val="24"/>
          <w:lang w:val="ro-RO"/>
        </w:rPr>
        <w:t>an</w:t>
      </w:r>
      <w:r>
        <w:rPr>
          <w:rFonts w:ascii="Arial" w:hAnsi="Arial" w:cs="Arial"/>
          <w:sz w:val="24"/>
          <w:szCs w:val="24"/>
          <w:lang w:val="ro-RO"/>
        </w:rPr>
        <w:t>tier sunt necesare: asigurarea î</w:t>
      </w:r>
      <w:r w:rsidRPr="00F03497">
        <w:rPr>
          <w:rFonts w:ascii="Arial" w:hAnsi="Arial" w:cs="Arial"/>
          <w:sz w:val="24"/>
          <w:szCs w:val="24"/>
          <w:lang w:val="ro-RO"/>
        </w:rPr>
        <w:t>mprejmuirii, realizarea</w:t>
      </w:r>
      <w:r>
        <w:rPr>
          <w:rFonts w:ascii="Arial" w:hAnsi="Arial" w:cs="Arial"/>
          <w:sz w:val="24"/>
          <w:szCs w:val="24"/>
          <w:lang w:val="ro-RO"/>
        </w:rPr>
        <w:t xml:space="preserve"> </w:t>
      </w:r>
      <w:r w:rsidRPr="00F03497">
        <w:rPr>
          <w:rFonts w:ascii="Arial" w:hAnsi="Arial" w:cs="Arial"/>
          <w:sz w:val="24"/>
          <w:szCs w:val="24"/>
          <w:lang w:val="ro-RO"/>
        </w:rPr>
        <w:t>platformei pentru depozitarea materialelor, realizarea zonei</w:t>
      </w:r>
      <w:r>
        <w:rPr>
          <w:rFonts w:ascii="Arial" w:hAnsi="Arial" w:cs="Arial"/>
          <w:sz w:val="24"/>
          <w:szCs w:val="24"/>
          <w:lang w:val="ro-RO"/>
        </w:rPr>
        <w:t xml:space="preserve"> de parcare utilaje de construcție, </w:t>
      </w:r>
      <w:r w:rsidRPr="00F03497">
        <w:rPr>
          <w:rFonts w:ascii="Arial" w:hAnsi="Arial" w:cs="Arial"/>
          <w:sz w:val="24"/>
          <w:szCs w:val="24"/>
          <w:lang w:val="ro-RO"/>
        </w:rPr>
        <w:t>baracamentele a</w:t>
      </w:r>
      <w:r>
        <w:rPr>
          <w:rFonts w:ascii="Arial" w:hAnsi="Arial" w:cs="Arial"/>
          <w:sz w:val="24"/>
          <w:szCs w:val="24"/>
          <w:lang w:val="ro-RO"/>
        </w:rPr>
        <w:t>dministrative, pentru muncitor și tip cantină</w:t>
      </w:r>
      <w:r w:rsidRPr="00F03497">
        <w:rPr>
          <w:rFonts w:ascii="Arial" w:hAnsi="Arial" w:cs="Arial"/>
          <w:sz w:val="24"/>
          <w:szCs w:val="24"/>
          <w:lang w:val="ro-RO"/>
        </w:rPr>
        <w:t>, toalet</w:t>
      </w:r>
      <w:r>
        <w:rPr>
          <w:rFonts w:ascii="Arial" w:hAnsi="Arial" w:cs="Arial"/>
          <w:sz w:val="24"/>
          <w:szCs w:val="24"/>
          <w:lang w:val="ro-RO"/>
        </w:rPr>
        <w:t xml:space="preserve">e ecologice, asigurarea utilităților </w:t>
      </w:r>
      <w:r w:rsidRPr="00F03497">
        <w:rPr>
          <w:rFonts w:ascii="Arial" w:hAnsi="Arial" w:cs="Arial"/>
          <w:sz w:val="24"/>
          <w:szCs w:val="24"/>
          <w:lang w:val="ro-RO"/>
        </w:rPr>
        <w:t>(ap</w:t>
      </w:r>
      <w:r>
        <w:rPr>
          <w:rFonts w:ascii="Arial" w:hAnsi="Arial" w:cs="Arial"/>
          <w:sz w:val="24"/>
          <w:szCs w:val="24"/>
          <w:lang w:val="ro-RO"/>
        </w:rPr>
        <w:t>a, canalizare, energie electrică). Utilităț</w:t>
      </w:r>
      <w:r w:rsidRPr="00F03497">
        <w:rPr>
          <w:rFonts w:ascii="Arial" w:hAnsi="Arial" w:cs="Arial"/>
          <w:sz w:val="24"/>
          <w:szCs w:val="24"/>
          <w:lang w:val="ro-RO"/>
        </w:rPr>
        <w:t>ile po</w:t>
      </w:r>
      <w:r>
        <w:rPr>
          <w:rFonts w:ascii="Arial" w:hAnsi="Arial" w:cs="Arial"/>
          <w:sz w:val="24"/>
          <w:szCs w:val="24"/>
          <w:lang w:val="ro-RO"/>
        </w:rPr>
        <w:t>t fi asigurate independent, fără a fi necesare racorduri și branșamente la rețelele existente în zonă</w:t>
      </w:r>
      <w:r w:rsidR="001B0E2D" w:rsidRPr="00464279">
        <w:rPr>
          <w:rFonts w:ascii="Arial" w:hAnsi="Arial" w:cs="Arial"/>
          <w:sz w:val="24"/>
          <w:szCs w:val="24"/>
          <w:lang w:val="ro-RO"/>
        </w:rPr>
        <w:t>.</w:t>
      </w:r>
    </w:p>
    <w:p w:rsidR="00CB2B88" w:rsidRDefault="00484B53" w:rsidP="00484B53">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După finalizarea lucră</w:t>
      </w:r>
      <w:r w:rsidRPr="00484B53">
        <w:rPr>
          <w:rFonts w:ascii="Arial" w:hAnsi="Arial" w:cs="Arial"/>
          <w:sz w:val="24"/>
          <w:szCs w:val="24"/>
          <w:lang w:val="ro-RO"/>
        </w:rPr>
        <w:t>rilor, t</w:t>
      </w:r>
      <w:r>
        <w:rPr>
          <w:rFonts w:ascii="Arial" w:hAnsi="Arial" w:cs="Arial"/>
          <w:sz w:val="24"/>
          <w:szCs w:val="24"/>
          <w:lang w:val="ro-RO"/>
        </w:rPr>
        <w:t>erenul va fi adus la starea inițială. Organizarea de șantier se va amenaja astfel încât să</w:t>
      </w:r>
      <w:r w:rsidRPr="00484B53">
        <w:rPr>
          <w:rFonts w:ascii="Arial" w:hAnsi="Arial" w:cs="Arial"/>
          <w:sz w:val="24"/>
          <w:szCs w:val="24"/>
          <w:lang w:val="ro-RO"/>
        </w:rPr>
        <w:t xml:space="preserve"> nu</w:t>
      </w:r>
      <w:r>
        <w:rPr>
          <w:rFonts w:ascii="Arial" w:hAnsi="Arial" w:cs="Arial"/>
          <w:sz w:val="24"/>
          <w:szCs w:val="24"/>
          <w:lang w:val="ro-RO"/>
        </w:rPr>
        <w:t xml:space="preserve"> aducă</w:t>
      </w:r>
      <w:r w:rsidRPr="00484B53">
        <w:rPr>
          <w:rFonts w:ascii="Arial" w:hAnsi="Arial" w:cs="Arial"/>
          <w:sz w:val="24"/>
          <w:szCs w:val="24"/>
          <w:lang w:val="ro-RO"/>
        </w:rPr>
        <w:t xml:space="preserve"> prejudicii mediului natural.</w:t>
      </w:r>
      <w:r>
        <w:rPr>
          <w:rFonts w:ascii="Arial" w:hAnsi="Arial" w:cs="Arial"/>
          <w:sz w:val="24"/>
          <w:szCs w:val="24"/>
          <w:lang w:val="ro-RO"/>
        </w:rPr>
        <w:t xml:space="preserve"> </w:t>
      </w:r>
    </w:p>
    <w:p w:rsidR="00484B53" w:rsidRPr="0077699A" w:rsidRDefault="00484B53" w:rsidP="00484B53">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La finalizarea lucră</w:t>
      </w:r>
      <w:r w:rsidRPr="00484B53">
        <w:rPr>
          <w:rFonts w:ascii="Arial" w:hAnsi="Arial" w:cs="Arial"/>
          <w:sz w:val="24"/>
          <w:szCs w:val="24"/>
          <w:lang w:val="ro-RO"/>
        </w:rPr>
        <w:t>rilor de m</w:t>
      </w:r>
      <w:r>
        <w:rPr>
          <w:rFonts w:ascii="Arial" w:hAnsi="Arial" w:cs="Arial"/>
          <w:sz w:val="24"/>
          <w:szCs w:val="24"/>
          <w:lang w:val="ro-RO"/>
        </w:rPr>
        <w:t xml:space="preserve">odernizare, toate utilajele, deșeurile și materialele de construcție vor fi îndepartate de </w:t>
      </w:r>
      <w:r w:rsidRPr="00484B53">
        <w:rPr>
          <w:rFonts w:ascii="Arial" w:hAnsi="Arial" w:cs="Arial"/>
          <w:sz w:val="24"/>
          <w:szCs w:val="24"/>
          <w:lang w:val="ro-RO"/>
        </w:rPr>
        <w:t>pe amplasamentul proiectului.</w:t>
      </w:r>
    </w:p>
    <w:p w:rsidR="00A74036" w:rsidRPr="0077699A" w:rsidRDefault="00A74036" w:rsidP="00A74036">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6</w:t>
      </w:r>
      <w:r w:rsidRPr="0077699A">
        <w:rPr>
          <w:rFonts w:ascii="Arial" w:hAnsi="Arial" w:cs="Arial"/>
          <w:bCs/>
          <w:noProof/>
          <w:sz w:val="24"/>
          <w:szCs w:val="24"/>
          <w:lang w:val="ro-RO"/>
        </w:rPr>
        <w:t>)</w:t>
      </w:r>
      <w:r w:rsidRPr="0077699A">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77699A">
        <w:rPr>
          <w:rFonts w:ascii="Times New Roman" w:eastAsia="Times New Roman" w:hAnsi="Times New Roman"/>
          <w:sz w:val="24"/>
          <w:szCs w:val="24"/>
          <w:lang w:val="ro-RO" w:eastAsia="en-GB"/>
        </w:rPr>
        <w:t xml:space="preserve"> </w:t>
      </w:r>
      <w:r w:rsidRPr="0077699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77699A" w:rsidRDefault="00A74036" w:rsidP="004262C9">
      <w:pPr>
        <w:spacing w:after="0" w:line="240" w:lineRule="auto"/>
        <w:ind w:firstLine="284"/>
        <w:jc w:val="both"/>
        <w:rPr>
          <w:rFonts w:ascii="Arial" w:hAnsi="Arial" w:cs="Arial"/>
          <w:bCs/>
          <w:noProof/>
          <w:sz w:val="24"/>
          <w:szCs w:val="24"/>
          <w:lang w:val="ro-RO"/>
        </w:rPr>
      </w:pPr>
      <w:r w:rsidRPr="0077699A">
        <w:rPr>
          <w:rFonts w:ascii="Arial" w:hAnsi="Arial" w:cs="Arial"/>
          <w:bCs/>
          <w:noProof/>
          <w:sz w:val="24"/>
          <w:szCs w:val="24"/>
          <w:lang w:val="ro-RO"/>
        </w:rPr>
        <w:t>b</w:t>
      </w:r>
      <w:r w:rsidRPr="0077699A">
        <w:rPr>
          <w:rFonts w:ascii="Arial" w:hAnsi="Arial" w:cs="Arial"/>
          <w:bCs/>
          <w:noProof/>
          <w:sz w:val="24"/>
          <w:szCs w:val="24"/>
          <w:vertAlign w:val="subscript"/>
          <w:lang w:val="ro-RO"/>
        </w:rPr>
        <w:t>7</w:t>
      </w:r>
      <w:r w:rsidRPr="0077699A">
        <w:rPr>
          <w:rFonts w:ascii="Arial" w:hAnsi="Arial" w:cs="Arial"/>
          <w:bCs/>
          <w:noProof/>
          <w:sz w:val="24"/>
          <w:szCs w:val="24"/>
          <w:lang w:val="ro-RO"/>
        </w:rPr>
        <w:t>)</w:t>
      </w:r>
      <w:r w:rsidRPr="0077699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77699A">
        <w:rPr>
          <w:rFonts w:ascii="Arial" w:hAnsi="Arial" w:cs="Arial"/>
          <w:noProof/>
          <w:sz w:val="24"/>
          <w:szCs w:val="24"/>
          <w:lang w:val="ro-RO"/>
        </w:rPr>
        <w:t>impul funcționării construcției</w:t>
      </w:r>
      <w:r w:rsidR="007C4CEE" w:rsidRPr="0077699A">
        <w:rPr>
          <w:rFonts w:ascii="Arial" w:hAnsi="Arial" w:cs="Arial"/>
          <w:bCs/>
          <w:noProof/>
          <w:sz w:val="24"/>
          <w:szCs w:val="24"/>
          <w:lang w:val="ro-RO"/>
        </w:rPr>
        <w:t>.</w:t>
      </w:r>
      <w:r w:rsidR="005A6C47" w:rsidRPr="0077699A">
        <w:rPr>
          <w:rFonts w:ascii="Arial" w:hAnsi="Arial" w:cs="Arial"/>
          <w:b/>
          <w:bCs/>
          <w:noProof/>
          <w:sz w:val="24"/>
          <w:szCs w:val="24"/>
          <w:lang w:val="ro-RO"/>
        </w:rPr>
        <w:t xml:space="preserve"> </w:t>
      </w:r>
    </w:p>
    <w:p w:rsidR="005A6C47" w:rsidRPr="0077699A" w:rsidRDefault="005A6C47" w:rsidP="005749C7">
      <w:pPr>
        <w:suppressAutoHyphens/>
        <w:spacing w:before="120" w:after="0"/>
        <w:jc w:val="both"/>
        <w:rPr>
          <w:rFonts w:ascii="Arial" w:hAnsi="Arial" w:cs="Arial"/>
          <w:b/>
          <w:noProof/>
          <w:sz w:val="24"/>
          <w:szCs w:val="24"/>
          <w:lang w:val="ro-RO"/>
        </w:rPr>
      </w:pPr>
      <w:r w:rsidRPr="0077699A">
        <w:rPr>
          <w:rFonts w:ascii="Arial" w:hAnsi="Arial" w:cs="Arial"/>
          <w:b/>
          <w:bCs/>
          <w:noProof/>
          <w:sz w:val="24"/>
          <w:szCs w:val="24"/>
          <w:lang w:val="ro-RO"/>
        </w:rPr>
        <w:t xml:space="preserve">c) </w:t>
      </w:r>
      <w:r w:rsidRPr="0077699A">
        <w:rPr>
          <w:rFonts w:ascii="Arial" w:hAnsi="Arial" w:cs="Arial"/>
          <w:noProof/>
          <w:sz w:val="24"/>
          <w:szCs w:val="24"/>
          <w:lang w:val="ro-RO"/>
        </w:rPr>
        <w:t>Amplasarea proiectelor:</w:t>
      </w:r>
    </w:p>
    <w:p w:rsidR="00A469C7" w:rsidRPr="0077699A" w:rsidRDefault="005A6C47" w:rsidP="005A6C47">
      <w:pPr>
        <w:spacing w:after="0" w:line="240" w:lineRule="auto"/>
        <w:ind w:firstLine="284"/>
        <w:jc w:val="both"/>
        <w:rPr>
          <w:rFonts w:ascii="Arial" w:hAnsi="Arial" w:cs="Arial"/>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1</w:t>
      </w:r>
      <w:r w:rsidRPr="0077699A">
        <w:rPr>
          <w:rFonts w:ascii="Arial" w:hAnsi="Arial" w:cs="Arial"/>
          <w:bCs/>
          <w:noProof/>
          <w:sz w:val="24"/>
          <w:szCs w:val="24"/>
          <w:lang w:val="ro-RO"/>
        </w:rPr>
        <w:t>)</w:t>
      </w:r>
      <w:r w:rsidRPr="0077699A">
        <w:rPr>
          <w:rFonts w:ascii="Arial" w:hAnsi="Arial" w:cs="Arial"/>
          <w:noProof/>
          <w:sz w:val="24"/>
          <w:szCs w:val="24"/>
          <w:lang w:val="ro-RO"/>
        </w:rPr>
        <w:t> utilizarea actuală şi aprobată a terenurilor:</w:t>
      </w:r>
      <w:r w:rsidRPr="0077699A">
        <w:rPr>
          <w:rFonts w:ascii="Arial" w:hAnsi="Arial" w:cs="Arial"/>
          <w:sz w:val="24"/>
          <w:szCs w:val="24"/>
          <w:lang w:val="ro-RO"/>
        </w:rPr>
        <w:t xml:space="preserve"> terenul aferent lucrărilor propuse conform certificatulu</w:t>
      </w:r>
      <w:r w:rsidR="002672FB">
        <w:rPr>
          <w:rFonts w:ascii="Arial" w:hAnsi="Arial" w:cs="Arial"/>
          <w:sz w:val="24"/>
          <w:szCs w:val="24"/>
          <w:lang w:val="ro-RO"/>
        </w:rPr>
        <w:t>i de urbanism nr. 6</w:t>
      </w:r>
      <w:r w:rsidR="00D11DA4">
        <w:rPr>
          <w:rFonts w:ascii="Arial" w:hAnsi="Arial" w:cs="Arial"/>
          <w:sz w:val="24"/>
          <w:szCs w:val="24"/>
          <w:lang w:val="ro-RO"/>
        </w:rPr>
        <w:t>3</w:t>
      </w:r>
      <w:r w:rsidRPr="0077699A">
        <w:rPr>
          <w:rFonts w:ascii="Arial" w:hAnsi="Arial" w:cs="Arial"/>
          <w:sz w:val="24"/>
          <w:szCs w:val="24"/>
          <w:lang w:val="ro-RO"/>
        </w:rPr>
        <w:t xml:space="preserve"> din </w:t>
      </w:r>
      <w:r w:rsidR="00D11DA4">
        <w:rPr>
          <w:rFonts w:ascii="Arial" w:hAnsi="Arial" w:cs="Arial"/>
          <w:sz w:val="24"/>
          <w:szCs w:val="24"/>
          <w:lang w:val="ro-RO"/>
        </w:rPr>
        <w:t>09.12.2022</w:t>
      </w:r>
      <w:r w:rsidRPr="0077699A">
        <w:rPr>
          <w:rFonts w:ascii="Arial" w:hAnsi="Arial" w:cs="Arial"/>
          <w:sz w:val="24"/>
          <w:szCs w:val="24"/>
          <w:lang w:val="ro-RO"/>
        </w:rPr>
        <w:t xml:space="preserve"> emis de</w:t>
      </w:r>
      <w:r w:rsidR="00225AA9">
        <w:rPr>
          <w:rFonts w:ascii="Arial" w:hAnsi="Arial" w:cs="Arial"/>
          <w:sz w:val="24"/>
          <w:szCs w:val="24"/>
          <w:lang w:val="ro-RO"/>
        </w:rPr>
        <w:t xml:space="preserve"> </w:t>
      </w:r>
      <w:r w:rsidR="002672FB">
        <w:rPr>
          <w:rFonts w:ascii="Arial" w:hAnsi="Arial" w:cs="Arial"/>
          <w:sz w:val="24"/>
          <w:szCs w:val="24"/>
          <w:lang w:val="ro-RO"/>
        </w:rPr>
        <w:t>Primăria Orașulu</w:t>
      </w:r>
      <w:r w:rsidR="00D11DA4">
        <w:rPr>
          <w:rFonts w:ascii="Arial" w:hAnsi="Arial" w:cs="Arial"/>
          <w:sz w:val="24"/>
          <w:szCs w:val="24"/>
          <w:lang w:val="ro-RO"/>
        </w:rPr>
        <w:t>i</w:t>
      </w:r>
      <w:r w:rsidR="002672FB">
        <w:rPr>
          <w:rFonts w:ascii="Arial" w:hAnsi="Arial" w:cs="Arial"/>
          <w:sz w:val="24"/>
          <w:szCs w:val="24"/>
          <w:lang w:val="ro-RO"/>
        </w:rPr>
        <w:t xml:space="preserve"> </w:t>
      </w:r>
      <w:r w:rsidR="00D11DA4" w:rsidRPr="00D11DA4">
        <w:rPr>
          <w:rFonts w:ascii="Arial" w:hAnsi="Arial" w:cs="Arial"/>
          <w:bCs/>
          <w:sz w:val="24"/>
          <w:szCs w:val="24"/>
          <w:lang w:val="ro-RO"/>
        </w:rPr>
        <w:t>Cehu Silvaniei</w:t>
      </w:r>
      <w:r w:rsidRPr="0077699A">
        <w:rPr>
          <w:rFonts w:ascii="Arial" w:hAnsi="Arial" w:cs="Arial"/>
          <w:sz w:val="24"/>
          <w:szCs w:val="24"/>
          <w:lang w:val="ro-RO"/>
        </w:rPr>
        <w:t xml:space="preserve">, </w:t>
      </w:r>
      <w:r w:rsidR="00D11DA4">
        <w:rPr>
          <w:rFonts w:ascii="Arial" w:hAnsi="Arial" w:cs="Arial"/>
          <w:sz w:val="24"/>
          <w:szCs w:val="24"/>
          <w:lang w:val="ro-RO"/>
        </w:rPr>
        <w:t>se află în</w:t>
      </w:r>
      <w:r w:rsidR="00A55DBD">
        <w:rPr>
          <w:rFonts w:ascii="Arial" w:hAnsi="Arial" w:cs="Arial"/>
          <w:sz w:val="24"/>
          <w:szCs w:val="24"/>
          <w:lang w:val="ro-RO"/>
        </w:rPr>
        <w:t xml:space="preserve"> intravilanul </w:t>
      </w:r>
      <w:r w:rsidR="00D11DA4">
        <w:rPr>
          <w:rFonts w:ascii="Arial" w:hAnsi="Arial" w:cs="Arial"/>
          <w:sz w:val="24"/>
          <w:szCs w:val="24"/>
          <w:lang w:val="ro-RO"/>
        </w:rPr>
        <w:t>o</w:t>
      </w:r>
      <w:r w:rsidR="00D11DA4" w:rsidRPr="00D11DA4">
        <w:rPr>
          <w:rFonts w:ascii="Arial" w:hAnsi="Arial" w:cs="Arial"/>
          <w:sz w:val="24"/>
          <w:szCs w:val="24"/>
          <w:lang w:val="ro-RO"/>
        </w:rPr>
        <w:t xml:space="preserve">rașului </w:t>
      </w:r>
      <w:r w:rsidR="00D11DA4" w:rsidRPr="00D11DA4">
        <w:rPr>
          <w:rFonts w:ascii="Arial" w:hAnsi="Arial" w:cs="Arial"/>
          <w:bCs/>
          <w:sz w:val="24"/>
          <w:szCs w:val="24"/>
          <w:lang w:val="ro-RO"/>
        </w:rPr>
        <w:t>Cehu Silvaniei</w:t>
      </w:r>
      <w:r w:rsidR="00D11DA4">
        <w:rPr>
          <w:rFonts w:ascii="Arial" w:hAnsi="Arial" w:cs="Arial"/>
          <w:sz w:val="24"/>
          <w:szCs w:val="24"/>
          <w:lang w:val="ro-RO"/>
        </w:rPr>
        <w:t xml:space="preserve">, cartier Avram Iancu, </w:t>
      </w:r>
      <w:r w:rsidR="00A55DBD">
        <w:rPr>
          <w:rFonts w:ascii="Arial" w:hAnsi="Arial" w:cs="Arial"/>
          <w:sz w:val="24"/>
          <w:szCs w:val="24"/>
          <w:lang w:val="ro-RO"/>
        </w:rPr>
        <w:t xml:space="preserve">și </w:t>
      </w:r>
      <w:r w:rsidR="00D11DA4">
        <w:rPr>
          <w:rFonts w:ascii="Arial" w:hAnsi="Arial" w:cs="Arial"/>
          <w:sz w:val="24"/>
          <w:szCs w:val="24"/>
          <w:lang w:val="ro-RO"/>
        </w:rPr>
        <w:t>este</w:t>
      </w:r>
      <w:r w:rsidR="00A55DBD">
        <w:rPr>
          <w:rFonts w:ascii="Arial" w:hAnsi="Arial" w:cs="Arial"/>
          <w:sz w:val="24"/>
          <w:szCs w:val="24"/>
          <w:lang w:val="ro-RO"/>
        </w:rPr>
        <w:t xml:space="preserve"> </w:t>
      </w:r>
      <w:r w:rsidR="00D11DA4">
        <w:rPr>
          <w:rFonts w:ascii="Arial" w:hAnsi="Arial" w:cs="Arial"/>
          <w:sz w:val="24"/>
          <w:szCs w:val="24"/>
          <w:lang w:val="ro-RO"/>
        </w:rPr>
        <w:t>domeniu public</w:t>
      </w:r>
      <w:bookmarkStart w:id="0" w:name="_GoBack"/>
      <w:bookmarkEnd w:id="0"/>
      <w:r w:rsidR="0058349C" w:rsidRPr="0077699A">
        <w:rPr>
          <w:rFonts w:ascii="Arial" w:hAnsi="Arial" w:cs="Arial"/>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w:t>
      </w:r>
      <w:r w:rsidRPr="0077699A">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77699A">
        <w:rPr>
          <w:rFonts w:ascii="Arial" w:hAnsi="Arial" w:cs="Arial"/>
          <w:noProof/>
          <w:sz w:val="24"/>
          <w:szCs w:val="24"/>
          <w:lang w:val="ro-RO"/>
        </w:rPr>
        <w:t>nu este cazul</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bCs/>
          <w:noProof/>
          <w:sz w:val="24"/>
          <w:szCs w:val="24"/>
          <w:lang w:val="ro-RO"/>
        </w:rPr>
        <w:t>c</w:t>
      </w:r>
      <w:r w:rsidRPr="0077699A">
        <w:rPr>
          <w:rFonts w:ascii="Arial" w:hAnsi="Arial" w:cs="Arial"/>
          <w:bCs/>
          <w:noProof/>
          <w:sz w:val="24"/>
          <w:szCs w:val="24"/>
          <w:vertAlign w:val="subscript"/>
          <w:lang w:val="ro-RO"/>
        </w:rPr>
        <w:t>3</w:t>
      </w:r>
      <w:r w:rsidRPr="0077699A">
        <w:rPr>
          <w:rFonts w:ascii="Arial" w:hAnsi="Arial" w:cs="Arial"/>
          <w:bCs/>
          <w:noProof/>
          <w:sz w:val="24"/>
          <w:szCs w:val="24"/>
          <w:lang w:val="ro-RO"/>
        </w:rPr>
        <w:t xml:space="preserve">) </w:t>
      </w:r>
      <w:r w:rsidRPr="0077699A">
        <w:rPr>
          <w:rFonts w:ascii="Arial" w:hAnsi="Arial" w:cs="Arial"/>
          <w:noProof/>
          <w:sz w:val="24"/>
          <w:szCs w:val="24"/>
          <w:lang w:val="ro-RO"/>
        </w:rPr>
        <w:t>capacitatea de absorbţie a mediului natural, acordându-se o atenţie specială următoarelor zone:</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 umede, zone riverane, guri ale râurilor:</w:t>
      </w:r>
      <w:r w:rsidR="00132A06">
        <w:rPr>
          <w:rFonts w:ascii="Arial" w:hAnsi="Arial" w:cs="Arial"/>
          <w:noProof/>
          <w:sz w:val="24"/>
          <w:szCs w:val="24"/>
          <w:lang w:val="ro-RO"/>
        </w:rPr>
        <w:t xml:space="preserve"> </w:t>
      </w:r>
      <w:r w:rsidR="00132A06" w:rsidRPr="00132A06">
        <w:rPr>
          <w:rFonts w:ascii="Arial" w:hAnsi="Arial" w:cs="Arial"/>
          <w:noProof/>
          <w:sz w:val="24"/>
          <w:szCs w:val="24"/>
          <w:lang w:val="ro-RO"/>
        </w:rPr>
        <w:t>nu este cazul</w:t>
      </w:r>
      <w:r w:rsidRPr="0077699A">
        <w:rPr>
          <w:rFonts w:ascii="Arial" w:hAnsi="Arial" w:cs="Arial"/>
          <w:noProof/>
          <w:sz w:val="24"/>
          <w:szCs w:val="24"/>
          <w:lang w:val="ro-RO"/>
        </w:rPr>
        <w:t>;</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t>zone costiere şi mediul marin: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zonele montane şi forestiere: </w:t>
      </w:r>
      <w:r w:rsidR="00E55F0A" w:rsidRPr="0077699A">
        <w:rPr>
          <w:rFonts w:ascii="Arial" w:hAnsi="Arial" w:cs="Arial"/>
          <w:noProof/>
          <w:sz w:val="24"/>
          <w:szCs w:val="24"/>
          <w:lang w:val="ro-RO"/>
        </w:rPr>
        <w:t>nu este cazul;</w:t>
      </w:r>
    </w:p>
    <w:p w:rsidR="005A6C47" w:rsidRPr="0077699A" w:rsidRDefault="005A6C47" w:rsidP="00B132AE">
      <w:pPr>
        <w:pStyle w:val="ListParagraph"/>
        <w:numPr>
          <w:ilvl w:val="0"/>
          <w:numId w:val="3"/>
        </w:numPr>
        <w:spacing w:after="0" w:line="240" w:lineRule="auto"/>
        <w:ind w:left="1134" w:hanging="425"/>
        <w:jc w:val="both"/>
        <w:rPr>
          <w:rFonts w:ascii="Arial" w:hAnsi="Arial" w:cs="Arial"/>
          <w:noProof/>
          <w:sz w:val="24"/>
          <w:szCs w:val="24"/>
          <w:lang w:val="ro-RO"/>
        </w:rPr>
      </w:pPr>
      <w:r w:rsidRPr="0077699A">
        <w:rPr>
          <w:rFonts w:ascii="Arial" w:hAnsi="Arial" w:cs="Arial"/>
          <w:noProof/>
          <w:sz w:val="24"/>
          <w:szCs w:val="24"/>
          <w:lang w:val="ro-RO"/>
        </w:rPr>
        <w:lastRenderedPageBreak/>
        <w:t xml:space="preserve">arii naturale protejate de interes naţional, comunitar, internaţional: </w:t>
      </w:r>
      <w:r w:rsidR="000B4AFC" w:rsidRPr="0077699A">
        <w:rPr>
          <w:rFonts w:ascii="Arial" w:hAnsi="Arial" w:cs="Arial"/>
          <w:noProof/>
          <w:sz w:val="24"/>
          <w:szCs w:val="24"/>
          <w:lang w:val="ro-RO"/>
        </w:rPr>
        <w:t>nu este cazul</w:t>
      </w:r>
      <w:r w:rsidR="00423F28"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77699A">
        <w:rPr>
          <w:rFonts w:ascii="Arial" w:hAnsi="Arial" w:cs="Arial"/>
          <w:noProof/>
          <w:sz w:val="24"/>
          <w:szCs w:val="24"/>
          <w:lang w:val="ro-RO"/>
        </w:rPr>
        <w:t>nu este cazul</w:t>
      </w:r>
      <w:r w:rsidR="00C14FC7" w:rsidRPr="0077699A">
        <w:rPr>
          <w:rFonts w:ascii="Arial" w:hAnsi="Arial" w:cs="Arial"/>
          <w:noProof/>
          <w:sz w:val="24"/>
          <w:szCs w:val="24"/>
          <w:lang w:val="ro-RO"/>
        </w:rPr>
        <w:t>;</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zonele cu o densitate mare a populaţiei: nu este cazul;</w:t>
      </w:r>
    </w:p>
    <w:p w:rsidR="00D91B61" w:rsidRPr="0077699A" w:rsidRDefault="005A6C47" w:rsidP="00B132AE">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77699A">
        <w:rPr>
          <w:rFonts w:ascii="Arial" w:hAnsi="Arial" w:cs="Arial"/>
          <w:noProof/>
          <w:sz w:val="24"/>
          <w:szCs w:val="24"/>
          <w:lang w:val="ro-RO"/>
        </w:rPr>
        <w:t>peisaje şi situri importante din punct de vedere istoric, cultural sau arheologic: nu este cazul.</w:t>
      </w:r>
      <w:r w:rsidRPr="0077699A">
        <w:rPr>
          <w:rFonts w:ascii="Arial" w:hAnsi="Arial" w:cs="Arial"/>
          <w:b/>
          <w:bCs/>
          <w:noProof/>
          <w:sz w:val="24"/>
          <w:szCs w:val="24"/>
          <w:lang w:val="ro-RO"/>
        </w:rPr>
        <w:t>   </w:t>
      </w:r>
    </w:p>
    <w:p w:rsidR="005A6C47" w:rsidRPr="0077699A" w:rsidRDefault="005A6C47" w:rsidP="005A6C47">
      <w:pPr>
        <w:spacing w:before="120" w:after="0" w:line="240" w:lineRule="auto"/>
        <w:jc w:val="both"/>
        <w:rPr>
          <w:rFonts w:ascii="Arial" w:hAnsi="Arial" w:cs="Arial"/>
          <w:noProof/>
          <w:sz w:val="24"/>
          <w:szCs w:val="24"/>
          <w:lang w:val="ro-RO"/>
        </w:rPr>
      </w:pPr>
      <w:r w:rsidRPr="0077699A">
        <w:rPr>
          <w:rFonts w:ascii="Arial" w:hAnsi="Arial" w:cs="Arial"/>
          <w:b/>
          <w:bCs/>
          <w:noProof/>
          <w:sz w:val="24"/>
          <w:szCs w:val="24"/>
          <w:lang w:val="ro-RO"/>
        </w:rPr>
        <w:t>d)</w:t>
      </w:r>
      <w:r w:rsidRPr="0077699A">
        <w:rPr>
          <w:rFonts w:ascii="Arial" w:hAnsi="Arial" w:cs="Arial"/>
          <w:bCs/>
          <w:noProof/>
          <w:sz w:val="24"/>
          <w:szCs w:val="24"/>
          <w:lang w:val="ro-RO"/>
        </w:rPr>
        <w:t xml:space="preserve"> </w:t>
      </w:r>
      <w:r w:rsidRPr="0077699A">
        <w:rPr>
          <w:rFonts w:ascii="Arial" w:hAnsi="Arial" w:cs="Arial"/>
          <w:noProof/>
          <w:sz w:val="24"/>
          <w:szCs w:val="24"/>
          <w:lang w:val="ro-RO"/>
        </w:rPr>
        <w:t>Tipurile şi caracteristicile impactului potenţial:</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1</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importanţa şi extinderea spaţială a impactului - de exemplu, zona geografică şi dimensiunea populaţiei care poate fi afectată: </w:t>
      </w:r>
      <w:r w:rsidRPr="0077699A">
        <w:rPr>
          <w:rFonts w:ascii="Arial" w:hAnsi="Arial" w:cs="Arial"/>
          <w:sz w:val="24"/>
          <w:szCs w:val="24"/>
          <w:lang w:val="ro-RO"/>
        </w:rPr>
        <w:t>- punctual pe perioada de execuţie;</w:t>
      </w:r>
    </w:p>
    <w:p w:rsidR="005A6C47" w:rsidRPr="0077699A" w:rsidRDefault="005A6C47" w:rsidP="005A6C47">
      <w:pPr>
        <w:spacing w:after="0" w:line="240" w:lineRule="auto"/>
        <w:ind w:firstLine="284"/>
        <w:jc w:val="both"/>
        <w:rPr>
          <w:rFonts w:ascii="Arial" w:hAnsi="Arial" w:cs="Arial"/>
          <w:bCs/>
          <w:i/>
          <w:noProof/>
          <w:sz w:val="24"/>
          <w:szCs w:val="24"/>
          <w:lang w:val="ro-RO"/>
        </w:rPr>
      </w:pPr>
      <w:r w:rsidRPr="0077699A">
        <w:rPr>
          <w:rFonts w:ascii="Arial" w:hAnsi="Arial" w:cs="Arial"/>
          <w:bCs/>
          <w:noProof/>
          <w:sz w:val="24"/>
          <w:szCs w:val="24"/>
          <w:lang w:val="ro-RO"/>
        </w:rPr>
        <w:t>d</w:t>
      </w:r>
      <w:r w:rsidRPr="0077699A">
        <w:rPr>
          <w:rFonts w:ascii="Arial" w:hAnsi="Arial" w:cs="Arial"/>
          <w:bCs/>
          <w:noProof/>
          <w:sz w:val="24"/>
          <w:szCs w:val="24"/>
          <w:vertAlign w:val="subscript"/>
          <w:lang w:val="ro-RO"/>
        </w:rPr>
        <w:t>2</w:t>
      </w:r>
      <w:r w:rsidRPr="0077699A">
        <w:rPr>
          <w:rFonts w:ascii="Arial" w:hAnsi="Arial" w:cs="Arial"/>
          <w:bCs/>
          <w:noProof/>
          <w:sz w:val="24"/>
          <w:szCs w:val="24"/>
          <w:lang w:val="ro-RO"/>
        </w:rPr>
        <w:t xml:space="preserve">) natura impactului: </w:t>
      </w:r>
      <w:r w:rsidR="000B4AFC" w:rsidRPr="0077699A">
        <w:rPr>
          <w:rFonts w:ascii="Arial" w:hAnsi="Arial" w:cs="Arial"/>
          <w:bCs/>
          <w:noProof/>
          <w:sz w:val="24"/>
          <w:szCs w:val="24"/>
          <w:lang w:val="ro-RO"/>
        </w:rPr>
        <w:t>- impactul asupra zonei este temporar, pe termen scurt, doar pe perioada execuției</w:t>
      </w:r>
      <w:r w:rsidR="007C4CEE" w:rsidRPr="0077699A">
        <w:rPr>
          <w:rFonts w:ascii="Arial" w:hAnsi="Arial" w:cs="Arial"/>
          <w:bCs/>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3</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natura transfrontalieră a impactului: </w:t>
      </w:r>
      <w:r w:rsidRPr="0077699A">
        <w:rPr>
          <w:rFonts w:ascii="Arial" w:hAnsi="Arial" w:cs="Arial"/>
          <w:sz w:val="24"/>
          <w:szCs w:val="24"/>
          <w:lang w:val="ro-RO"/>
        </w:rPr>
        <w:t>- nu este cazul</w:t>
      </w:r>
      <w:r w:rsidRPr="0077699A">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4</w:t>
      </w:r>
      <w:r w:rsidRPr="0077699A">
        <w:rPr>
          <w:rFonts w:ascii="Arial" w:hAnsi="Arial" w:cs="Arial"/>
          <w:sz w:val="24"/>
          <w:szCs w:val="24"/>
          <w:lang w:val="ro-RO"/>
        </w:rPr>
        <w:t>)</w:t>
      </w:r>
      <w:r w:rsidRPr="0077699A">
        <w:rPr>
          <w:rFonts w:ascii="Arial" w:hAnsi="Arial" w:cs="Arial"/>
          <w:noProof/>
          <w:sz w:val="24"/>
          <w:szCs w:val="24"/>
          <w:lang w:val="ro-RO"/>
        </w:rPr>
        <w:t xml:space="preserve"> intensitatea şi complexitatea impactului: </w:t>
      </w:r>
      <w:r w:rsidRPr="0077699A">
        <w:rPr>
          <w:rFonts w:ascii="Arial" w:hAnsi="Arial" w:cs="Arial"/>
          <w:sz w:val="24"/>
          <w:szCs w:val="24"/>
          <w:lang w:val="ro-RO"/>
        </w:rPr>
        <w:t>- va fi mică pe perioada de execuţie şi funcţionare</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5</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probabilitatea impactului </w:t>
      </w:r>
      <w:r w:rsidRPr="0077699A">
        <w:rPr>
          <w:rFonts w:ascii="Arial" w:hAnsi="Arial" w:cs="Arial"/>
          <w:sz w:val="24"/>
          <w:szCs w:val="24"/>
          <w:lang w:val="ro-RO"/>
        </w:rPr>
        <w:t>- redusă, pe perioada de execuţie şi funcţionare</w:t>
      </w:r>
      <w:r w:rsidRPr="0077699A">
        <w:rPr>
          <w:rFonts w:ascii="Arial" w:hAnsi="Arial" w:cs="Arial"/>
          <w:noProof/>
          <w:sz w:val="24"/>
          <w:szCs w:val="24"/>
          <w:lang w:val="ro-RO"/>
        </w:rPr>
        <w:t xml:space="preserve">; </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6</w:t>
      </w:r>
      <w:r w:rsidRPr="0077699A">
        <w:rPr>
          <w:rFonts w:ascii="Arial" w:hAnsi="Arial" w:cs="Arial"/>
          <w:sz w:val="24"/>
          <w:szCs w:val="24"/>
          <w:lang w:val="ro-RO"/>
        </w:rPr>
        <w:t xml:space="preserve">) </w:t>
      </w:r>
      <w:r w:rsidRPr="0077699A">
        <w:rPr>
          <w:rFonts w:ascii="Arial" w:hAnsi="Arial" w:cs="Arial"/>
          <w:noProof/>
          <w:sz w:val="24"/>
          <w:szCs w:val="24"/>
          <w:lang w:val="ro-RO"/>
        </w:rPr>
        <w:t xml:space="preserve">debutul, durata, frecvenţa şi reversibilitatea preconizate ale impactului: </w:t>
      </w:r>
      <w:r w:rsidRPr="0077699A">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7</w:t>
      </w:r>
      <w:r w:rsidRPr="0077699A">
        <w:rPr>
          <w:rFonts w:ascii="Arial" w:hAnsi="Arial" w:cs="Arial"/>
          <w:sz w:val="24"/>
          <w:szCs w:val="24"/>
          <w:lang w:val="ro-RO"/>
        </w:rPr>
        <w:t>)</w:t>
      </w:r>
      <w:r w:rsidRPr="0077699A">
        <w:rPr>
          <w:rFonts w:ascii="Arial" w:hAnsi="Arial" w:cs="Arial"/>
          <w:noProof/>
          <w:sz w:val="24"/>
          <w:szCs w:val="24"/>
          <w:lang w:val="ro-RO"/>
        </w:rPr>
        <w:t> cumularea impactului cu impactul altor proiecte existente şi/sau aprobate:</w:t>
      </w:r>
      <w:r w:rsidR="009F3E58" w:rsidRPr="0077699A">
        <w:rPr>
          <w:rFonts w:ascii="Arial" w:hAnsi="Arial" w:cs="Arial"/>
          <w:noProof/>
          <w:sz w:val="24"/>
          <w:szCs w:val="24"/>
          <w:lang w:val="ro-RO"/>
        </w:rPr>
        <w:t xml:space="preserve"> nu este cazul</w:t>
      </w:r>
      <w:r w:rsidRPr="0077699A">
        <w:rPr>
          <w:rFonts w:ascii="Arial" w:hAnsi="Arial" w:cs="Arial"/>
          <w:noProof/>
          <w:sz w:val="24"/>
          <w:szCs w:val="24"/>
          <w:lang w:val="ro-RO"/>
        </w:rPr>
        <w:t>;</w:t>
      </w:r>
    </w:p>
    <w:p w:rsidR="005A6C47" w:rsidRPr="0077699A" w:rsidRDefault="005A6C47" w:rsidP="005A6C47">
      <w:pPr>
        <w:spacing w:after="0" w:line="240" w:lineRule="auto"/>
        <w:ind w:firstLine="284"/>
        <w:jc w:val="both"/>
        <w:rPr>
          <w:rFonts w:ascii="Arial" w:hAnsi="Arial" w:cs="Arial"/>
          <w:noProof/>
          <w:sz w:val="24"/>
          <w:szCs w:val="24"/>
          <w:lang w:val="ro-RO"/>
        </w:rPr>
      </w:pPr>
      <w:r w:rsidRPr="0077699A">
        <w:rPr>
          <w:rFonts w:ascii="Arial" w:hAnsi="Arial" w:cs="Arial"/>
          <w:sz w:val="24"/>
          <w:szCs w:val="24"/>
          <w:lang w:val="ro-RO"/>
        </w:rPr>
        <w:t>d</w:t>
      </w:r>
      <w:r w:rsidRPr="0077699A">
        <w:rPr>
          <w:rFonts w:ascii="Arial" w:hAnsi="Arial" w:cs="Arial"/>
          <w:sz w:val="24"/>
          <w:szCs w:val="24"/>
          <w:vertAlign w:val="subscript"/>
          <w:lang w:val="ro-RO"/>
        </w:rPr>
        <w:t>8</w:t>
      </w:r>
      <w:r w:rsidRPr="0077699A">
        <w:rPr>
          <w:rFonts w:ascii="Arial" w:hAnsi="Arial" w:cs="Arial"/>
          <w:sz w:val="24"/>
          <w:szCs w:val="24"/>
          <w:lang w:val="ro-RO"/>
        </w:rPr>
        <w:t>)</w:t>
      </w:r>
      <w:r w:rsidRPr="0077699A">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77699A"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77699A">
        <w:rPr>
          <w:rFonts w:ascii="Arial" w:hAnsi="Arial" w:cs="Arial"/>
          <w:b/>
          <w:sz w:val="24"/>
          <w:szCs w:val="24"/>
          <w:lang w:val="ro-RO"/>
        </w:rPr>
        <w:t xml:space="preserve">II. </w:t>
      </w:r>
      <w:r w:rsidRPr="0077699A">
        <w:rPr>
          <w:rFonts w:ascii="Arial" w:hAnsi="Arial" w:cs="Arial"/>
          <w:sz w:val="24"/>
          <w:szCs w:val="24"/>
          <w:lang w:val="ro-RO"/>
        </w:rPr>
        <w:t>Motivele pe baza cărora s-a stabilit necesitatea neefectuării evaluării adecvate sunt următoarele:</w:t>
      </w:r>
      <w:r w:rsidR="00476A4C" w:rsidRPr="0077699A">
        <w:rPr>
          <w:rFonts w:ascii="Arial" w:hAnsi="Arial" w:cs="Arial"/>
          <w:noProof/>
          <w:sz w:val="24"/>
          <w:szCs w:val="24"/>
          <w:lang w:val="ro-RO"/>
        </w:rPr>
        <w:t xml:space="preserve"> - nu este cazul; </w:t>
      </w:r>
      <w:r w:rsidR="00C30759" w:rsidRPr="0077699A">
        <w:rPr>
          <w:rFonts w:ascii="Arial" w:hAnsi="Arial" w:cs="Arial"/>
          <w:noProof/>
          <w:sz w:val="24"/>
          <w:szCs w:val="24"/>
          <w:lang w:val="ro-RO"/>
        </w:rPr>
        <w:t xml:space="preserve">proiectul propus </w:t>
      </w:r>
      <w:r w:rsidR="00C30759" w:rsidRPr="0077699A">
        <w:rPr>
          <w:rFonts w:ascii="Arial" w:hAnsi="Arial" w:cs="Arial"/>
          <w:b/>
          <w:noProof/>
          <w:sz w:val="24"/>
          <w:szCs w:val="24"/>
          <w:u w:val="single"/>
          <w:lang w:val="ro-RO"/>
        </w:rPr>
        <w:t>nu intră</w:t>
      </w:r>
      <w:r w:rsidR="00C30759" w:rsidRPr="0077699A">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77699A">
        <w:rPr>
          <w:rFonts w:ascii="Arial" w:hAnsi="Arial" w:cs="Arial"/>
          <w:noProof/>
          <w:sz w:val="24"/>
          <w:szCs w:val="24"/>
          <w:lang w:val="ro-RO"/>
        </w:rPr>
        <w:t>.</w:t>
      </w:r>
    </w:p>
    <w:p w:rsidR="009C6B0B" w:rsidRPr="00492C3F" w:rsidRDefault="00C14FC7" w:rsidP="00D3608B">
      <w:pPr>
        <w:autoSpaceDE w:val="0"/>
        <w:autoSpaceDN w:val="0"/>
        <w:adjustRightInd w:val="0"/>
        <w:spacing w:before="120" w:after="0" w:line="240" w:lineRule="auto"/>
        <w:ind w:firstLine="284"/>
        <w:jc w:val="both"/>
        <w:rPr>
          <w:rFonts w:ascii="Arial" w:hAnsi="Arial" w:cs="Arial"/>
          <w:color w:val="FF0000"/>
          <w:sz w:val="24"/>
          <w:szCs w:val="24"/>
          <w:lang w:val="ro-RO"/>
        </w:rPr>
      </w:pPr>
      <w:r w:rsidRPr="0077699A">
        <w:rPr>
          <w:rFonts w:ascii="Arial" w:hAnsi="Arial" w:cs="Arial"/>
          <w:b/>
          <w:sz w:val="24"/>
          <w:szCs w:val="24"/>
          <w:lang w:val="ro-RO"/>
        </w:rPr>
        <w:t xml:space="preserve">III. </w:t>
      </w:r>
      <w:r w:rsidR="00D3608B" w:rsidRPr="00D3608B">
        <w:rPr>
          <w:rFonts w:ascii="Arial" w:hAnsi="Arial" w:cs="Arial"/>
          <w:sz w:val="24"/>
          <w:szCs w:val="24"/>
          <w:lang w:val="ro-RO"/>
        </w:rPr>
        <w:t xml:space="preserve">Motivele pe baza cărora s-a stabilit necesitatea neefectuării evaluării impactului asupra corpurilor de apă: - nu este cazul; proiectul propus </w:t>
      </w:r>
      <w:r w:rsidR="00D3608B" w:rsidRPr="00D3608B">
        <w:rPr>
          <w:rFonts w:ascii="Arial" w:hAnsi="Arial" w:cs="Arial"/>
          <w:b/>
          <w:sz w:val="24"/>
          <w:szCs w:val="24"/>
          <w:u w:val="single"/>
          <w:lang w:val="ro-RO"/>
        </w:rPr>
        <w:t>nu intră</w:t>
      </w:r>
      <w:r w:rsidR="00D3608B" w:rsidRPr="00D3608B">
        <w:rPr>
          <w:rFonts w:ascii="Arial" w:hAnsi="Arial" w:cs="Arial"/>
          <w:sz w:val="24"/>
          <w:szCs w:val="24"/>
          <w:lang w:val="ro-RO"/>
        </w:rPr>
        <w:t xml:space="preserve"> sub incidenţa prevederilor art. 48 şi 54 din Legea apelor nr. 107/1996, cu modificările şi completările ulterioare.</w:t>
      </w:r>
    </w:p>
    <w:p w:rsidR="0025035D" w:rsidRPr="0077699A" w:rsidRDefault="0025035D" w:rsidP="00C84320">
      <w:pPr>
        <w:spacing w:after="0"/>
        <w:jc w:val="both"/>
        <w:rPr>
          <w:rFonts w:ascii="Arial" w:hAnsi="Arial" w:cs="Arial"/>
          <w:sz w:val="24"/>
          <w:szCs w:val="24"/>
          <w:lang w:val="ro-RO"/>
        </w:rPr>
      </w:pPr>
    </w:p>
    <w:p w:rsidR="005A6C47" w:rsidRPr="0077699A" w:rsidRDefault="005A6C47" w:rsidP="005A6C47">
      <w:pPr>
        <w:autoSpaceDE w:val="0"/>
        <w:autoSpaceDN w:val="0"/>
        <w:adjustRightInd w:val="0"/>
        <w:spacing w:after="0" w:line="240" w:lineRule="auto"/>
        <w:jc w:val="both"/>
        <w:rPr>
          <w:rFonts w:ascii="Arial" w:hAnsi="Arial" w:cs="Arial"/>
          <w:noProof/>
          <w:sz w:val="24"/>
          <w:szCs w:val="24"/>
          <w:lang w:val="ro-RO"/>
        </w:rPr>
      </w:pPr>
      <w:r w:rsidRPr="0077699A">
        <w:rPr>
          <w:rFonts w:ascii="Arial" w:eastAsia="Times New Roman" w:hAnsi="Arial" w:cs="Arial"/>
          <w:b/>
          <w:noProof/>
          <w:sz w:val="24"/>
          <w:szCs w:val="24"/>
          <w:lang w:val="ro-RO" w:eastAsia="en-GB"/>
        </w:rPr>
        <w:t>Caracteristicile proiectului şi/sau condiţiile de realizare a proiectului</w:t>
      </w:r>
      <w:r w:rsidRPr="0077699A">
        <w:rPr>
          <w:rFonts w:ascii="Arial" w:hAnsi="Arial" w:cs="Arial"/>
          <w:noProof/>
          <w:sz w:val="24"/>
          <w:szCs w:val="24"/>
          <w:lang w:val="ro-RO"/>
        </w:rPr>
        <w: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Respectarea prevederilor art. 20 alin</w:t>
      </w:r>
      <w:r w:rsidRPr="0077699A">
        <w:rPr>
          <w:rFonts w:ascii="Arial" w:hAnsi="Arial" w:cs="Arial"/>
          <w:sz w:val="24"/>
          <w:szCs w:val="24"/>
          <w:lang w:val="ro-RO"/>
        </w:rPr>
        <w:t xml:space="preserve">. (1)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77699A" w:rsidRDefault="009F3E58"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 xml:space="preserve">Conform art. 43, alin. 3-4 din anexa. nr. 5 la procedură, din </w:t>
      </w:r>
      <w:r w:rsidRPr="0077699A">
        <w:rPr>
          <w:rFonts w:ascii="Arial" w:hAnsi="Arial" w:cs="Arial"/>
          <w:sz w:val="24"/>
          <w:szCs w:val="24"/>
          <w:lang w:val="ro-RO" w:eastAsia="ro-RO"/>
        </w:rPr>
        <w:t xml:space="preserve">Legea nr. 292/2018 </w:t>
      </w:r>
      <w:r w:rsidRPr="0077699A">
        <w:rPr>
          <w:rFonts w:ascii="Arial" w:hAnsi="Arial" w:cs="Arial"/>
          <w:sz w:val="24"/>
          <w:szCs w:val="24"/>
          <w:lang w:val="ro-RO"/>
        </w:rPr>
        <w:t>privind evaluarea impactului anumitor proiecte publice şi private asupra mediului: ”</w:t>
      </w:r>
      <w:r w:rsidRPr="0077699A">
        <w:rPr>
          <w:rFonts w:ascii="Arial" w:hAnsi="Arial" w:cs="Arial"/>
          <w:bCs/>
          <w:sz w:val="24"/>
          <w:szCs w:val="24"/>
          <w:lang w:val="ro-RO"/>
        </w:rPr>
        <w:t>(3)</w:t>
      </w:r>
      <w:r w:rsidRPr="0077699A">
        <w:rPr>
          <w:rFonts w:ascii="Arial" w:hAnsi="Arial" w:cs="Arial"/>
          <w:sz w:val="24"/>
          <w:szCs w:val="24"/>
          <w:lang w:val="ro-RO"/>
        </w:rPr>
        <w:t xml:space="preserve"> La finalizarea proiectelor publice şi private care au făcut obiectul procedurii de evaluare a impactului asupra </w:t>
      </w:r>
      <w:r w:rsidRPr="0077699A">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77699A">
        <w:rPr>
          <w:rFonts w:ascii="Arial" w:hAnsi="Arial" w:cs="Arial"/>
          <w:bCs/>
          <w:sz w:val="24"/>
          <w:szCs w:val="24"/>
          <w:lang w:val="ro-RO"/>
        </w:rPr>
        <w:t>(4)</w:t>
      </w:r>
      <w:r w:rsidRPr="0077699A">
        <w:rPr>
          <w:rFonts w:ascii="Arial" w:hAnsi="Arial" w:cs="Arial"/>
          <w:sz w:val="24"/>
          <w:szCs w:val="24"/>
          <w:lang w:val="ro-RO"/>
        </w:rPr>
        <w:t xml:space="preserve"> Procesul-verbal întocmit în situaţia prevăzută la alin. (3) se </w:t>
      </w:r>
      <w:r w:rsidRPr="0077699A">
        <w:rPr>
          <w:rFonts w:ascii="Arial" w:hAnsi="Arial" w:cs="Arial"/>
          <w:noProof/>
          <w:sz w:val="24"/>
          <w:szCs w:val="24"/>
          <w:lang w:val="ro-RO"/>
        </w:rPr>
        <w:t>anexează şi face parte integrantă din procesul-verbal de recepţie la terminarea lucrărilor.”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actelor/avizelor emise de alte autorităţi pentru prezentul proiect.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Respectarea prevederilor Ord. nr. 119/2014, cu modificările ulterioare, privind nivelul de zgomot.</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sz w:val="24"/>
          <w:szCs w:val="24"/>
          <w:lang w:val="ro-RO"/>
        </w:rPr>
        <w:t>Interzicerea depozitării direct pe sol a deşeurilor sau a materialelor cu pericol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Luarea tuturor măsurilor de prevenire eficientă a poluării, care să asigure că nicio poluare importantă nu va fi cauzată.</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Prevenirea accidentelor și limitarea consecințelor acesora.</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Să supravegheze desfășurarea activității, astfel încât să nu se producă fenomene de poluare.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interzice depozitarea pe amplasament de substanțe și preparate periculoase.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Menținerea în stare de curățenie a spațiului destinat implementării proiectului, fără depozitări necontrolate de deșeuri.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Asigurarea refacerii mediului în toată zona de implementare a proiectului.</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Se impune respectarea cu strictețe a amplasamentului, fără extinderi sau modificări ulterioare.</w:t>
      </w:r>
    </w:p>
    <w:p w:rsidR="005A6C47" w:rsidRPr="0077699A" w:rsidRDefault="005A6C47" w:rsidP="00B132A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77699A">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Actele sau omisiunile autorităţii publice competente care fac obiectul participării publicului se atacă în instanţă odată cu decizia etapei de încadrare, cu acordul de mediu ori, după caz, cu </w:t>
      </w:r>
      <w:r w:rsidRPr="0077699A">
        <w:rPr>
          <w:rFonts w:ascii="Arial" w:eastAsia="Times New Roman" w:hAnsi="Arial" w:cs="Arial"/>
          <w:noProof/>
          <w:sz w:val="24"/>
          <w:szCs w:val="24"/>
          <w:lang w:val="ro-RO" w:eastAsia="en-GB"/>
        </w:rPr>
        <w:lastRenderedPageBreak/>
        <w:t>decizia de respingere a solicitării de emitere a acordului de mediu, respectiv cu aprobarea de dezvoltare sau, după caz, cu decizia de respingere a solicitării aprobării de dezvoltare.</w:t>
      </w:r>
    </w:p>
    <w:p w:rsidR="00CE3663"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77699A">
        <w:rPr>
          <w:rFonts w:ascii="Arial" w:hAnsi="Arial" w:cs="Arial"/>
          <w:sz w:val="24"/>
          <w:szCs w:val="24"/>
          <w:lang w:val="ro-RO" w:eastAsia="ro-RO"/>
        </w:rPr>
        <w:t>Legea nr. 292/2018</w:t>
      </w:r>
      <w:r w:rsidRPr="0077699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77699A" w:rsidRDefault="005A6C47" w:rsidP="005A6C47">
      <w:pPr>
        <w:spacing w:before="120" w:after="0" w:line="240" w:lineRule="auto"/>
        <w:jc w:val="both"/>
        <w:rPr>
          <w:rFonts w:ascii="Arial" w:eastAsia="Times New Roman" w:hAnsi="Arial" w:cs="Arial"/>
          <w:noProof/>
          <w:sz w:val="24"/>
          <w:szCs w:val="24"/>
          <w:lang w:val="ro-RO" w:eastAsia="en-GB"/>
        </w:rPr>
      </w:pPr>
      <w:r w:rsidRPr="0077699A">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noProof/>
          <w:sz w:val="24"/>
          <w:szCs w:val="24"/>
          <w:lang w:val="ro-RO"/>
        </w:rPr>
        <w:t xml:space="preserve">    Prezenta decizie poate fi contestată în conformitate cu prevederile </w:t>
      </w:r>
      <w:r w:rsidRPr="0077699A">
        <w:rPr>
          <w:rFonts w:ascii="Arial" w:hAnsi="Arial" w:cs="Arial"/>
          <w:sz w:val="24"/>
          <w:szCs w:val="24"/>
          <w:lang w:val="ro-RO" w:eastAsia="ro-RO"/>
        </w:rPr>
        <w:t>Legii nr. 292/2018</w:t>
      </w:r>
      <w:r w:rsidRPr="0077699A">
        <w:rPr>
          <w:rFonts w:ascii="Arial" w:eastAsia="Times New Roman" w:hAnsi="Arial" w:cs="Arial"/>
          <w:noProof/>
          <w:sz w:val="24"/>
          <w:szCs w:val="24"/>
          <w:lang w:val="ro-RO" w:eastAsia="en-GB"/>
        </w:rPr>
        <w:t xml:space="preserve"> privind evaluarea impactului anumitor proiecte publice şi private asupra mediului</w:t>
      </w:r>
      <w:r w:rsidRPr="0077699A">
        <w:rPr>
          <w:rFonts w:ascii="Arial" w:hAnsi="Arial" w:cs="Arial"/>
          <w:b/>
          <w:sz w:val="24"/>
          <w:szCs w:val="24"/>
          <w:lang w:val="ro-RO" w:eastAsia="ro-RO"/>
        </w:rPr>
        <w:t xml:space="preserve"> </w:t>
      </w:r>
      <w:r w:rsidRPr="0077699A">
        <w:rPr>
          <w:rFonts w:ascii="Arial" w:hAnsi="Arial" w:cs="Arial"/>
          <w:noProof/>
          <w:sz w:val="24"/>
          <w:szCs w:val="24"/>
          <w:lang w:val="ro-RO"/>
        </w:rPr>
        <w:t>şi ale Legii contenciosului administrativ nr. 554/2004, cu modificările şi completările ulterioare.</w:t>
      </w:r>
    </w:p>
    <w:p w:rsidR="005A6C47" w:rsidRPr="0077699A"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77699A">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77699A" w:rsidRDefault="005A6C47" w:rsidP="005A6C47">
      <w:pPr>
        <w:spacing w:after="0" w:line="360" w:lineRule="auto"/>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p>
    <w:p w:rsidR="00423F58" w:rsidRDefault="00423F58" w:rsidP="005A6C47">
      <w:pPr>
        <w:spacing w:after="0" w:line="240" w:lineRule="auto"/>
        <w:jc w:val="center"/>
        <w:rPr>
          <w:rFonts w:ascii="Arial" w:hAnsi="Arial" w:cs="Arial"/>
          <w:b/>
          <w:bCs/>
          <w:sz w:val="24"/>
          <w:szCs w:val="24"/>
          <w:lang w:val="ro-RO"/>
        </w:rPr>
      </w:pP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DIRECTOR EXECUTIV</w:t>
      </w:r>
    </w:p>
    <w:p w:rsidR="005A6C47" w:rsidRPr="0077699A" w:rsidRDefault="005A6C47" w:rsidP="005A6C47">
      <w:pPr>
        <w:spacing w:after="0" w:line="240" w:lineRule="auto"/>
        <w:jc w:val="center"/>
        <w:rPr>
          <w:rFonts w:ascii="Arial" w:hAnsi="Arial" w:cs="Arial"/>
          <w:b/>
          <w:bCs/>
          <w:sz w:val="24"/>
          <w:szCs w:val="24"/>
          <w:lang w:val="ro-RO"/>
        </w:rPr>
      </w:pPr>
      <w:r w:rsidRPr="0077699A">
        <w:rPr>
          <w:rFonts w:ascii="Arial" w:hAnsi="Arial" w:cs="Arial"/>
          <w:b/>
          <w:bCs/>
          <w:sz w:val="24"/>
          <w:szCs w:val="24"/>
          <w:lang w:val="ro-RO"/>
        </w:rPr>
        <w:t>dr. ing. Aurica GREC</w:t>
      </w:r>
    </w:p>
    <w:p w:rsidR="005A6C47" w:rsidRPr="0077699A" w:rsidRDefault="005A6C47" w:rsidP="005A6C47">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4512E2" w:rsidRPr="0077699A" w:rsidRDefault="004512E2" w:rsidP="004512E2">
      <w:pPr>
        <w:spacing w:after="0" w:line="360" w:lineRule="auto"/>
        <w:jc w:val="both"/>
        <w:rPr>
          <w:rFonts w:ascii="Arial" w:hAnsi="Arial" w:cs="Arial"/>
          <w:b/>
          <w:bCs/>
          <w:sz w:val="24"/>
          <w:szCs w:val="24"/>
          <w:lang w:val="ro-RO"/>
        </w:rPr>
      </w:pPr>
      <w:r w:rsidRPr="0077699A">
        <w:rPr>
          <w:rFonts w:ascii="Arial" w:hAnsi="Arial" w:cs="Arial"/>
          <w:b/>
          <w:bCs/>
          <w:sz w:val="24"/>
          <w:szCs w:val="24"/>
          <w:lang w:val="ro-RO"/>
        </w:rPr>
        <w:t xml:space="preserve">      </w:t>
      </w:r>
    </w:p>
    <w:p w:rsidR="00994B53" w:rsidRPr="0077699A"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Default="00423F58" w:rsidP="005A6C47">
      <w:pPr>
        <w:spacing w:after="0" w:line="240" w:lineRule="auto"/>
        <w:jc w:val="both"/>
        <w:outlineLvl w:val="0"/>
        <w:rPr>
          <w:rFonts w:ascii="Arial" w:hAnsi="Arial" w:cs="Arial"/>
          <w:b/>
          <w:bCs/>
          <w:sz w:val="24"/>
          <w:szCs w:val="24"/>
          <w:lang w:val="ro-RO"/>
        </w:rPr>
      </w:pPr>
    </w:p>
    <w:p w:rsidR="00423F58" w:rsidRPr="0077699A" w:rsidRDefault="00423F58"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CE3663" w:rsidRPr="0077699A" w:rsidRDefault="00CE3663"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
          <w:bCs/>
          <w:sz w:val="24"/>
          <w:szCs w:val="24"/>
          <w:lang w:val="ro-RO"/>
        </w:rPr>
      </w:pPr>
    </w:p>
    <w:p w:rsidR="00AF3FAC" w:rsidRPr="0077699A" w:rsidRDefault="00AF3FAC" w:rsidP="005A6C47">
      <w:pPr>
        <w:spacing w:after="0" w:line="240" w:lineRule="auto"/>
        <w:jc w:val="both"/>
        <w:outlineLvl w:val="0"/>
        <w:rPr>
          <w:rFonts w:ascii="Arial" w:hAnsi="Arial" w:cs="Arial"/>
          <w:bCs/>
          <w:sz w:val="24"/>
          <w:szCs w:val="24"/>
          <w:lang w:val="ro-RO"/>
        </w:rPr>
      </w:pPr>
    </w:p>
    <w:p w:rsidR="005A6C47" w:rsidRPr="0077699A" w:rsidRDefault="005A6C47" w:rsidP="005A6C47">
      <w:pPr>
        <w:spacing w:after="0" w:line="240" w:lineRule="auto"/>
        <w:jc w:val="both"/>
        <w:outlineLvl w:val="0"/>
        <w:rPr>
          <w:rFonts w:ascii="Arial" w:hAnsi="Arial" w:cs="Arial"/>
          <w:bCs/>
          <w:color w:val="FF0000"/>
          <w:sz w:val="24"/>
          <w:szCs w:val="24"/>
          <w:lang w:val="ro-RO"/>
        </w:rPr>
      </w:pPr>
      <w:r w:rsidRPr="0077699A">
        <w:rPr>
          <w:rFonts w:ascii="Arial" w:hAnsi="Arial" w:cs="Arial"/>
          <w:bCs/>
          <w:sz w:val="24"/>
          <w:szCs w:val="24"/>
          <w:lang w:val="ro-RO"/>
        </w:rPr>
        <w:t xml:space="preserve">Şef Serviciu Avize, Acorduri, Autorizații, </w:t>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sz w:val="24"/>
          <w:szCs w:val="24"/>
          <w:lang w:val="ro-RO"/>
        </w:rPr>
        <w:tab/>
      </w:r>
      <w:r w:rsidRPr="0077699A">
        <w:rPr>
          <w:rFonts w:ascii="Arial" w:hAnsi="Arial" w:cs="Arial"/>
          <w:bCs/>
          <w:color w:val="FF0000"/>
          <w:sz w:val="24"/>
          <w:szCs w:val="24"/>
          <w:lang w:val="ro-RO"/>
        </w:rPr>
        <w:t xml:space="preserve">                       </w:t>
      </w:r>
    </w:p>
    <w:p w:rsidR="005A6C47" w:rsidRPr="0077699A"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77699A">
        <w:rPr>
          <w:rFonts w:ascii="Arial" w:hAnsi="Arial" w:cs="Arial"/>
          <w:bCs/>
          <w:sz w:val="24"/>
          <w:szCs w:val="24"/>
          <w:lang w:val="ro-RO"/>
        </w:rPr>
        <w:t xml:space="preserve">ing. Gizella Balint                                                                      </w:t>
      </w:r>
      <w:r w:rsidR="005A6C47" w:rsidRPr="0077699A">
        <w:rPr>
          <w:rFonts w:ascii="Arial" w:hAnsi="Arial" w:cs="Arial"/>
          <w:bCs/>
          <w:color w:val="FF0000"/>
          <w:sz w:val="24"/>
          <w:szCs w:val="24"/>
          <w:lang w:val="ro-RO"/>
        </w:rPr>
        <w:tab/>
      </w: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CE3663" w:rsidRPr="0077699A" w:rsidRDefault="00CE3663" w:rsidP="005A6C47">
      <w:pPr>
        <w:spacing w:after="0" w:line="240" w:lineRule="auto"/>
        <w:jc w:val="both"/>
        <w:rPr>
          <w:rFonts w:ascii="Arial" w:hAnsi="Arial" w:cs="Arial"/>
          <w:bCs/>
          <w:sz w:val="24"/>
          <w:szCs w:val="24"/>
          <w:lang w:val="ro-RO"/>
        </w:rPr>
      </w:pPr>
    </w:p>
    <w:p w:rsidR="00994B53" w:rsidRPr="0077699A" w:rsidRDefault="00994B53" w:rsidP="005A6C47">
      <w:pPr>
        <w:spacing w:after="0" w:line="240" w:lineRule="auto"/>
        <w:jc w:val="both"/>
        <w:rPr>
          <w:rFonts w:ascii="Arial" w:hAnsi="Arial" w:cs="Arial"/>
          <w:bCs/>
          <w:sz w:val="24"/>
          <w:szCs w:val="24"/>
          <w:lang w:val="ro-RO"/>
        </w:rPr>
      </w:pPr>
    </w:p>
    <w:p w:rsidR="005A6C47" w:rsidRPr="0077699A" w:rsidRDefault="005A6C47" w:rsidP="005A6C47">
      <w:pPr>
        <w:spacing w:after="0" w:line="240" w:lineRule="auto"/>
        <w:jc w:val="both"/>
        <w:rPr>
          <w:rFonts w:ascii="Arial" w:hAnsi="Arial" w:cs="Arial"/>
          <w:bCs/>
          <w:sz w:val="24"/>
          <w:szCs w:val="24"/>
          <w:lang w:val="ro-RO"/>
        </w:rPr>
      </w:pPr>
      <w:r w:rsidRPr="0077699A">
        <w:rPr>
          <w:rFonts w:ascii="Arial" w:hAnsi="Arial" w:cs="Arial"/>
          <w:bCs/>
          <w:sz w:val="24"/>
          <w:szCs w:val="24"/>
          <w:lang w:val="ro-RO"/>
        </w:rPr>
        <w:t xml:space="preserve">Întocmit, </w:t>
      </w:r>
    </w:p>
    <w:p w:rsidR="00DC68E1" w:rsidRPr="0077699A" w:rsidRDefault="005A6C47" w:rsidP="004C20AF">
      <w:pPr>
        <w:spacing w:after="0" w:line="360" w:lineRule="auto"/>
        <w:jc w:val="both"/>
        <w:rPr>
          <w:rFonts w:ascii="Arial" w:hAnsi="Arial" w:cs="Arial"/>
          <w:b/>
          <w:bCs/>
          <w:sz w:val="24"/>
          <w:szCs w:val="24"/>
          <w:lang w:val="ro-RO"/>
        </w:rPr>
      </w:pPr>
      <w:r w:rsidRPr="0077699A">
        <w:rPr>
          <w:rFonts w:ascii="Arial" w:hAnsi="Arial" w:cs="Arial"/>
          <w:bCs/>
          <w:sz w:val="24"/>
          <w:szCs w:val="24"/>
          <w:lang w:val="ro-RO"/>
        </w:rPr>
        <w:t>ing. Georgiana Jula</w:t>
      </w:r>
    </w:p>
    <w:sectPr w:rsidR="00DC68E1" w:rsidRPr="0077699A" w:rsidSect="009C294D">
      <w:footerReference w:type="even" r:id="rId8"/>
      <w:footerReference w:type="default" r:id="rId9"/>
      <w:headerReference w:type="first" r:id="rId10"/>
      <w:footerReference w:type="first" r:id="rId11"/>
      <w:pgSz w:w="11907" w:h="16840" w:code="9"/>
      <w:pgMar w:top="907" w:right="799" w:bottom="1701"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05" w:rsidRDefault="00AC1705" w:rsidP="000B208E">
      <w:pPr>
        <w:spacing w:after="0" w:line="240" w:lineRule="auto"/>
      </w:pPr>
      <w:r>
        <w:separator/>
      </w:r>
    </w:p>
  </w:endnote>
  <w:endnote w:type="continuationSeparator" w:id="0">
    <w:p w:rsidR="00AC1705" w:rsidRDefault="00AC170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Default="00660D16" w:rsidP="00102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0D16" w:rsidRDefault="00660D16" w:rsidP="001025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-94836</wp:posOffset>
                  </wp:positionH>
                  <wp:positionV relativeFrom="paragraph">
                    <wp:posOffset>-137851</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4F4A" id="_x0000_t32" coordsize="21600,21600" o:spt="32" o:oned="t" path="m,l21600,21600e" filled="f">
                  <v:path arrowok="t" fillok="f" o:connecttype="none"/>
                  <o:lock v:ext="edit" shapetype="t"/>
                </v:shapetype>
                <v:shape id="Straight Arrow Connector 8" o:spid="_x0000_s1026" type="#_x0000_t32" style="position:absolute;margin-left:-7.45pt;margin-top:-10.8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" strokecolor="#00214e" strokeweight="1.5pt"/>
              </w:pict>
            </mc:Fallback>
          </mc:AlternateContent>
        </w:r>
        <w:r w:rsidR="00AC170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6449469" r:id="rId2"/>
          </w:objec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660D16" w:rsidRPr="00792944" w:rsidRDefault="00660D16"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60D16" w:rsidRPr="00792944" w:rsidTr="0010253D">
          <w:tc>
            <w:tcPr>
              <w:tcW w:w="8370" w:type="dxa"/>
              <w:shd w:val="clear" w:color="auto" w:fill="auto"/>
            </w:tcPr>
            <w:p w:rsidR="00660D16" w:rsidRPr="00792944" w:rsidRDefault="00660D16"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660D16" w:rsidRPr="00792944" w:rsidRDefault="00660D16">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D11DA4">
          <w:rPr>
            <w:rFonts w:ascii="Times New Roman" w:hAnsi="Times New Roman"/>
            <w:noProof/>
            <w:sz w:val="24"/>
            <w:szCs w:val="24"/>
          </w:rPr>
          <w:t>6</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Pr="00171B9D" w:rsidRDefault="00AC1705"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6449471" r:id="rId2"/>
      </w:object>
    </w:r>
    <w:r w:rsidR="00660D16"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60D16" w:rsidRPr="00171B9D">
      <w:rPr>
        <w:rFonts w:ascii="Times New Roman" w:hAnsi="Times New Roman"/>
        <w:b/>
        <w:sz w:val="24"/>
        <w:szCs w:val="24"/>
      </w:rPr>
      <w:t>AGEN</w:t>
    </w:r>
    <w:r w:rsidR="00660D16" w:rsidRPr="00171B9D">
      <w:rPr>
        <w:rFonts w:ascii="Times New Roman" w:hAnsi="Times New Roman"/>
        <w:b/>
        <w:sz w:val="24"/>
        <w:szCs w:val="24"/>
        <w:lang w:val="ro-RO"/>
      </w:rPr>
      <w:t>ŢIA PENTRU PROTECŢIA MEDIULUI SĂLAJ</w:t>
    </w:r>
    <w:r w:rsidR="00660D16" w:rsidRPr="00171B9D">
      <w:rPr>
        <w:rFonts w:ascii="Times New Roman" w:hAnsi="Times New Roman"/>
        <w:sz w:val="24"/>
        <w:szCs w:val="24"/>
        <w:lang w:val="ro-RO"/>
      </w:rPr>
      <w:t xml:space="preserve"> </w:t>
    </w:r>
  </w:p>
  <w:p w:rsidR="00660D16" w:rsidRPr="00171B9D" w:rsidRDefault="00660D16"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660D16" w:rsidRPr="00171B9D" w:rsidRDefault="00660D16"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60D16" w:rsidRPr="00171B9D" w:rsidTr="0010253D">
      <w:tc>
        <w:tcPr>
          <w:tcW w:w="8370" w:type="dxa"/>
          <w:shd w:val="clear" w:color="auto" w:fill="auto"/>
        </w:tcPr>
        <w:p w:rsidR="00660D16" w:rsidRPr="00171B9D" w:rsidRDefault="00660D16"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660D16" w:rsidRPr="00781993" w:rsidRDefault="00660D16"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D11DA4">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05" w:rsidRDefault="00AC1705" w:rsidP="000B208E">
      <w:pPr>
        <w:spacing w:after="0" w:line="240" w:lineRule="auto"/>
      </w:pPr>
      <w:r>
        <w:separator/>
      </w:r>
    </w:p>
  </w:footnote>
  <w:footnote w:type="continuationSeparator" w:id="0">
    <w:p w:rsidR="00AC1705" w:rsidRDefault="00AC170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16" w:rsidRPr="00D97B4B" w:rsidRDefault="00AC1705"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6449470" r:id="rId2"/>
      </w:object>
    </w:r>
    <w:r w:rsidR="00660D16" w:rsidRPr="00CE12D3">
      <w:rPr>
        <w:lang w:val="ro-RO"/>
      </w:rPr>
      <w:t xml:space="preserve">      </w:t>
    </w:r>
    <w:r w:rsidR="00660D16"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5" name="Picture 1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D16" w:rsidRPr="00D97B4B">
      <w:rPr>
        <w:lang w:val="it-IT"/>
      </w:rPr>
      <w:t xml:space="preserve">                     </w:t>
    </w:r>
  </w:p>
  <w:p w:rsidR="00660D16" w:rsidRPr="00D811BD" w:rsidRDefault="00660D16"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660D16" w:rsidRPr="00D97B4B" w:rsidRDefault="00660D16"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60D16" w:rsidRPr="00D97B4B" w:rsidTr="0010253D">
      <w:trPr>
        <w:trHeight w:val="692"/>
      </w:trPr>
      <w:tc>
        <w:tcPr>
          <w:tcW w:w="10031" w:type="dxa"/>
          <w:tcBorders>
            <w:top w:val="single" w:sz="8" w:space="0" w:color="000000"/>
            <w:bottom w:val="single" w:sz="8" w:space="0" w:color="000000"/>
          </w:tcBorders>
          <w:shd w:val="clear" w:color="auto" w:fill="auto"/>
          <w:vAlign w:val="center"/>
        </w:tcPr>
        <w:p w:rsidR="00660D16" w:rsidRPr="00D97B4B" w:rsidRDefault="00660D16"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660D16" w:rsidRPr="0090788F" w:rsidRDefault="00660D16"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D30"/>
    <w:multiLevelType w:val="hybridMultilevel"/>
    <w:tmpl w:val="0128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C27177"/>
    <w:multiLevelType w:val="hybridMultilevel"/>
    <w:tmpl w:val="71DEF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20"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D272B6"/>
    <w:multiLevelType w:val="hybridMultilevel"/>
    <w:tmpl w:val="96C825C4"/>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5"/>
  </w:num>
  <w:num w:numId="5">
    <w:abstractNumId w:val="11"/>
  </w:num>
  <w:num w:numId="6">
    <w:abstractNumId w:val="13"/>
  </w:num>
  <w:num w:numId="7">
    <w:abstractNumId w:val="18"/>
  </w:num>
  <w:num w:numId="8">
    <w:abstractNumId w:val="19"/>
  </w:num>
  <w:num w:numId="9">
    <w:abstractNumId w:val="22"/>
  </w:num>
  <w:num w:numId="10">
    <w:abstractNumId w:val="20"/>
  </w:num>
  <w:num w:numId="11">
    <w:abstractNumId w:val="16"/>
  </w:num>
  <w:num w:numId="12">
    <w:abstractNumId w:val="17"/>
  </w:num>
  <w:num w:numId="13">
    <w:abstractNumId w:val="9"/>
  </w:num>
  <w:num w:numId="14">
    <w:abstractNumId w:val="7"/>
  </w:num>
  <w:num w:numId="15">
    <w:abstractNumId w:val="14"/>
  </w:num>
  <w:num w:numId="16">
    <w:abstractNumId w:val="4"/>
  </w:num>
  <w:num w:numId="17">
    <w:abstractNumId w:val="5"/>
  </w:num>
  <w:num w:numId="18">
    <w:abstractNumId w:val="10"/>
  </w:num>
  <w:num w:numId="1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4688"/>
    <w:rsid w:val="00015B3B"/>
    <w:rsid w:val="00016C02"/>
    <w:rsid w:val="00016FFF"/>
    <w:rsid w:val="00017BDD"/>
    <w:rsid w:val="00020594"/>
    <w:rsid w:val="00020E2D"/>
    <w:rsid w:val="000272B3"/>
    <w:rsid w:val="00027775"/>
    <w:rsid w:val="00032FEE"/>
    <w:rsid w:val="00035A29"/>
    <w:rsid w:val="000409BE"/>
    <w:rsid w:val="000413F1"/>
    <w:rsid w:val="00043053"/>
    <w:rsid w:val="00043BD4"/>
    <w:rsid w:val="000442F2"/>
    <w:rsid w:val="0004471D"/>
    <w:rsid w:val="000453C8"/>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1E49"/>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6AB"/>
    <w:rsid w:val="000F17BC"/>
    <w:rsid w:val="000F4326"/>
    <w:rsid w:val="000F5A34"/>
    <w:rsid w:val="000F5E78"/>
    <w:rsid w:val="0010020B"/>
    <w:rsid w:val="0010253D"/>
    <w:rsid w:val="001025AD"/>
    <w:rsid w:val="00102B1B"/>
    <w:rsid w:val="00103BFE"/>
    <w:rsid w:val="00105801"/>
    <w:rsid w:val="00105D6F"/>
    <w:rsid w:val="00106F3A"/>
    <w:rsid w:val="00107E63"/>
    <w:rsid w:val="00107F09"/>
    <w:rsid w:val="00110260"/>
    <w:rsid w:val="001102CF"/>
    <w:rsid w:val="001113CC"/>
    <w:rsid w:val="001116F7"/>
    <w:rsid w:val="00111EE0"/>
    <w:rsid w:val="0011398C"/>
    <w:rsid w:val="00113C3D"/>
    <w:rsid w:val="00114271"/>
    <w:rsid w:val="00116DD7"/>
    <w:rsid w:val="001221C1"/>
    <w:rsid w:val="00122886"/>
    <w:rsid w:val="00122FA8"/>
    <w:rsid w:val="00123FDF"/>
    <w:rsid w:val="0012710C"/>
    <w:rsid w:val="001301D3"/>
    <w:rsid w:val="001306EB"/>
    <w:rsid w:val="00130BD2"/>
    <w:rsid w:val="00131EAD"/>
    <w:rsid w:val="001329A5"/>
    <w:rsid w:val="00132A06"/>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0E2D"/>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C49"/>
    <w:rsid w:val="001E3368"/>
    <w:rsid w:val="001E5397"/>
    <w:rsid w:val="001E6082"/>
    <w:rsid w:val="001F0061"/>
    <w:rsid w:val="001F273B"/>
    <w:rsid w:val="001F27FF"/>
    <w:rsid w:val="001F463C"/>
    <w:rsid w:val="001F7EE2"/>
    <w:rsid w:val="00201405"/>
    <w:rsid w:val="00201B3E"/>
    <w:rsid w:val="0020225A"/>
    <w:rsid w:val="0020298B"/>
    <w:rsid w:val="00202E3C"/>
    <w:rsid w:val="002033FC"/>
    <w:rsid w:val="00203C9F"/>
    <w:rsid w:val="00203EF3"/>
    <w:rsid w:val="002041CC"/>
    <w:rsid w:val="00204903"/>
    <w:rsid w:val="002057B0"/>
    <w:rsid w:val="002070E7"/>
    <w:rsid w:val="00207D7D"/>
    <w:rsid w:val="002108DD"/>
    <w:rsid w:val="00212AAE"/>
    <w:rsid w:val="00212D1D"/>
    <w:rsid w:val="00214068"/>
    <w:rsid w:val="002160B4"/>
    <w:rsid w:val="0021757F"/>
    <w:rsid w:val="00217A53"/>
    <w:rsid w:val="00217A5A"/>
    <w:rsid w:val="00217C91"/>
    <w:rsid w:val="00222266"/>
    <w:rsid w:val="00223B74"/>
    <w:rsid w:val="00223C77"/>
    <w:rsid w:val="00225AA9"/>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9F9"/>
    <w:rsid w:val="00260A63"/>
    <w:rsid w:val="002612FF"/>
    <w:rsid w:val="00261588"/>
    <w:rsid w:val="002616D4"/>
    <w:rsid w:val="00261EE2"/>
    <w:rsid w:val="002620D0"/>
    <w:rsid w:val="002621BA"/>
    <w:rsid w:val="00262699"/>
    <w:rsid w:val="00262B61"/>
    <w:rsid w:val="0026418D"/>
    <w:rsid w:val="00264BE2"/>
    <w:rsid w:val="00266C21"/>
    <w:rsid w:val="002672FB"/>
    <w:rsid w:val="00267409"/>
    <w:rsid w:val="002700D6"/>
    <w:rsid w:val="00271767"/>
    <w:rsid w:val="00272895"/>
    <w:rsid w:val="00273020"/>
    <w:rsid w:val="0027564A"/>
    <w:rsid w:val="00275873"/>
    <w:rsid w:val="00275F36"/>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E7E89"/>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6631"/>
    <w:rsid w:val="003070B3"/>
    <w:rsid w:val="0030735F"/>
    <w:rsid w:val="00307532"/>
    <w:rsid w:val="003125D9"/>
    <w:rsid w:val="00312BD2"/>
    <w:rsid w:val="003130AD"/>
    <w:rsid w:val="0031466E"/>
    <w:rsid w:val="00316E0F"/>
    <w:rsid w:val="003214A4"/>
    <w:rsid w:val="00322F08"/>
    <w:rsid w:val="003230BA"/>
    <w:rsid w:val="003237E1"/>
    <w:rsid w:val="00324DEE"/>
    <w:rsid w:val="00324FD2"/>
    <w:rsid w:val="00325329"/>
    <w:rsid w:val="0032587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67F6C"/>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3E2A"/>
    <w:rsid w:val="003D4029"/>
    <w:rsid w:val="003D5607"/>
    <w:rsid w:val="003D688F"/>
    <w:rsid w:val="003D73D7"/>
    <w:rsid w:val="003E06D3"/>
    <w:rsid w:val="003E21E7"/>
    <w:rsid w:val="003E462F"/>
    <w:rsid w:val="003E4740"/>
    <w:rsid w:val="003E6714"/>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3F5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279"/>
    <w:rsid w:val="0046463F"/>
    <w:rsid w:val="0046583B"/>
    <w:rsid w:val="00465910"/>
    <w:rsid w:val="00466300"/>
    <w:rsid w:val="00470433"/>
    <w:rsid w:val="0047051A"/>
    <w:rsid w:val="00470FD7"/>
    <w:rsid w:val="00471386"/>
    <w:rsid w:val="00473E3B"/>
    <w:rsid w:val="00473E88"/>
    <w:rsid w:val="00474BE9"/>
    <w:rsid w:val="004767AC"/>
    <w:rsid w:val="00476A4C"/>
    <w:rsid w:val="00477EAB"/>
    <w:rsid w:val="00480808"/>
    <w:rsid w:val="0048342B"/>
    <w:rsid w:val="00484B53"/>
    <w:rsid w:val="00485400"/>
    <w:rsid w:val="0048688D"/>
    <w:rsid w:val="004871D5"/>
    <w:rsid w:val="004908EF"/>
    <w:rsid w:val="00490EF4"/>
    <w:rsid w:val="0049142B"/>
    <w:rsid w:val="00491501"/>
    <w:rsid w:val="00492C3F"/>
    <w:rsid w:val="00493656"/>
    <w:rsid w:val="00493C8D"/>
    <w:rsid w:val="00493E5A"/>
    <w:rsid w:val="0049502B"/>
    <w:rsid w:val="00495160"/>
    <w:rsid w:val="00496953"/>
    <w:rsid w:val="00497517"/>
    <w:rsid w:val="004A157D"/>
    <w:rsid w:val="004A21F8"/>
    <w:rsid w:val="004A2E43"/>
    <w:rsid w:val="004A35E1"/>
    <w:rsid w:val="004A369C"/>
    <w:rsid w:val="004A6032"/>
    <w:rsid w:val="004A6217"/>
    <w:rsid w:val="004A71EE"/>
    <w:rsid w:val="004A7BC3"/>
    <w:rsid w:val="004A7C07"/>
    <w:rsid w:val="004A7C12"/>
    <w:rsid w:val="004A7C28"/>
    <w:rsid w:val="004B08A4"/>
    <w:rsid w:val="004B0C84"/>
    <w:rsid w:val="004B166A"/>
    <w:rsid w:val="004B26CF"/>
    <w:rsid w:val="004B2AFE"/>
    <w:rsid w:val="004B5CA0"/>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4FF"/>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4379"/>
    <w:rsid w:val="005261B3"/>
    <w:rsid w:val="00526D9B"/>
    <w:rsid w:val="005306A8"/>
    <w:rsid w:val="00531007"/>
    <w:rsid w:val="00532667"/>
    <w:rsid w:val="00532A1D"/>
    <w:rsid w:val="0053429B"/>
    <w:rsid w:val="00534353"/>
    <w:rsid w:val="00534A00"/>
    <w:rsid w:val="00541FDA"/>
    <w:rsid w:val="005428ED"/>
    <w:rsid w:val="00544555"/>
    <w:rsid w:val="005448D5"/>
    <w:rsid w:val="00546C33"/>
    <w:rsid w:val="00546D1E"/>
    <w:rsid w:val="00547EAB"/>
    <w:rsid w:val="0055122E"/>
    <w:rsid w:val="005524E1"/>
    <w:rsid w:val="005527B7"/>
    <w:rsid w:val="00552C10"/>
    <w:rsid w:val="00555C0F"/>
    <w:rsid w:val="00557F86"/>
    <w:rsid w:val="0056084D"/>
    <w:rsid w:val="00562E8D"/>
    <w:rsid w:val="005630F5"/>
    <w:rsid w:val="0056445B"/>
    <w:rsid w:val="00565703"/>
    <w:rsid w:val="00565ABE"/>
    <w:rsid w:val="00565E06"/>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0FF"/>
    <w:rsid w:val="005D5201"/>
    <w:rsid w:val="005D52CA"/>
    <w:rsid w:val="005D57CC"/>
    <w:rsid w:val="005D5FEC"/>
    <w:rsid w:val="005D7569"/>
    <w:rsid w:val="005E097A"/>
    <w:rsid w:val="005E0EB4"/>
    <w:rsid w:val="005E1DC4"/>
    <w:rsid w:val="005E1FA4"/>
    <w:rsid w:val="005E35E4"/>
    <w:rsid w:val="005E4215"/>
    <w:rsid w:val="005E4CE3"/>
    <w:rsid w:val="005E507B"/>
    <w:rsid w:val="005E54EC"/>
    <w:rsid w:val="005E593C"/>
    <w:rsid w:val="005E6DBD"/>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237"/>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37BC6"/>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0D16"/>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0AC"/>
    <w:rsid w:val="00680230"/>
    <w:rsid w:val="006809AB"/>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D0A"/>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AC9"/>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6D01"/>
    <w:rsid w:val="007071B2"/>
    <w:rsid w:val="00707CB2"/>
    <w:rsid w:val="007111C9"/>
    <w:rsid w:val="0071439A"/>
    <w:rsid w:val="00714CD9"/>
    <w:rsid w:val="0071555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47EFF"/>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590"/>
    <w:rsid w:val="00765B15"/>
    <w:rsid w:val="00770CE2"/>
    <w:rsid w:val="00771326"/>
    <w:rsid w:val="00771651"/>
    <w:rsid w:val="00771F41"/>
    <w:rsid w:val="00772104"/>
    <w:rsid w:val="00772176"/>
    <w:rsid w:val="0077272F"/>
    <w:rsid w:val="007739A4"/>
    <w:rsid w:val="00775F36"/>
    <w:rsid w:val="0077699A"/>
    <w:rsid w:val="00777260"/>
    <w:rsid w:val="00781406"/>
    <w:rsid w:val="0078180C"/>
    <w:rsid w:val="00781993"/>
    <w:rsid w:val="00782766"/>
    <w:rsid w:val="00782E2B"/>
    <w:rsid w:val="00782FD0"/>
    <w:rsid w:val="00784054"/>
    <w:rsid w:val="0078620D"/>
    <w:rsid w:val="007864DC"/>
    <w:rsid w:val="00790F69"/>
    <w:rsid w:val="00791F1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E5DC9"/>
    <w:rsid w:val="007F0639"/>
    <w:rsid w:val="007F0BF1"/>
    <w:rsid w:val="007F1F32"/>
    <w:rsid w:val="007F4967"/>
    <w:rsid w:val="007F536A"/>
    <w:rsid w:val="007F5EDD"/>
    <w:rsid w:val="007F77C4"/>
    <w:rsid w:val="00801746"/>
    <w:rsid w:val="00802159"/>
    <w:rsid w:val="00802822"/>
    <w:rsid w:val="00802DF5"/>
    <w:rsid w:val="008036B2"/>
    <w:rsid w:val="00804057"/>
    <w:rsid w:val="00804444"/>
    <w:rsid w:val="00806486"/>
    <w:rsid w:val="00810385"/>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3312"/>
    <w:rsid w:val="008349F7"/>
    <w:rsid w:val="00835859"/>
    <w:rsid w:val="00836508"/>
    <w:rsid w:val="008376B7"/>
    <w:rsid w:val="00837C11"/>
    <w:rsid w:val="008414C4"/>
    <w:rsid w:val="00841A1E"/>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39B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4B58"/>
    <w:rsid w:val="00905416"/>
    <w:rsid w:val="00905570"/>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0018"/>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0DC1"/>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7F92"/>
    <w:rsid w:val="009C1E91"/>
    <w:rsid w:val="009C1F89"/>
    <w:rsid w:val="009C23F1"/>
    <w:rsid w:val="009C27D0"/>
    <w:rsid w:val="009C294D"/>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953"/>
    <w:rsid w:val="00A06CD1"/>
    <w:rsid w:val="00A074AE"/>
    <w:rsid w:val="00A07A8C"/>
    <w:rsid w:val="00A106FE"/>
    <w:rsid w:val="00A118B4"/>
    <w:rsid w:val="00A120A4"/>
    <w:rsid w:val="00A159AF"/>
    <w:rsid w:val="00A1723E"/>
    <w:rsid w:val="00A17737"/>
    <w:rsid w:val="00A17E7F"/>
    <w:rsid w:val="00A2009F"/>
    <w:rsid w:val="00A205A7"/>
    <w:rsid w:val="00A22AAD"/>
    <w:rsid w:val="00A230D7"/>
    <w:rsid w:val="00A278CD"/>
    <w:rsid w:val="00A30124"/>
    <w:rsid w:val="00A31BD8"/>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5DBD"/>
    <w:rsid w:val="00A56444"/>
    <w:rsid w:val="00A56D2E"/>
    <w:rsid w:val="00A615CA"/>
    <w:rsid w:val="00A6386A"/>
    <w:rsid w:val="00A64DF5"/>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3D95"/>
    <w:rsid w:val="00A83F7F"/>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705"/>
    <w:rsid w:val="00AC1EC8"/>
    <w:rsid w:val="00AC23F0"/>
    <w:rsid w:val="00AC2B54"/>
    <w:rsid w:val="00AC380E"/>
    <w:rsid w:val="00AC3E47"/>
    <w:rsid w:val="00AC58C1"/>
    <w:rsid w:val="00AC6653"/>
    <w:rsid w:val="00AC7F1D"/>
    <w:rsid w:val="00AD0061"/>
    <w:rsid w:val="00AD043B"/>
    <w:rsid w:val="00AD31FB"/>
    <w:rsid w:val="00AD71E8"/>
    <w:rsid w:val="00AE0EF9"/>
    <w:rsid w:val="00AE1690"/>
    <w:rsid w:val="00AE1856"/>
    <w:rsid w:val="00AE1998"/>
    <w:rsid w:val="00AE26EC"/>
    <w:rsid w:val="00AE3738"/>
    <w:rsid w:val="00AE50B1"/>
    <w:rsid w:val="00AE524C"/>
    <w:rsid w:val="00AE604F"/>
    <w:rsid w:val="00AE6281"/>
    <w:rsid w:val="00AE6357"/>
    <w:rsid w:val="00AE65D1"/>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32AE"/>
    <w:rsid w:val="00B15369"/>
    <w:rsid w:val="00B157FE"/>
    <w:rsid w:val="00B160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695D"/>
    <w:rsid w:val="00B37123"/>
    <w:rsid w:val="00B379EC"/>
    <w:rsid w:val="00B44177"/>
    <w:rsid w:val="00B45487"/>
    <w:rsid w:val="00B4634C"/>
    <w:rsid w:val="00B47977"/>
    <w:rsid w:val="00B509B0"/>
    <w:rsid w:val="00B53CB8"/>
    <w:rsid w:val="00B540D6"/>
    <w:rsid w:val="00B54429"/>
    <w:rsid w:val="00B54566"/>
    <w:rsid w:val="00B561F5"/>
    <w:rsid w:val="00B56CA8"/>
    <w:rsid w:val="00B57151"/>
    <w:rsid w:val="00B57E6D"/>
    <w:rsid w:val="00B611CF"/>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743"/>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523"/>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8CF"/>
    <w:rsid w:val="00BD7E1A"/>
    <w:rsid w:val="00BD7F21"/>
    <w:rsid w:val="00BE019B"/>
    <w:rsid w:val="00BE1F01"/>
    <w:rsid w:val="00BE23C1"/>
    <w:rsid w:val="00BE293B"/>
    <w:rsid w:val="00BE2B29"/>
    <w:rsid w:val="00BE54BA"/>
    <w:rsid w:val="00BE5AA3"/>
    <w:rsid w:val="00BE694B"/>
    <w:rsid w:val="00BE6F84"/>
    <w:rsid w:val="00BE7635"/>
    <w:rsid w:val="00BE765E"/>
    <w:rsid w:val="00BF1F99"/>
    <w:rsid w:val="00BF319F"/>
    <w:rsid w:val="00BF3DB8"/>
    <w:rsid w:val="00BF45A4"/>
    <w:rsid w:val="00BF54E5"/>
    <w:rsid w:val="00BF6105"/>
    <w:rsid w:val="00BF728D"/>
    <w:rsid w:val="00C01E05"/>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49B2"/>
    <w:rsid w:val="00C34E98"/>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9F0"/>
    <w:rsid w:val="00C71A90"/>
    <w:rsid w:val="00C71DA2"/>
    <w:rsid w:val="00C73967"/>
    <w:rsid w:val="00C76775"/>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5E7"/>
    <w:rsid w:val="00C92A5C"/>
    <w:rsid w:val="00C93736"/>
    <w:rsid w:val="00C938C4"/>
    <w:rsid w:val="00C93D5D"/>
    <w:rsid w:val="00C93F0E"/>
    <w:rsid w:val="00C94121"/>
    <w:rsid w:val="00C94C7C"/>
    <w:rsid w:val="00C96DD9"/>
    <w:rsid w:val="00CA04B3"/>
    <w:rsid w:val="00CA0A3A"/>
    <w:rsid w:val="00CA0D5C"/>
    <w:rsid w:val="00CA4A84"/>
    <w:rsid w:val="00CA55A4"/>
    <w:rsid w:val="00CA5722"/>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C749D"/>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15DF"/>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1DA4"/>
    <w:rsid w:val="00D13388"/>
    <w:rsid w:val="00D137AE"/>
    <w:rsid w:val="00D14DBC"/>
    <w:rsid w:val="00D15F4D"/>
    <w:rsid w:val="00D167E5"/>
    <w:rsid w:val="00D171F4"/>
    <w:rsid w:val="00D17730"/>
    <w:rsid w:val="00D21C6E"/>
    <w:rsid w:val="00D21ECA"/>
    <w:rsid w:val="00D2262A"/>
    <w:rsid w:val="00D2339E"/>
    <w:rsid w:val="00D25055"/>
    <w:rsid w:val="00D2738E"/>
    <w:rsid w:val="00D300FB"/>
    <w:rsid w:val="00D308B5"/>
    <w:rsid w:val="00D31BF7"/>
    <w:rsid w:val="00D31C1A"/>
    <w:rsid w:val="00D32F4D"/>
    <w:rsid w:val="00D33918"/>
    <w:rsid w:val="00D33E96"/>
    <w:rsid w:val="00D344CD"/>
    <w:rsid w:val="00D3525E"/>
    <w:rsid w:val="00D353E5"/>
    <w:rsid w:val="00D3574C"/>
    <w:rsid w:val="00D3608B"/>
    <w:rsid w:val="00D36D7E"/>
    <w:rsid w:val="00D36EF3"/>
    <w:rsid w:val="00D374D3"/>
    <w:rsid w:val="00D3767A"/>
    <w:rsid w:val="00D37B80"/>
    <w:rsid w:val="00D37D53"/>
    <w:rsid w:val="00D40F02"/>
    <w:rsid w:val="00D4340D"/>
    <w:rsid w:val="00D466A4"/>
    <w:rsid w:val="00D47FF1"/>
    <w:rsid w:val="00D509AB"/>
    <w:rsid w:val="00D51BE2"/>
    <w:rsid w:val="00D546D0"/>
    <w:rsid w:val="00D5547E"/>
    <w:rsid w:val="00D601B3"/>
    <w:rsid w:val="00D60CE1"/>
    <w:rsid w:val="00D6308A"/>
    <w:rsid w:val="00D6367B"/>
    <w:rsid w:val="00D66B2D"/>
    <w:rsid w:val="00D66C16"/>
    <w:rsid w:val="00D66F6D"/>
    <w:rsid w:val="00D6715B"/>
    <w:rsid w:val="00D70273"/>
    <w:rsid w:val="00D70B65"/>
    <w:rsid w:val="00D70FEF"/>
    <w:rsid w:val="00D7273A"/>
    <w:rsid w:val="00D7291E"/>
    <w:rsid w:val="00D73031"/>
    <w:rsid w:val="00D74DAB"/>
    <w:rsid w:val="00D7524F"/>
    <w:rsid w:val="00D75B25"/>
    <w:rsid w:val="00D80932"/>
    <w:rsid w:val="00D811BD"/>
    <w:rsid w:val="00D8149E"/>
    <w:rsid w:val="00D82A9B"/>
    <w:rsid w:val="00D85A52"/>
    <w:rsid w:val="00D85C84"/>
    <w:rsid w:val="00D86B2A"/>
    <w:rsid w:val="00D873F6"/>
    <w:rsid w:val="00D879B1"/>
    <w:rsid w:val="00D902C2"/>
    <w:rsid w:val="00D90A3C"/>
    <w:rsid w:val="00D90C21"/>
    <w:rsid w:val="00D91529"/>
    <w:rsid w:val="00D91B61"/>
    <w:rsid w:val="00D9326A"/>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095"/>
    <w:rsid w:val="00DA651C"/>
    <w:rsid w:val="00DA6E3D"/>
    <w:rsid w:val="00DA7DE6"/>
    <w:rsid w:val="00DB01A3"/>
    <w:rsid w:val="00DB1629"/>
    <w:rsid w:val="00DB2DEB"/>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1A1C"/>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6D08"/>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4506"/>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D9D"/>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E3D"/>
    <w:rsid w:val="00E85F88"/>
    <w:rsid w:val="00E91477"/>
    <w:rsid w:val="00E91BCB"/>
    <w:rsid w:val="00E925E4"/>
    <w:rsid w:val="00E92C0C"/>
    <w:rsid w:val="00E951A8"/>
    <w:rsid w:val="00E96069"/>
    <w:rsid w:val="00E9743E"/>
    <w:rsid w:val="00E974E5"/>
    <w:rsid w:val="00E97777"/>
    <w:rsid w:val="00EA1FC5"/>
    <w:rsid w:val="00EA20DF"/>
    <w:rsid w:val="00EA3552"/>
    <w:rsid w:val="00EA3865"/>
    <w:rsid w:val="00EA3DFD"/>
    <w:rsid w:val="00EA4D6F"/>
    <w:rsid w:val="00EA4E97"/>
    <w:rsid w:val="00EA77D7"/>
    <w:rsid w:val="00EA793D"/>
    <w:rsid w:val="00EA7CB7"/>
    <w:rsid w:val="00EB066C"/>
    <w:rsid w:val="00EB0B8A"/>
    <w:rsid w:val="00EB30F9"/>
    <w:rsid w:val="00EB311F"/>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32B0"/>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497"/>
    <w:rsid w:val="00F03BC8"/>
    <w:rsid w:val="00F071F9"/>
    <w:rsid w:val="00F129DE"/>
    <w:rsid w:val="00F13C70"/>
    <w:rsid w:val="00F15033"/>
    <w:rsid w:val="00F15779"/>
    <w:rsid w:val="00F15BB6"/>
    <w:rsid w:val="00F15F32"/>
    <w:rsid w:val="00F16093"/>
    <w:rsid w:val="00F16945"/>
    <w:rsid w:val="00F20007"/>
    <w:rsid w:val="00F22950"/>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2A4"/>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0E68"/>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51A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3CC9868"/>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10253D"/>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10253D"/>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11textscrisChar">
    <w:name w:val="11 text scris Char"/>
    <w:link w:val="11textscris"/>
    <w:rsid w:val="0077699A"/>
    <w:rPr>
      <w:bCs/>
      <w:sz w:val="24"/>
      <w:szCs w:val="24"/>
      <w:shd w:val="clear" w:color="auto" w:fill="FFFFFF"/>
      <w:lang w:val="ro-RO" w:eastAsia="en-GB"/>
    </w:rPr>
  </w:style>
  <w:style w:type="paragraph" w:customStyle="1" w:styleId="11textscris">
    <w:name w:val="11 text scris"/>
    <w:basedOn w:val="Normal"/>
    <w:link w:val="11textscrisChar"/>
    <w:rsid w:val="0077699A"/>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table" w:styleId="TableGrid">
    <w:name w:val="Table Grid"/>
    <w:basedOn w:val="TableNormal"/>
    <w:uiPriority w:val="39"/>
    <w:rsid w:val="001025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53D"/>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10253D"/>
    <w:rPr>
      <w:lang w:val="ro-RO"/>
    </w:rPr>
  </w:style>
  <w:style w:type="paragraph" w:styleId="BodyTextIndent">
    <w:name w:val="Body Text Indent"/>
    <w:basedOn w:val="Normal"/>
    <w:link w:val="BodyTextIndentChar"/>
    <w:uiPriority w:val="99"/>
    <w:semiHidden/>
    <w:unhideWhenUsed/>
    <w:rsid w:val="0010253D"/>
    <w:pPr>
      <w:spacing w:after="120"/>
      <w:ind w:left="283"/>
    </w:pPr>
    <w:rPr>
      <w:rFonts w:asciiTheme="minorHAnsi" w:eastAsiaTheme="minorHAnsi" w:hAnsiTheme="minorHAnsi" w:cstheme="minorBidi"/>
      <w:lang w:val="ro-RO"/>
    </w:rPr>
  </w:style>
  <w:style w:type="paragraph" w:customStyle="1" w:styleId="Char">
    <w:name w:val="Char"/>
    <w:basedOn w:val="Normal"/>
    <w:rsid w:val="0010253D"/>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10253D"/>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10253D"/>
    <w:rPr>
      <w:rFonts w:ascii="TimesR" w:eastAsia="Times New Roman" w:hAnsi="TimesR" w:cs="Times New Roman"/>
      <w:sz w:val="26"/>
      <w:szCs w:val="20"/>
      <w:lang w:val="en-GB"/>
    </w:rPr>
  </w:style>
  <w:style w:type="character" w:customStyle="1" w:styleId="WW8Num1z0">
    <w:name w:val="WW8Num1z0"/>
    <w:rsid w:val="001025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74EE-8927-4DBD-B33C-30D639CE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18</cp:revision>
  <cp:lastPrinted>2022-02-28T08:00:00Z</cp:lastPrinted>
  <dcterms:created xsi:type="dcterms:W3CDTF">2023-05-24T05:54:00Z</dcterms:created>
  <dcterms:modified xsi:type="dcterms:W3CDTF">2023-05-24T13:04:00Z</dcterms:modified>
</cp:coreProperties>
</file>