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D55658" w:rsidRDefault="00815DA4" w:rsidP="00815DA4">
      <w:pPr>
        <w:pStyle w:val="Heading2"/>
        <w:tabs>
          <w:tab w:val="center" w:pos="4987"/>
          <w:tab w:val="left" w:pos="7650"/>
        </w:tabs>
        <w:spacing w:before="0" w:after="0" w:line="240" w:lineRule="auto"/>
        <w:rPr>
          <w:rFonts w:ascii="Arial" w:hAnsi="Arial" w:cs="Arial"/>
          <w:i w:val="0"/>
          <w:color w:val="000000" w:themeColor="text1"/>
          <w:lang w:val="ro-RO"/>
        </w:rPr>
      </w:pPr>
      <w:r w:rsidRPr="00D55658">
        <w:rPr>
          <w:rFonts w:ascii="Arial" w:hAnsi="Arial" w:cs="Arial"/>
          <w:i w:val="0"/>
          <w:color w:val="000000" w:themeColor="text1"/>
          <w:lang w:val="ro-RO"/>
        </w:rPr>
        <w:t xml:space="preserve">                          </w:t>
      </w:r>
      <w:r w:rsidR="00D55658">
        <w:rPr>
          <w:rFonts w:ascii="Arial" w:hAnsi="Arial" w:cs="Arial"/>
          <w:i w:val="0"/>
          <w:color w:val="000000" w:themeColor="text1"/>
          <w:lang w:val="ro-RO"/>
        </w:rPr>
        <w:t xml:space="preserve">                       </w:t>
      </w:r>
      <w:r w:rsidR="000F143F" w:rsidRPr="00D55658">
        <w:rPr>
          <w:rFonts w:ascii="Arial" w:hAnsi="Arial" w:cs="Arial"/>
          <w:i w:val="0"/>
          <w:color w:val="000000" w:themeColor="text1"/>
          <w:lang w:val="ro-RO"/>
        </w:rPr>
        <w:t xml:space="preserve"> </w:t>
      </w:r>
      <w:r w:rsidR="0063618E">
        <w:rPr>
          <w:rFonts w:ascii="Arial" w:hAnsi="Arial" w:cs="Arial"/>
          <w:i w:val="0"/>
          <w:color w:val="000000" w:themeColor="text1"/>
          <w:lang w:val="ro-RO"/>
        </w:rPr>
        <w:t>Proiect</w:t>
      </w:r>
    </w:p>
    <w:p w:rsidR="00973630" w:rsidRPr="00D55658" w:rsidRDefault="00973630" w:rsidP="00973630">
      <w:pPr>
        <w:rPr>
          <w:color w:val="000000" w:themeColor="text1"/>
          <w:lang w:val="ro-RO"/>
        </w:rPr>
      </w:pPr>
    </w:p>
    <w:p w:rsidR="003F52D7" w:rsidRDefault="003F52D7" w:rsidP="00973630">
      <w:pPr>
        <w:rPr>
          <w:lang w:val="ro-RO"/>
        </w:rPr>
      </w:pPr>
    </w:p>
    <w:p w:rsidR="00E14FE5" w:rsidRPr="00B419D3" w:rsidRDefault="00E14FE5" w:rsidP="00E14FE5">
      <w:pPr>
        <w:autoSpaceDE w:val="0"/>
        <w:spacing w:after="0" w:line="240" w:lineRule="auto"/>
        <w:ind w:firstLine="540"/>
        <w:jc w:val="both"/>
        <w:rPr>
          <w:rFonts w:ascii="Arial" w:hAnsi="Arial" w:cs="Arial"/>
          <w:sz w:val="24"/>
          <w:szCs w:val="24"/>
          <w:lang w:val="ro-RO" w:eastAsia="ro-RO"/>
        </w:rPr>
      </w:pPr>
      <w:r w:rsidRPr="00B419D3">
        <w:rPr>
          <w:rFonts w:ascii="Arial" w:hAnsi="Arial" w:cs="Arial"/>
          <w:sz w:val="24"/>
          <w:szCs w:val="24"/>
          <w:lang w:val="ro-RO"/>
        </w:rPr>
        <w:t>Ca urmare a solicitării de emitere a acordului de mediu adresate de</w:t>
      </w:r>
      <w:r w:rsidR="0063618E">
        <w:rPr>
          <w:rFonts w:ascii="Arial" w:hAnsi="Arial" w:cs="Arial"/>
          <w:b/>
          <w:sz w:val="24"/>
          <w:szCs w:val="24"/>
          <w:lang w:val="ro-RO"/>
        </w:rPr>
        <w:t xml:space="preserve">  S.C. BIBROKEM</w:t>
      </w:r>
      <w:r w:rsidR="007E129F" w:rsidRPr="00B419D3">
        <w:rPr>
          <w:rFonts w:ascii="Arial" w:hAnsi="Arial" w:cs="Arial"/>
          <w:b/>
          <w:sz w:val="24"/>
          <w:szCs w:val="24"/>
          <w:lang w:val="ro-RO"/>
        </w:rPr>
        <w:t xml:space="preserve"> </w:t>
      </w:r>
      <w:r w:rsidR="0088520E" w:rsidRPr="00B419D3">
        <w:rPr>
          <w:rFonts w:ascii="Arial" w:hAnsi="Arial" w:cs="Arial"/>
          <w:b/>
          <w:sz w:val="24"/>
          <w:szCs w:val="24"/>
          <w:lang w:val="ro-RO"/>
        </w:rPr>
        <w:t xml:space="preserve"> </w:t>
      </w:r>
      <w:r w:rsidR="007E129F" w:rsidRPr="00B419D3">
        <w:rPr>
          <w:rFonts w:ascii="Arial" w:hAnsi="Arial" w:cs="Arial"/>
          <w:b/>
          <w:sz w:val="24"/>
          <w:szCs w:val="24"/>
          <w:lang w:val="ro-RO"/>
        </w:rPr>
        <w:t>S.R.L.</w:t>
      </w:r>
      <w:r w:rsidR="003B46C7" w:rsidRPr="00B419D3">
        <w:rPr>
          <w:rFonts w:ascii="Arial" w:hAnsi="Arial" w:cs="Arial"/>
          <w:b/>
          <w:sz w:val="24"/>
          <w:szCs w:val="24"/>
          <w:lang w:val="ro-RO"/>
        </w:rPr>
        <w:t xml:space="preserve"> </w:t>
      </w:r>
      <w:r w:rsidRPr="00B419D3">
        <w:rPr>
          <w:rFonts w:ascii="Arial" w:hAnsi="Arial" w:cs="Arial"/>
          <w:sz w:val="24"/>
          <w:szCs w:val="24"/>
          <w:lang w:val="ro-RO"/>
        </w:rPr>
        <w:t>,</w:t>
      </w:r>
      <w:r w:rsidR="00360180" w:rsidRPr="00B419D3">
        <w:rPr>
          <w:rFonts w:ascii="Arial" w:hAnsi="Arial" w:cs="Arial"/>
          <w:sz w:val="24"/>
          <w:szCs w:val="24"/>
          <w:lang w:val="ro-RO"/>
        </w:rPr>
        <w:t xml:space="preserve"> </w:t>
      </w:r>
      <w:r w:rsidRPr="00B419D3">
        <w:rPr>
          <w:rFonts w:ascii="Arial" w:hAnsi="Arial" w:cs="Arial"/>
          <w:sz w:val="24"/>
          <w:szCs w:val="24"/>
          <w:lang w:val="ro-RO"/>
        </w:rPr>
        <w:t>cu sediul în jud</w:t>
      </w:r>
      <w:r w:rsidR="00C20D20" w:rsidRPr="00B419D3">
        <w:rPr>
          <w:rFonts w:ascii="Arial" w:hAnsi="Arial" w:cs="Arial"/>
          <w:sz w:val="24"/>
          <w:szCs w:val="24"/>
          <w:lang w:val="ro-RO"/>
        </w:rPr>
        <w:t>ețul Săla</w:t>
      </w:r>
      <w:r w:rsidR="0063618E">
        <w:rPr>
          <w:rFonts w:ascii="Arial" w:hAnsi="Arial" w:cs="Arial"/>
          <w:sz w:val="24"/>
          <w:szCs w:val="24"/>
          <w:lang w:val="ro-RO"/>
        </w:rPr>
        <w:t>j,com. Camăr</w:t>
      </w:r>
      <w:r w:rsidR="007E129F" w:rsidRPr="00B419D3">
        <w:rPr>
          <w:rFonts w:ascii="Arial" w:hAnsi="Arial" w:cs="Arial"/>
          <w:sz w:val="24"/>
          <w:szCs w:val="24"/>
          <w:lang w:val="ro-RO"/>
        </w:rPr>
        <w:t>,</w:t>
      </w:r>
      <w:r w:rsidR="0063618E">
        <w:rPr>
          <w:rFonts w:ascii="Arial" w:hAnsi="Arial" w:cs="Arial"/>
          <w:sz w:val="24"/>
          <w:szCs w:val="24"/>
          <w:lang w:val="ro-RO"/>
        </w:rPr>
        <w:t>satul Camăr,  nr. 414/A</w:t>
      </w:r>
      <w:r w:rsidRPr="00B419D3">
        <w:rPr>
          <w:rFonts w:ascii="Arial" w:hAnsi="Arial" w:cs="Arial"/>
          <w:sz w:val="24"/>
          <w:szCs w:val="24"/>
          <w:lang w:val="ro-RO"/>
        </w:rPr>
        <w:t>, înre</w:t>
      </w:r>
      <w:r w:rsidR="002C7D23" w:rsidRPr="00B419D3">
        <w:rPr>
          <w:rFonts w:ascii="Arial" w:hAnsi="Arial" w:cs="Arial"/>
          <w:sz w:val="24"/>
          <w:szCs w:val="24"/>
          <w:lang w:val="ro-RO"/>
        </w:rPr>
        <w:t>g</w:t>
      </w:r>
      <w:r w:rsidR="0088520E" w:rsidRPr="00B419D3">
        <w:rPr>
          <w:rFonts w:ascii="Arial" w:hAnsi="Arial" w:cs="Arial"/>
          <w:sz w:val="24"/>
          <w:szCs w:val="24"/>
          <w:lang w:val="ro-RO"/>
        </w:rPr>
        <w:t xml:space="preserve">istrată la </w:t>
      </w:r>
      <w:r w:rsidR="0063618E">
        <w:rPr>
          <w:rFonts w:ascii="Arial" w:hAnsi="Arial" w:cs="Arial"/>
          <w:sz w:val="24"/>
          <w:szCs w:val="24"/>
          <w:lang w:val="ro-RO"/>
        </w:rPr>
        <w:t>APM Salaj cu nr. 3230 din 29.04</w:t>
      </w:r>
      <w:r w:rsidR="00C9248A" w:rsidRPr="00B419D3">
        <w:rPr>
          <w:rFonts w:ascii="Arial" w:hAnsi="Arial" w:cs="Arial"/>
          <w:sz w:val="24"/>
          <w:szCs w:val="24"/>
          <w:lang w:val="ro-RO"/>
        </w:rPr>
        <w:t>.</w:t>
      </w:r>
      <w:r w:rsidR="0088520E" w:rsidRPr="00B419D3">
        <w:rPr>
          <w:rFonts w:ascii="Arial" w:hAnsi="Arial" w:cs="Arial"/>
          <w:sz w:val="24"/>
          <w:szCs w:val="24"/>
          <w:lang w:val="ro-RO"/>
        </w:rPr>
        <w:t>2022</w:t>
      </w:r>
      <w:r w:rsidRPr="00B419D3">
        <w:rPr>
          <w:rFonts w:ascii="Arial" w:hAnsi="Arial" w:cs="Arial"/>
          <w:sz w:val="24"/>
          <w:szCs w:val="24"/>
          <w:lang w:val="ro-RO"/>
        </w:rPr>
        <w:t xml:space="preserve">, </w:t>
      </w:r>
      <w:r w:rsidRPr="00B419D3">
        <w:rPr>
          <w:rFonts w:ascii="Arial" w:hAnsi="Arial" w:cs="Arial"/>
          <w:sz w:val="24"/>
          <w:szCs w:val="24"/>
          <w:lang w:val="ro-RO" w:eastAsia="ro-RO"/>
        </w:rPr>
        <w:t>în baza:</w:t>
      </w:r>
    </w:p>
    <w:p w:rsidR="00E14FE5" w:rsidRPr="00B419D3" w:rsidRDefault="00E14FE5" w:rsidP="00E14FE5">
      <w:pPr>
        <w:autoSpaceDE w:val="0"/>
        <w:spacing w:before="120" w:after="0" w:line="240" w:lineRule="auto"/>
        <w:ind w:firstLine="539"/>
        <w:jc w:val="both"/>
        <w:rPr>
          <w:rFonts w:ascii="Arial" w:hAnsi="Arial" w:cs="Arial"/>
          <w:sz w:val="24"/>
          <w:szCs w:val="24"/>
          <w:lang w:val="ro-RO"/>
        </w:rPr>
      </w:pPr>
      <w:r w:rsidRPr="00B419D3">
        <w:rPr>
          <w:rFonts w:ascii="Arial" w:hAnsi="Arial" w:cs="Arial"/>
          <w:sz w:val="24"/>
          <w:szCs w:val="24"/>
          <w:lang w:val="ro-RO" w:eastAsia="ro-RO"/>
        </w:rPr>
        <w:t>-</w:t>
      </w:r>
      <w:r w:rsidRPr="00B419D3">
        <w:rPr>
          <w:rFonts w:ascii="Arial" w:hAnsi="Arial" w:cs="Arial"/>
          <w:b/>
          <w:sz w:val="24"/>
          <w:szCs w:val="24"/>
          <w:lang w:val="ro-RO" w:eastAsia="ro-RO"/>
        </w:rPr>
        <w:t xml:space="preserve"> Legii nr. 292/2018 </w:t>
      </w:r>
      <w:r w:rsidRPr="00B419D3">
        <w:rPr>
          <w:rFonts w:ascii="Arial" w:hAnsi="Arial" w:cs="Arial"/>
          <w:sz w:val="24"/>
          <w:szCs w:val="24"/>
          <w:lang w:val="ro-RO" w:eastAsia="ro-RO"/>
        </w:rPr>
        <w:t>privind evaluarea impactului anumitor proiecte publice şi private asupra mediului, și a</w:t>
      </w:r>
    </w:p>
    <w:p w:rsidR="00E14FE5" w:rsidRPr="00B419D3" w:rsidRDefault="00E14FE5" w:rsidP="00E14FE5">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419D3">
        <w:rPr>
          <w:rFonts w:ascii="Arial" w:hAnsi="Arial" w:cs="Arial"/>
          <w:b/>
          <w:sz w:val="24"/>
          <w:szCs w:val="24"/>
          <w:lang w:val="ro-RO"/>
        </w:rPr>
        <w:t>Ordonanţei de Urgenţă a Guvernului nr. 57/2007</w:t>
      </w:r>
      <w:r w:rsidRPr="00B419D3">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B419D3">
        <w:rPr>
          <w:rFonts w:ascii="Arial" w:hAnsi="Arial" w:cs="Arial"/>
          <w:b/>
          <w:sz w:val="24"/>
          <w:szCs w:val="24"/>
          <w:lang w:val="ro-RO"/>
        </w:rPr>
        <w:t>Legea nr. 49/2011</w:t>
      </w:r>
      <w:r w:rsidRPr="00B419D3">
        <w:rPr>
          <w:rFonts w:ascii="Arial" w:hAnsi="Arial" w:cs="Arial"/>
          <w:sz w:val="24"/>
          <w:szCs w:val="24"/>
          <w:lang w:val="ro-RO"/>
        </w:rPr>
        <w:t>, cu modificările și completările ulterioare,</w:t>
      </w:r>
    </w:p>
    <w:p w:rsidR="00E14FE5" w:rsidRPr="00B419D3" w:rsidRDefault="00E14FE5" w:rsidP="00E14FE5">
      <w:pPr>
        <w:autoSpaceDE w:val="0"/>
        <w:autoSpaceDN w:val="0"/>
        <w:adjustRightInd w:val="0"/>
        <w:spacing w:before="120" w:after="0" w:line="240" w:lineRule="auto"/>
        <w:ind w:firstLine="539"/>
        <w:jc w:val="both"/>
        <w:rPr>
          <w:rFonts w:ascii="Arial" w:hAnsi="Arial" w:cs="Arial"/>
          <w:sz w:val="24"/>
          <w:szCs w:val="24"/>
          <w:lang w:val="ro-RO"/>
        </w:rPr>
      </w:pPr>
      <w:r w:rsidRPr="00B419D3">
        <w:rPr>
          <w:rFonts w:ascii="Arial" w:hAnsi="Arial" w:cs="Arial"/>
          <w:sz w:val="24"/>
          <w:szCs w:val="24"/>
          <w:lang w:val="ro-RO"/>
        </w:rPr>
        <w:t>autoritatea competentă pentru protecţia mediului APM Sălaj decide, ca urmare a consultărilor desfăşurate în cadrul şedinţei Comisiei d</w:t>
      </w:r>
      <w:r w:rsidR="00C20D20" w:rsidRPr="00B419D3">
        <w:rPr>
          <w:rFonts w:ascii="Arial" w:hAnsi="Arial" w:cs="Arial"/>
          <w:sz w:val="24"/>
          <w:szCs w:val="24"/>
          <w:lang w:val="ro-RO"/>
        </w:rPr>
        <w:t>e A</w:t>
      </w:r>
      <w:r w:rsidR="009855DA">
        <w:rPr>
          <w:rFonts w:ascii="Arial" w:hAnsi="Arial" w:cs="Arial"/>
          <w:sz w:val="24"/>
          <w:szCs w:val="24"/>
          <w:lang w:val="ro-RO"/>
        </w:rPr>
        <w:t xml:space="preserve">naliză Tehnică din data de </w:t>
      </w:r>
      <w:r w:rsidR="002422D0">
        <w:rPr>
          <w:rFonts w:ascii="Arial" w:hAnsi="Arial" w:cs="Arial"/>
          <w:color w:val="000000" w:themeColor="text1"/>
          <w:sz w:val="24"/>
          <w:szCs w:val="24"/>
          <w:lang w:val="ro-RO"/>
        </w:rPr>
        <w:t>30.06</w:t>
      </w:r>
      <w:r w:rsidR="0088520E" w:rsidRPr="009855DA">
        <w:rPr>
          <w:rFonts w:ascii="Arial" w:hAnsi="Arial" w:cs="Arial"/>
          <w:color w:val="000000" w:themeColor="text1"/>
          <w:sz w:val="24"/>
          <w:szCs w:val="24"/>
          <w:lang w:val="ro-RO"/>
        </w:rPr>
        <w:t>.2022</w:t>
      </w:r>
      <w:r w:rsidRPr="009855DA">
        <w:rPr>
          <w:rFonts w:ascii="Arial" w:hAnsi="Arial" w:cs="Arial"/>
          <w:color w:val="000000" w:themeColor="text1"/>
          <w:sz w:val="24"/>
          <w:szCs w:val="24"/>
          <w:lang w:val="ro-RO"/>
        </w:rPr>
        <w:t xml:space="preserve"> </w:t>
      </w:r>
      <w:r w:rsidRPr="00B419D3">
        <w:rPr>
          <w:rFonts w:ascii="Arial" w:hAnsi="Arial" w:cs="Arial"/>
          <w:sz w:val="24"/>
          <w:szCs w:val="24"/>
          <w:lang w:val="ro-RO"/>
        </w:rPr>
        <w:t xml:space="preserve">că proiectul: </w:t>
      </w:r>
      <w:r w:rsidR="002422D0">
        <w:rPr>
          <w:rFonts w:ascii="Arial" w:hAnsi="Arial" w:cs="Arial"/>
          <w:b/>
          <w:sz w:val="24"/>
          <w:szCs w:val="24"/>
          <w:lang w:val="ro-RO"/>
        </w:rPr>
        <w:t xml:space="preserve">CONSTRUIRE CORP DE CAZARE P+1 CU FACILITĂȚI DE LEGĂTURĂ CU PENSIUNE TURISTICĂ ȘI BAZĂ RECREATIVĂ COMUNA CAMĂR, LOCALITATEA CAMĂR , JUDETUL SĂLAJ </w:t>
      </w:r>
      <w:r w:rsidRPr="00B419D3">
        <w:rPr>
          <w:rFonts w:ascii="Arial" w:hAnsi="Arial" w:cs="Arial"/>
          <w:b/>
          <w:sz w:val="24"/>
          <w:szCs w:val="24"/>
          <w:lang w:val="ro-RO"/>
        </w:rPr>
        <w:t xml:space="preserve"> </w:t>
      </w:r>
      <w:r w:rsidRPr="00B419D3">
        <w:rPr>
          <w:rFonts w:ascii="Arial" w:hAnsi="Arial" w:cs="Arial"/>
          <w:b/>
          <w:i/>
          <w:sz w:val="24"/>
          <w:szCs w:val="24"/>
          <w:lang w:val="ro-RO"/>
        </w:rPr>
        <w:t>,</w:t>
      </w:r>
      <w:r w:rsidRPr="00B419D3">
        <w:rPr>
          <w:rFonts w:ascii="Arial" w:hAnsi="Arial" w:cs="Arial"/>
          <w:b/>
          <w:sz w:val="24"/>
          <w:szCs w:val="24"/>
          <w:lang w:val="ro-RO"/>
        </w:rPr>
        <w:t xml:space="preserve"> </w:t>
      </w:r>
      <w:r w:rsidRPr="00B419D3">
        <w:rPr>
          <w:rFonts w:ascii="Arial" w:hAnsi="Arial" w:cs="Arial"/>
          <w:sz w:val="24"/>
          <w:szCs w:val="24"/>
          <w:lang w:val="ro-RO"/>
        </w:rPr>
        <w:t>propus a fi amplasat în jud</w:t>
      </w:r>
      <w:r w:rsidR="00A94C05" w:rsidRPr="00B419D3">
        <w:rPr>
          <w:rFonts w:ascii="Arial" w:hAnsi="Arial" w:cs="Arial"/>
          <w:sz w:val="24"/>
          <w:szCs w:val="24"/>
          <w:lang w:val="ro-RO"/>
        </w:rPr>
        <w:t>. Sălaj</w:t>
      </w:r>
      <w:r w:rsidR="002422D0">
        <w:rPr>
          <w:rFonts w:ascii="Arial" w:hAnsi="Arial" w:cs="Arial"/>
          <w:sz w:val="24"/>
          <w:szCs w:val="24"/>
          <w:lang w:val="ro-RO"/>
        </w:rPr>
        <w:t>,com. Camăr, loc. Ca</w:t>
      </w:r>
      <w:r w:rsidR="00D00632">
        <w:rPr>
          <w:rFonts w:ascii="Arial" w:hAnsi="Arial" w:cs="Arial"/>
          <w:sz w:val="24"/>
          <w:szCs w:val="24"/>
          <w:lang w:val="ro-RO"/>
        </w:rPr>
        <w:t>măr ,  nr. 414/A, nr. CAD 50186</w:t>
      </w:r>
      <w:r w:rsidR="00536639" w:rsidRPr="00B419D3">
        <w:rPr>
          <w:rFonts w:ascii="Arial" w:hAnsi="Arial" w:cs="Arial"/>
          <w:sz w:val="24"/>
          <w:szCs w:val="24"/>
          <w:lang w:val="ro-RO"/>
        </w:rPr>
        <w:t xml:space="preserve"> </w:t>
      </w:r>
      <w:r w:rsidRPr="00B419D3">
        <w:rPr>
          <w:rFonts w:ascii="Arial" w:hAnsi="Arial" w:cs="Arial"/>
          <w:sz w:val="24"/>
          <w:szCs w:val="24"/>
          <w:lang w:val="ro-RO"/>
        </w:rPr>
        <w:t xml:space="preserve"> , </w:t>
      </w:r>
    </w:p>
    <w:p w:rsidR="0063618E" w:rsidRPr="004A31DF" w:rsidRDefault="0063618E" w:rsidP="0063618E">
      <w:pPr>
        <w:autoSpaceDE w:val="0"/>
        <w:autoSpaceDN w:val="0"/>
        <w:adjustRightInd w:val="0"/>
        <w:spacing w:after="0" w:line="240" w:lineRule="auto"/>
        <w:ind w:firstLine="540"/>
        <w:jc w:val="center"/>
        <w:rPr>
          <w:rFonts w:ascii="Arial" w:hAnsi="Arial" w:cs="Arial"/>
          <w:b/>
          <w:i/>
          <w:sz w:val="24"/>
          <w:szCs w:val="24"/>
          <w:lang w:val="ro-RO"/>
        </w:rPr>
      </w:pPr>
      <w:r>
        <w:rPr>
          <w:rFonts w:ascii="Arial" w:hAnsi="Arial" w:cs="Arial"/>
          <w:b/>
          <w:sz w:val="24"/>
          <w:szCs w:val="24"/>
          <w:lang w:val="ro-RO"/>
        </w:rPr>
        <w:t xml:space="preserve">  </w:t>
      </w:r>
      <w:r w:rsidRPr="004A31DF">
        <w:rPr>
          <w:rFonts w:ascii="Arial" w:hAnsi="Arial" w:cs="Arial"/>
          <w:b/>
          <w:i/>
          <w:sz w:val="24"/>
          <w:szCs w:val="24"/>
          <w:lang w:val="ro-RO"/>
        </w:rPr>
        <w:t>nu se supune evaluării impactului asupra mediului</w:t>
      </w:r>
      <w:r>
        <w:rPr>
          <w:rFonts w:ascii="Arial" w:hAnsi="Arial" w:cs="Arial"/>
          <w:b/>
          <w:i/>
          <w:sz w:val="24"/>
          <w:szCs w:val="24"/>
          <w:lang w:val="ro-RO"/>
        </w:rPr>
        <w:t xml:space="preserve"> și nu se supune evaluării impactului asupra corpurilor de apă</w:t>
      </w:r>
      <w:r w:rsidRPr="004A31DF">
        <w:rPr>
          <w:rFonts w:ascii="Arial" w:hAnsi="Arial" w:cs="Arial"/>
          <w:b/>
          <w:i/>
          <w:sz w:val="24"/>
          <w:szCs w:val="24"/>
          <w:lang w:val="ro-RO"/>
        </w:rPr>
        <w:t>.</w:t>
      </w:r>
    </w:p>
    <w:p w:rsidR="00E14FE5" w:rsidRPr="00B419D3" w:rsidRDefault="0063618E" w:rsidP="00E14FE5">
      <w:pPr>
        <w:autoSpaceDE w:val="0"/>
        <w:autoSpaceDN w:val="0"/>
        <w:adjustRightInd w:val="0"/>
        <w:spacing w:before="120" w:after="0" w:line="240" w:lineRule="auto"/>
        <w:ind w:firstLine="539"/>
        <w:jc w:val="both"/>
        <w:rPr>
          <w:rFonts w:ascii="Arial" w:hAnsi="Arial" w:cs="Arial"/>
          <w:b/>
          <w:sz w:val="24"/>
          <w:szCs w:val="24"/>
          <w:lang w:val="ro-RO"/>
        </w:rPr>
      </w:pPr>
      <w:r>
        <w:rPr>
          <w:rFonts w:ascii="Arial" w:hAnsi="Arial" w:cs="Arial"/>
          <w:b/>
          <w:sz w:val="24"/>
          <w:szCs w:val="24"/>
          <w:lang w:val="ro-RO"/>
        </w:rPr>
        <w:t xml:space="preserve">  </w:t>
      </w:r>
      <w:r w:rsidR="00E14FE5" w:rsidRPr="00B419D3">
        <w:rPr>
          <w:rFonts w:ascii="Arial" w:hAnsi="Arial" w:cs="Arial"/>
          <w:b/>
          <w:sz w:val="24"/>
          <w:szCs w:val="24"/>
          <w:lang w:val="ro-RO"/>
        </w:rPr>
        <w:t xml:space="preserve">.  </w:t>
      </w:r>
    </w:p>
    <w:p w:rsidR="00E14FE5" w:rsidRPr="00B419D3" w:rsidRDefault="00E14FE5" w:rsidP="00E14FE5">
      <w:pPr>
        <w:autoSpaceDE w:val="0"/>
        <w:autoSpaceDN w:val="0"/>
        <w:adjustRightInd w:val="0"/>
        <w:spacing w:before="120" w:after="0" w:line="240" w:lineRule="auto"/>
        <w:jc w:val="both"/>
        <w:rPr>
          <w:rFonts w:ascii="Arial" w:hAnsi="Arial" w:cs="Arial"/>
          <w:sz w:val="24"/>
          <w:szCs w:val="24"/>
          <w:lang w:val="ro-RO"/>
        </w:rPr>
      </w:pPr>
      <w:r w:rsidRPr="00B419D3">
        <w:rPr>
          <w:rFonts w:ascii="Arial" w:hAnsi="Arial" w:cs="Arial"/>
          <w:sz w:val="24"/>
          <w:szCs w:val="24"/>
          <w:lang w:val="ro-RO"/>
        </w:rPr>
        <w:t xml:space="preserve">    Justificarea prezentei decizii:</w:t>
      </w:r>
    </w:p>
    <w:p w:rsidR="00E14FE5" w:rsidRPr="00B419D3" w:rsidRDefault="00E14FE5" w:rsidP="00E14FE5">
      <w:pPr>
        <w:autoSpaceDE w:val="0"/>
        <w:autoSpaceDN w:val="0"/>
        <w:adjustRightInd w:val="0"/>
        <w:spacing w:before="120" w:after="0" w:line="240" w:lineRule="auto"/>
        <w:jc w:val="both"/>
        <w:rPr>
          <w:rFonts w:ascii="Arial" w:hAnsi="Arial" w:cs="Arial"/>
          <w:sz w:val="24"/>
          <w:szCs w:val="24"/>
          <w:lang w:val="ro-RO"/>
        </w:rPr>
      </w:pPr>
      <w:r w:rsidRPr="00B419D3">
        <w:rPr>
          <w:rFonts w:ascii="Arial" w:hAnsi="Arial" w:cs="Arial"/>
          <w:b/>
          <w:sz w:val="24"/>
          <w:szCs w:val="24"/>
          <w:lang w:val="ro-RO"/>
        </w:rPr>
        <w:t xml:space="preserve">    I.</w:t>
      </w:r>
      <w:r w:rsidRPr="00B419D3">
        <w:rPr>
          <w:rFonts w:ascii="Arial" w:hAnsi="Arial" w:cs="Arial"/>
          <w:sz w:val="24"/>
          <w:szCs w:val="24"/>
          <w:lang w:val="ro-RO"/>
        </w:rPr>
        <w:t xml:space="preserve"> </w:t>
      </w:r>
      <w:r w:rsidRPr="00B419D3">
        <w:rPr>
          <w:rFonts w:ascii="Arial" w:hAnsi="Arial" w:cs="Arial"/>
          <w:noProof/>
          <w:sz w:val="24"/>
          <w:szCs w:val="24"/>
          <w:lang w:val="ro-RO"/>
        </w:rPr>
        <w:t>Motivele pe baza cărora s-a stabilit necesitatea neefectuării evaluării impactului asupra mediului sunt următoarele:</w:t>
      </w:r>
    </w:p>
    <w:p w:rsidR="00D00632" w:rsidRDefault="00E14FE5" w:rsidP="00D00632">
      <w:pPr>
        <w:autoSpaceDE w:val="0"/>
        <w:autoSpaceDN w:val="0"/>
        <w:adjustRightInd w:val="0"/>
        <w:spacing w:before="120" w:after="0" w:line="240" w:lineRule="auto"/>
        <w:jc w:val="both"/>
        <w:rPr>
          <w:rFonts w:ascii="Arial" w:hAnsi="Arial" w:cs="Arial"/>
          <w:sz w:val="24"/>
          <w:szCs w:val="24"/>
          <w:lang w:val="ro-RO"/>
        </w:rPr>
      </w:pPr>
      <w:r w:rsidRPr="00B419D3">
        <w:rPr>
          <w:rFonts w:ascii="Arial" w:hAnsi="Arial" w:cs="Arial"/>
          <w:b/>
          <w:sz w:val="24"/>
          <w:szCs w:val="24"/>
          <w:lang w:val="ro-RO"/>
        </w:rPr>
        <w:t>a)</w:t>
      </w:r>
      <w:r w:rsidRPr="00B419D3">
        <w:rPr>
          <w:rFonts w:ascii="Arial" w:hAnsi="Arial" w:cs="Arial"/>
          <w:sz w:val="24"/>
          <w:szCs w:val="24"/>
          <w:lang w:val="ro-RO"/>
        </w:rPr>
        <w:t xml:space="preserve"> Proiectul se încadrează în prevederile Legii nr. 292/2018 privind evaluarea impactului anumitor proiecte publice şi private asupra mediul</w:t>
      </w:r>
      <w:r w:rsidR="0088520E" w:rsidRPr="00B419D3">
        <w:rPr>
          <w:rFonts w:ascii="Arial" w:hAnsi="Arial" w:cs="Arial"/>
          <w:sz w:val="24"/>
          <w:szCs w:val="24"/>
          <w:lang w:val="ro-RO"/>
        </w:rPr>
        <w:t>ui, anexa nr. 2,</w:t>
      </w:r>
      <w:r w:rsidR="00D00632">
        <w:rPr>
          <w:rFonts w:ascii="Arial" w:hAnsi="Arial" w:cs="Arial"/>
          <w:sz w:val="24"/>
          <w:szCs w:val="24"/>
          <w:lang w:val="ro-RO"/>
        </w:rPr>
        <w:t xml:space="preserve"> pct. 13, lit. a</w:t>
      </w:r>
      <w:r w:rsidRPr="00B419D3">
        <w:rPr>
          <w:rFonts w:ascii="Arial" w:hAnsi="Arial" w:cs="Arial"/>
          <w:sz w:val="24"/>
          <w:szCs w:val="24"/>
          <w:lang w:val="ro-RO"/>
        </w:rPr>
        <w:t>)</w:t>
      </w:r>
    </w:p>
    <w:p w:rsidR="00E14FE5" w:rsidRPr="00B419D3" w:rsidRDefault="00E14FE5" w:rsidP="00D00632">
      <w:pPr>
        <w:autoSpaceDE w:val="0"/>
        <w:autoSpaceDN w:val="0"/>
        <w:adjustRightInd w:val="0"/>
        <w:spacing w:before="120" w:after="0" w:line="240" w:lineRule="auto"/>
        <w:jc w:val="both"/>
        <w:rPr>
          <w:rFonts w:ascii="Arial" w:hAnsi="Arial" w:cs="Arial"/>
          <w:sz w:val="24"/>
          <w:szCs w:val="24"/>
          <w:lang w:val="ro-RO"/>
        </w:rPr>
      </w:pPr>
      <w:r w:rsidRPr="00B419D3">
        <w:rPr>
          <w:rFonts w:ascii="Arial" w:hAnsi="Arial" w:cs="Arial"/>
          <w:sz w:val="24"/>
          <w:szCs w:val="24"/>
        </w:rPr>
        <w:t xml:space="preserve"> </w:t>
      </w:r>
      <w:r w:rsidR="0088520E" w:rsidRPr="00B419D3">
        <w:rPr>
          <w:rFonts w:ascii="Arial" w:hAnsi="Arial" w:cs="Arial"/>
          <w:sz w:val="24"/>
          <w:szCs w:val="24"/>
          <w:lang w:val="ro-RO"/>
        </w:rPr>
        <w:t>–</w:t>
      </w:r>
      <w:proofErr w:type="spellStart"/>
      <w:r w:rsidRPr="00B419D3">
        <w:rPr>
          <w:rFonts w:ascii="Arial" w:eastAsia="Times New Roman" w:hAnsi="Arial" w:cs="Arial"/>
          <w:color w:val="000000"/>
          <w:sz w:val="24"/>
          <w:szCs w:val="24"/>
        </w:rPr>
        <w:t>autorităţile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reprezentate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comisia</w:t>
      </w:r>
      <w:proofErr w:type="spellEnd"/>
      <w:r w:rsidRPr="00B419D3">
        <w:rPr>
          <w:rFonts w:ascii="Arial" w:eastAsia="Times New Roman" w:hAnsi="Arial" w:cs="Arial"/>
          <w:color w:val="000000"/>
          <w:sz w:val="24"/>
          <w:szCs w:val="24"/>
        </w:rPr>
        <w:t xml:space="preserve"> de </w:t>
      </w:r>
      <w:proofErr w:type="spellStart"/>
      <w:r w:rsidRPr="00B419D3">
        <w:rPr>
          <w:rFonts w:ascii="Arial" w:eastAsia="Times New Roman" w:hAnsi="Arial" w:cs="Arial"/>
          <w:color w:val="000000"/>
          <w:sz w:val="24"/>
          <w:szCs w:val="24"/>
        </w:rPr>
        <w:t>analiză</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tehnică</w:t>
      </w:r>
      <w:proofErr w:type="spellEnd"/>
      <w:r w:rsidRPr="00B419D3">
        <w:rPr>
          <w:rFonts w:ascii="Arial" w:eastAsia="Times New Roman" w:hAnsi="Arial" w:cs="Arial"/>
          <w:color w:val="000000"/>
          <w:sz w:val="24"/>
          <w:szCs w:val="24"/>
        </w:rPr>
        <w:t xml:space="preserve"> nu au </w:t>
      </w:r>
      <w:proofErr w:type="spellStart"/>
      <w:r w:rsidRPr="00B419D3">
        <w:rPr>
          <w:rFonts w:ascii="Arial" w:eastAsia="Times New Roman" w:hAnsi="Arial" w:cs="Arial"/>
          <w:color w:val="000000"/>
          <w:sz w:val="24"/>
          <w:szCs w:val="24"/>
        </w:rPr>
        <w:t>avut</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obiecţii</w:t>
      </w:r>
      <w:proofErr w:type="spellEnd"/>
      <w:r w:rsidRPr="00B419D3">
        <w:rPr>
          <w:rFonts w:ascii="Arial" w:eastAsia="Times New Roman" w:hAnsi="Arial" w:cs="Arial"/>
          <w:color w:val="000000"/>
          <w:sz w:val="24"/>
          <w:szCs w:val="24"/>
        </w:rPr>
        <w:t>/</w:t>
      </w:r>
      <w:proofErr w:type="spellStart"/>
      <w:r w:rsidRPr="00B419D3">
        <w:rPr>
          <w:rFonts w:ascii="Arial" w:eastAsia="Times New Roman" w:hAnsi="Arial" w:cs="Arial"/>
          <w:color w:val="000000"/>
          <w:sz w:val="24"/>
          <w:szCs w:val="24"/>
        </w:rPr>
        <w:t>observaţii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ceea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priveşte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proiectul</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cauză</w:t>
      </w:r>
      <w:proofErr w:type="spellEnd"/>
      <w:r w:rsidR="00DF70F3" w:rsidRPr="00B419D3">
        <w:rPr>
          <w:rFonts w:ascii="Arial" w:eastAsia="Times New Roman" w:hAnsi="Arial" w:cs="Arial"/>
          <w:color w:val="000000"/>
          <w:sz w:val="24"/>
          <w:szCs w:val="24"/>
        </w:rPr>
        <w:t xml:space="preserve">, </w:t>
      </w:r>
      <w:r w:rsidR="00DF70F3" w:rsidRPr="00B419D3">
        <w:rPr>
          <w:rFonts w:ascii="Arial" w:eastAsia="Times New Roman" w:hAnsi="Arial" w:cs="Arial"/>
          <w:color w:val="000000"/>
          <w:sz w:val="24"/>
          <w:szCs w:val="24"/>
          <w:lang w:val="ro-RO"/>
        </w:rPr>
        <w:t xml:space="preserve">în urma transmiterii punctelor de vedere </w:t>
      </w:r>
      <w:r w:rsidRPr="00B419D3">
        <w:rPr>
          <w:rFonts w:ascii="Arial" w:eastAsia="Times New Roman" w:hAnsi="Arial" w:cs="Arial"/>
          <w:color w:val="000000"/>
          <w:sz w:val="24"/>
          <w:szCs w:val="24"/>
        </w:rPr>
        <w:t>;</w:t>
      </w:r>
    </w:p>
    <w:p w:rsidR="00E14FE5" w:rsidRPr="00B419D3" w:rsidRDefault="00E14FE5" w:rsidP="00360180">
      <w:pPr>
        <w:numPr>
          <w:ilvl w:val="0"/>
          <w:numId w:val="5"/>
        </w:numPr>
        <w:spacing w:after="0" w:line="240" w:lineRule="auto"/>
        <w:jc w:val="both"/>
        <w:rPr>
          <w:rFonts w:ascii="Arial" w:eastAsia="Times New Roman" w:hAnsi="Arial" w:cs="Arial"/>
          <w:color w:val="000000"/>
          <w:sz w:val="24"/>
          <w:szCs w:val="24"/>
        </w:rPr>
      </w:pPr>
      <w:proofErr w:type="spellStart"/>
      <w:r w:rsidRPr="00B419D3">
        <w:rPr>
          <w:rFonts w:ascii="Arial" w:eastAsia="Times New Roman" w:hAnsi="Arial" w:cs="Arial"/>
          <w:color w:val="000000"/>
          <w:sz w:val="24"/>
          <w:szCs w:val="24"/>
        </w:rPr>
        <w:t>prezenta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solicitare</w:t>
      </w:r>
      <w:proofErr w:type="spellEnd"/>
      <w:r w:rsidRPr="00B419D3">
        <w:rPr>
          <w:rFonts w:ascii="Arial" w:eastAsia="Times New Roman" w:hAnsi="Arial" w:cs="Arial"/>
          <w:color w:val="000000"/>
          <w:sz w:val="24"/>
          <w:szCs w:val="24"/>
        </w:rPr>
        <w:t xml:space="preserve"> a </w:t>
      </w:r>
      <w:proofErr w:type="spellStart"/>
      <w:r w:rsidRPr="00B419D3">
        <w:rPr>
          <w:rFonts w:ascii="Arial" w:eastAsia="Times New Roman" w:hAnsi="Arial" w:cs="Arial"/>
          <w:color w:val="000000"/>
          <w:sz w:val="24"/>
          <w:szCs w:val="24"/>
        </w:rPr>
        <w:t>fost</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mediatizată</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prin</w:t>
      </w:r>
      <w:proofErr w:type="spellEnd"/>
      <w:r w:rsidR="000E0E88" w:rsidRPr="00B419D3">
        <w:rPr>
          <w:rFonts w:ascii="Arial" w:eastAsia="Times New Roman" w:hAnsi="Arial" w:cs="Arial"/>
          <w:color w:val="000000"/>
          <w:sz w:val="24"/>
          <w:szCs w:val="24"/>
        </w:rPr>
        <w:t xml:space="preserve"> </w:t>
      </w:r>
      <w:proofErr w:type="spellStart"/>
      <w:r w:rsidR="000E0E88" w:rsidRPr="00B419D3">
        <w:rPr>
          <w:rFonts w:ascii="Arial" w:eastAsia="Times New Roman" w:hAnsi="Arial" w:cs="Arial"/>
          <w:color w:val="000000"/>
          <w:sz w:val="24"/>
          <w:szCs w:val="24"/>
        </w:rPr>
        <w:t>publicare</w:t>
      </w:r>
      <w:proofErr w:type="spellEnd"/>
      <w:r w:rsidR="000E0E88" w:rsidRPr="00B419D3">
        <w:rPr>
          <w:rFonts w:ascii="Arial" w:eastAsia="Times New Roman" w:hAnsi="Arial" w:cs="Arial"/>
          <w:color w:val="000000"/>
          <w:sz w:val="24"/>
          <w:szCs w:val="24"/>
        </w:rPr>
        <w:t xml:space="preserve"> </w:t>
      </w:r>
      <w:proofErr w:type="spellStart"/>
      <w:r w:rsidR="00C20D20" w:rsidRPr="00B419D3">
        <w:rPr>
          <w:rFonts w:ascii="Arial" w:eastAsia="Times New Roman" w:hAnsi="Arial" w:cs="Arial"/>
          <w:color w:val="000000"/>
          <w:sz w:val="24"/>
          <w:szCs w:val="24"/>
        </w:rPr>
        <w:t>anunţ</w:t>
      </w:r>
      <w:proofErr w:type="spellEnd"/>
      <w:r w:rsidR="00C20D20" w:rsidRPr="00B419D3">
        <w:rPr>
          <w:rFonts w:ascii="Arial" w:eastAsia="Times New Roman" w:hAnsi="Arial" w:cs="Arial"/>
          <w:color w:val="000000"/>
          <w:sz w:val="24"/>
          <w:szCs w:val="24"/>
        </w:rPr>
        <w:t xml:space="preserve"> </w:t>
      </w:r>
      <w:proofErr w:type="spellStart"/>
      <w:r w:rsidR="00C20D20" w:rsidRPr="00B419D3">
        <w:rPr>
          <w:rFonts w:ascii="Arial" w:eastAsia="Times New Roman" w:hAnsi="Arial" w:cs="Arial"/>
          <w:color w:val="000000"/>
          <w:sz w:val="24"/>
          <w:szCs w:val="24"/>
        </w:rPr>
        <w:t>în</w:t>
      </w:r>
      <w:proofErr w:type="spellEnd"/>
      <w:r w:rsidR="00C20D20" w:rsidRPr="00B419D3">
        <w:rPr>
          <w:rFonts w:ascii="Arial" w:eastAsia="Times New Roman" w:hAnsi="Arial" w:cs="Arial"/>
          <w:color w:val="000000"/>
          <w:sz w:val="24"/>
          <w:szCs w:val="24"/>
        </w:rPr>
        <w:t xml:space="preserve"> </w:t>
      </w:r>
      <w:proofErr w:type="spellStart"/>
      <w:r w:rsidR="00C20D20" w:rsidRPr="00B419D3">
        <w:rPr>
          <w:rFonts w:ascii="Arial" w:eastAsia="Times New Roman" w:hAnsi="Arial" w:cs="Arial"/>
          <w:color w:val="000000"/>
          <w:sz w:val="24"/>
          <w:szCs w:val="24"/>
        </w:rPr>
        <w:t>ziarul</w:t>
      </w:r>
      <w:proofErr w:type="spellEnd"/>
      <w:r w:rsidR="00C20D20" w:rsidRPr="00B419D3">
        <w:rPr>
          <w:rFonts w:ascii="Arial" w:eastAsia="Times New Roman" w:hAnsi="Arial" w:cs="Arial"/>
          <w:color w:val="000000"/>
          <w:sz w:val="24"/>
          <w:szCs w:val="24"/>
        </w:rPr>
        <w:t xml:space="preserve"> </w:t>
      </w:r>
      <w:proofErr w:type="spellStart"/>
      <w:r w:rsidR="00D00632">
        <w:rPr>
          <w:rFonts w:ascii="Arial" w:eastAsia="Times New Roman" w:hAnsi="Arial" w:cs="Arial"/>
          <w:color w:val="000000" w:themeColor="text1"/>
          <w:sz w:val="24"/>
          <w:szCs w:val="24"/>
        </w:rPr>
        <w:t>Magazin</w:t>
      </w:r>
      <w:proofErr w:type="spellEnd"/>
      <w:r w:rsidR="00D00632">
        <w:rPr>
          <w:rFonts w:ascii="Arial" w:eastAsia="Times New Roman" w:hAnsi="Arial" w:cs="Arial"/>
          <w:color w:val="000000" w:themeColor="text1"/>
          <w:sz w:val="24"/>
          <w:szCs w:val="24"/>
        </w:rPr>
        <w:t xml:space="preserve"> </w:t>
      </w:r>
      <w:proofErr w:type="spellStart"/>
      <w:r w:rsidR="00D00632">
        <w:rPr>
          <w:rFonts w:ascii="Arial" w:eastAsia="Times New Roman" w:hAnsi="Arial" w:cs="Arial"/>
          <w:color w:val="000000" w:themeColor="text1"/>
          <w:sz w:val="24"/>
          <w:szCs w:val="24"/>
        </w:rPr>
        <w:t>Sălăjan</w:t>
      </w:r>
      <w:proofErr w:type="spellEnd"/>
      <w:r w:rsidR="000E0E88" w:rsidRPr="009855DA">
        <w:rPr>
          <w:rFonts w:ascii="Arial" w:eastAsia="Times New Roman" w:hAnsi="Arial" w:cs="Arial"/>
          <w:color w:val="000000" w:themeColor="text1"/>
          <w:sz w:val="24"/>
          <w:szCs w:val="24"/>
        </w:rPr>
        <w:t xml:space="preserve"> </w:t>
      </w:r>
      <w:r w:rsidRPr="00B419D3">
        <w:rPr>
          <w:rFonts w:ascii="Arial" w:eastAsia="Times New Roman" w:hAnsi="Arial" w:cs="Arial"/>
          <w:color w:val="FF0000"/>
          <w:sz w:val="24"/>
          <w:szCs w:val="24"/>
        </w:rPr>
        <w:t xml:space="preserve">, </w:t>
      </w:r>
      <w:proofErr w:type="spellStart"/>
      <w:r w:rsidRPr="00B419D3">
        <w:rPr>
          <w:rFonts w:ascii="Arial" w:eastAsia="Times New Roman" w:hAnsi="Arial" w:cs="Arial"/>
          <w:color w:val="000000"/>
          <w:sz w:val="24"/>
          <w:szCs w:val="24"/>
        </w:rPr>
        <w:t>afişare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şi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înregistrare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anunţ</w:t>
      </w:r>
      <w:proofErr w:type="spellEnd"/>
      <w:r w:rsidRPr="00B419D3">
        <w:rPr>
          <w:rFonts w:ascii="Arial" w:eastAsia="Times New Roman" w:hAnsi="Arial" w:cs="Arial"/>
          <w:color w:val="000000"/>
          <w:sz w:val="24"/>
          <w:szCs w:val="24"/>
        </w:rPr>
        <w:t xml:space="preserve"> l</w:t>
      </w:r>
      <w:r w:rsidR="000E0E88" w:rsidRPr="00B419D3">
        <w:rPr>
          <w:rFonts w:ascii="Arial" w:eastAsia="Times New Roman" w:hAnsi="Arial" w:cs="Arial"/>
          <w:color w:val="000000"/>
          <w:sz w:val="24"/>
          <w:szCs w:val="24"/>
        </w:rPr>
        <w:t>a</w:t>
      </w:r>
      <w:r w:rsidR="00C20D20" w:rsidRPr="00B419D3">
        <w:rPr>
          <w:rFonts w:ascii="Arial" w:eastAsia="Times New Roman" w:hAnsi="Arial" w:cs="Arial"/>
          <w:color w:val="000000"/>
          <w:sz w:val="24"/>
          <w:szCs w:val="24"/>
        </w:rPr>
        <w:t xml:space="preserve"> </w:t>
      </w:r>
      <w:proofErr w:type="spellStart"/>
      <w:r w:rsidR="00C20D20" w:rsidRPr="00B419D3">
        <w:rPr>
          <w:rFonts w:ascii="Arial" w:eastAsia="Times New Roman" w:hAnsi="Arial" w:cs="Arial"/>
          <w:color w:val="000000"/>
          <w:sz w:val="24"/>
          <w:szCs w:val="24"/>
        </w:rPr>
        <w:t>sediul</w:t>
      </w:r>
      <w:proofErr w:type="spellEnd"/>
      <w:r w:rsidR="00536639" w:rsidRPr="00B419D3">
        <w:rPr>
          <w:rFonts w:ascii="Arial" w:eastAsia="Times New Roman" w:hAnsi="Arial" w:cs="Arial"/>
          <w:color w:val="000000"/>
          <w:sz w:val="24"/>
          <w:szCs w:val="24"/>
        </w:rPr>
        <w:t xml:space="preserve"> </w:t>
      </w:r>
      <w:proofErr w:type="spellStart"/>
      <w:r w:rsidR="00536639" w:rsidRPr="00B419D3">
        <w:rPr>
          <w:rFonts w:ascii="Arial" w:eastAsia="Times New Roman" w:hAnsi="Arial" w:cs="Arial"/>
          <w:color w:val="000000"/>
          <w:sz w:val="24"/>
          <w:szCs w:val="24"/>
        </w:rPr>
        <w:t>Prim</w:t>
      </w:r>
      <w:r w:rsidR="00D00632">
        <w:rPr>
          <w:rFonts w:ascii="Arial" w:eastAsia="Times New Roman" w:hAnsi="Arial" w:cs="Arial"/>
          <w:color w:val="000000"/>
          <w:sz w:val="24"/>
          <w:szCs w:val="24"/>
        </w:rPr>
        <w:t>ăriei</w:t>
      </w:r>
      <w:proofErr w:type="spellEnd"/>
      <w:r w:rsidR="00D00632">
        <w:rPr>
          <w:rFonts w:ascii="Arial" w:eastAsia="Times New Roman" w:hAnsi="Arial" w:cs="Arial"/>
          <w:color w:val="000000"/>
          <w:sz w:val="24"/>
          <w:szCs w:val="24"/>
        </w:rPr>
        <w:t xml:space="preserve"> </w:t>
      </w:r>
      <w:proofErr w:type="spellStart"/>
      <w:r w:rsidR="00D00632">
        <w:rPr>
          <w:rFonts w:ascii="Arial" w:eastAsia="Times New Roman" w:hAnsi="Arial" w:cs="Arial"/>
          <w:color w:val="000000"/>
          <w:sz w:val="24"/>
          <w:szCs w:val="24"/>
        </w:rPr>
        <w:t>Comunei</w:t>
      </w:r>
      <w:proofErr w:type="spellEnd"/>
      <w:r w:rsidR="00D00632">
        <w:rPr>
          <w:rFonts w:ascii="Arial" w:eastAsia="Times New Roman" w:hAnsi="Arial" w:cs="Arial"/>
          <w:color w:val="000000"/>
          <w:sz w:val="24"/>
          <w:szCs w:val="24"/>
        </w:rPr>
        <w:t xml:space="preserve"> </w:t>
      </w:r>
      <w:proofErr w:type="spellStart"/>
      <w:r w:rsidR="00D00632">
        <w:rPr>
          <w:rFonts w:ascii="Arial" w:eastAsia="Times New Roman" w:hAnsi="Arial" w:cs="Arial"/>
          <w:color w:val="000000"/>
          <w:sz w:val="24"/>
          <w:szCs w:val="24"/>
        </w:rPr>
        <w:t>Camăr</w:t>
      </w:r>
      <w:proofErr w:type="spellEnd"/>
      <w:r w:rsidR="004E7DD7"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şi</w:t>
      </w:r>
      <w:proofErr w:type="spellEnd"/>
      <w:r w:rsidRPr="00B419D3">
        <w:rPr>
          <w:rFonts w:ascii="Arial" w:eastAsia="Times New Roman" w:hAnsi="Arial" w:cs="Arial"/>
          <w:color w:val="000000"/>
          <w:sz w:val="24"/>
          <w:szCs w:val="24"/>
        </w:rPr>
        <w:t xml:space="preserve"> la </w:t>
      </w:r>
      <w:proofErr w:type="spellStart"/>
      <w:r w:rsidRPr="00B419D3">
        <w:rPr>
          <w:rFonts w:ascii="Arial" w:eastAsia="Times New Roman" w:hAnsi="Arial" w:cs="Arial"/>
          <w:color w:val="000000"/>
          <w:sz w:val="24"/>
          <w:szCs w:val="24"/>
        </w:rPr>
        <w:t>sediul</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titularului</w:t>
      </w:r>
      <w:proofErr w:type="spellEnd"/>
      <w:r w:rsidRPr="00B419D3">
        <w:rPr>
          <w:rFonts w:ascii="Arial" w:eastAsia="Times New Roman" w:hAnsi="Arial" w:cs="Arial"/>
          <w:color w:val="000000"/>
          <w:sz w:val="24"/>
          <w:szCs w:val="24"/>
        </w:rPr>
        <w:t>,  </w:t>
      </w:r>
      <w:proofErr w:type="spellStart"/>
      <w:r w:rsidRPr="00B419D3">
        <w:rPr>
          <w:rFonts w:ascii="Arial" w:eastAsia="Times New Roman" w:hAnsi="Arial" w:cs="Arial"/>
          <w:color w:val="000000"/>
          <w:sz w:val="24"/>
          <w:szCs w:val="24"/>
        </w:rPr>
        <w:t>precum</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şi</w:t>
      </w:r>
      <w:proofErr w:type="spellEnd"/>
      <w:r w:rsidRPr="00B419D3">
        <w:rPr>
          <w:rFonts w:ascii="Arial" w:eastAsia="Times New Roman" w:hAnsi="Arial" w:cs="Arial"/>
          <w:color w:val="000000"/>
          <w:sz w:val="24"/>
          <w:szCs w:val="24"/>
        </w:rPr>
        <w:t xml:space="preserve"> la </w:t>
      </w:r>
      <w:proofErr w:type="spellStart"/>
      <w:r w:rsidRPr="00B419D3">
        <w:rPr>
          <w:rFonts w:ascii="Arial" w:eastAsia="Times New Roman" w:hAnsi="Arial" w:cs="Arial"/>
          <w:color w:val="000000"/>
          <w:sz w:val="24"/>
          <w:szCs w:val="24"/>
        </w:rPr>
        <w:t>sediul</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şi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pagina</w:t>
      </w:r>
      <w:proofErr w:type="spellEnd"/>
      <w:r w:rsidRPr="00B419D3">
        <w:rPr>
          <w:rFonts w:ascii="Arial" w:eastAsia="Times New Roman" w:hAnsi="Arial" w:cs="Arial"/>
          <w:color w:val="000000"/>
          <w:sz w:val="24"/>
          <w:szCs w:val="24"/>
        </w:rPr>
        <w:t xml:space="preserve"> de internet a APM </w:t>
      </w:r>
      <w:proofErr w:type="spellStart"/>
      <w:r w:rsidRPr="00B419D3">
        <w:rPr>
          <w:rFonts w:ascii="Arial" w:eastAsia="Times New Roman" w:hAnsi="Arial" w:cs="Arial"/>
          <w:color w:val="000000"/>
          <w:sz w:val="24"/>
          <w:szCs w:val="24"/>
        </w:rPr>
        <w:t>Sălaj</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iar</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proiectul</w:t>
      </w:r>
      <w:proofErr w:type="spellEnd"/>
      <w:r w:rsidRPr="00B419D3">
        <w:rPr>
          <w:rFonts w:ascii="Arial" w:eastAsia="Times New Roman" w:hAnsi="Arial" w:cs="Arial"/>
          <w:color w:val="000000"/>
          <w:sz w:val="24"/>
          <w:szCs w:val="24"/>
        </w:rPr>
        <w:t xml:space="preserve"> de </w:t>
      </w:r>
      <w:proofErr w:type="spellStart"/>
      <w:r w:rsidRPr="00B419D3">
        <w:rPr>
          <w:rFonts w:ascii="Arial" w:eastAsia="Times New Roman" w:hAnsi="Arial" w:cs="Arial"/>
          <w:color w:val="000000"/>
          <w:sz w:val="24"/>
          <w:szCs w:val="24"/>
        </w:rPr>
        <w:t>decizie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etapă</w:t>
      </w:r>
      <w:proofErr w:type="spellEnd"/>
      <w:r w:rsidRPr="00B419D3">
        <w:rPr>
          <w:rFonts w:ascii="Arial" w:eastAsia="Times New Roman" w:hAnsi="Arial" w:cs="Arial"/>
          <w:color w:val="000000"/>
          <w:sz w:val="24"/>
          <w:szCs w:val="24"/>
        </w:rPr>
        <w:t xml:space="preserve"> de </w:t>
      </w:r>
      <w:proofErr w:type="spellStart"/>
      <w:r w:rsidRPr="00B419D3">
        <w:rPr>
          <w:rFonts w:ascii="Arial" w:eastAsia="Times New Roman" w:hAnsi="Arial" w:cs="Arial"/>
          <w:color w:val="000000"/>
          <w:sz w:val="24"/>
          <w:szCs w:val="24"/>
        </w:rPr>
        <w:t>încadrare</w:t>
      </w:r>
      <w:proofErr w:type="spellEnd"/>
      <w:r w:rsidRPr="00B419D3">
        <w:rPr>
          <w:rFonts w:ascii="Arial" w:eastAsia="Times New Roman" w:hAnsi="Arial" w:cs="Arial"/>
          <w:color w:val="000000"/>
          <w:sz w:val="24"/>
          <w:szCs w:val="24"/>
        </w:rPr>
        <w:t xml:space="preserve"> a </w:t>
      </w:r>
      <w:proofErr w:type="spellStart"/>
      <w:r w:rsidRPr="00B419D3">
        <w:rPr>
          <w:rFonts w:ascii="Arial" w:eastAsia="Times New Roman" w:hAnsi="Arial" w:cs="Arial"/>
          <w:color w:val="000000"/>
          <w:sz w:val="24"/>
          <w:szCs w:val="24"/>
        </w:rPr>
        <w:t>fost</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postat</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pagina</w:t>
      </w:r>
      <w:proofErr w:type="spellEnd"/>
      <w:r w:rsidRPr="00B419D3">
        <w:rPr>
          <w:rFonts w:ascii="Arial" w:eastAsia="Times New Roman" w:hAnsi="Arial" w:cs="Arial"/>
          <w:color w:val="000000"/>
          <w:sz w:val="24"/>
          <w:szCs w:val="24"/>
        </w:rPr>
        <w:t xml:space="preserve"> de internet a APM </w:t>
      </w:r>
      <w:proofErr w:type="spellStart"/>
      <w:r w:rsidRPr="00B419D3">
        <w:rPr>
          <w:rFonts w:ascii="Arial" w:eastAsia="Times New Roman" w:hAnsi="Arial" w:cs="Arial"/>
          <w:color w:val="000000"/>
          <w:sz w:val="24"/>
          <w:szCs w:val="24"/>
        </w:rPr>
        <w:t>Sălaj</w:t>
      </w:r>
      <w:proofErr w:type="spellEnd"/>
      <w:r w:rsidRPr="00B419D3">
        <w:rPr>
          <w:rFonts w:ascii="Arial" w:eastAsia="Times New Roman" w:hAnsi="Arial" w:cs="Arial"/>
          <w:color w:val="000000"/>
          <w:sz w:val="24"/>
          <w:szCs w:val="24"/>
        </w:rPr>
        <w:t>;</w:t>
      </w:r>
    </w:p>
    <w:p w:rsidR="000A2167" w:rsidRPr="00B419D3" w:rsidRDefault="00E14FE5" w:rsidP="00360180">
      <w:pPr>
        <w:numPr>
          <w:ilvl w:val="0"/>
          <w:numId w:val="5"/>
        </w:numPr>
        <w:spacing w:after="0" w:line="240" w:lineRule="auto"/>
        <w:jc w:val="both"/>
        <w:rPr>
          <w:rFonts w:ascii="Arial" w:eastAsia="Times New Roman" w:hAnsi="Arial" w:cs="Arial"/>
          <w:color w:val="000000"/>
          <w:sz w:val="24"/>
          <w:szCs w:val="24"/>
        </w:rPr>
      </w:pPr>
      <w:proofErr w:type="spellStart"/>
      <w:r w:rsidRPr="00B419D3">
        <w:rPr>
          <w:rFonts w:ascii="Arial" w:eastAsia="Times New Roman" w:hAnsi="Arial" w:cs="Arial"/>
          <w:color w:val="000000"/>
          <w:sz w:val="24"/>
          <w:szCs w:val="24"/>
        </w:rPr>
        <w:t>în</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urma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mediatizării</w:t>
      </w:r>
      <w:proofErr w:type="spellEnd"/>
      <w:r w:rsidRPr="00B419D3">
        <w:rPr>
          <w:rFonts w:ascii="Arial" w:eastAsia="Times New Roman" w:hAnsi="Arial" w:cs="Arial"/>
          <w:color w:val="000000"/>
          <w:sz w:val="24"/>
          <w:szCs w:val="24"/>
        </w:rPr>
        <w:t xml:space="preserve"> nu au </w:t>
      </w:r>
      <w:proofErr w:type="spellStart"/>
      <w:r w:rsidRPr="00B419D3">
        <w:rPr>
          <w:rFonts w:ascii="Arial" w:eastAsia="Times New Roman" w:hAnsi="Arial" w:cs="Arial"/>
          <w:color w:val="000000"/>
          <w:sz w:val="24"/>
          <w:szCs w:val="24"/>
        </w:rPr>
        <w:t>fost</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înregistrate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observaţii</w:t>
      </w:r>
      <w:proofErr w:type="spellEnd"/>
      <w:r w:rsidRPr="00B419D3">
        <w:rPr>
          <w:rFonts w:ascii="Arial" w:eastAsia="Times New Roman" w:hAnsi="Arial" w:cs="Arial"/>
          <w:color w:val="000000"/>
          <w:sz w:val="24"/>
          <w:szCs w:val="24"/>
        </w:rPr>
        <w:t>/</w:t>
      </w:r>
      <w:proofErr w:type="spellStart"/>
      <w:r w:rsidRPr="00B419D3">
        <w:rPr>
          <w:rFonts w:ascii="Arial" w:eastAsia="Times New Roman" w:hAnsi="Arial" w:cs="Arial"/>
          <w:color w:val="000000"/>
          <w:sz w:val="24"/>
          <w:szCs w:val="24"/>
        </w:rPr>
        <w:t>obiecţii</w:t>
      </w:r>
      <w:proofErr w:type="spellEnd"/>
      <w:r w:rsidRPr="00B419D3">
        <w:rPr>
          <w:rFonts w:ascii="Arial" w:eastAsia="Times New Roman" w:hAnsi="Arial" w:cs="Arial"/>
          <w:color w:val="000000"/>
          <w:sz w:val="24"/>
          <w:szCs w:val="24"/>
        </w:rPr>
        <w:t xml:space="preserve"> din </w:t>
      </w:r>
      <w:proofErr w:type="spellStart"/>
      <w:r w:rsidRPr="00B419D3">
        <w:rPr>
          <w:rFonts w:ascii="Arial" w:eastAsia="Times New Roman" w:hAnsi="Arial" w:cs="Arial"/>
          <w:color w:val="000000"/>
          <w:sz w:val="24"/>
          <w:szCs w:val="24"/>
        </w:rPr>
        <w:t>partea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publicului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privind</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proiectul</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în</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cauză</w:t>
      </w:r>
      <w:proofErr w:type="spellEnd"/>
      <w:r w:rsidRPr="00B419D3">
        <w:rPr>
          <w:rFonts w:ascii="Arial" w:eastAsia="Times New Roman" w:hAnsi="Arial" w:cs="Arial"/>
          <w:color w:val="000000"/>
          <w:sz w:val="24"/>
          <w:szCs w:val="24"/>
        </w:rPr>
        <w:t>;</w:t>
      </w:r>
    </w:p>
    <w:p w:rsidR="00E14FE5" w:rsidRPr="00B419D3" w:rsidRDefault="00DF70F3" w:rsidP="00360180">
      <w:pPr>
        <w:numPr>
          <w:ilvl w:val="0"/>
          <w:numId w:val="5"/>
        </w:numPr>
        <w:spacing w:after="0" w:line="240" w:lineRule="auto"/>
        <w:jc w:val="both"/>
        <w:rPr>
          <w:rFonts w:ascii="Arial" w:eastAsia="Times New Roman" w:hAnsi="Arial" w:cs="Arial"/>
          <w:color w:val="000000"/>
          <w:sz w:val="24"/>
          <w:szCs w:val="24"/>
        </w:rPr>
      </w:pPr>
      <w:r w:rsidRPr="00B419D3">
        <w:rPr>
          <w:rFonts w:ascii="Arial" w:eastAsia="Times New Roman" w:hAnsi="Arial" w:cs="Arial"/>
          <w:color w:val="000000"/>
          <w:sz w:val="24"/>
          <w:szCs w:val="24"/>
        </w:rPr>
        <w:t xml:space="preserve"> </w:t>
      </w:r>
      <w:proofErr w:type="spellStart"/>
      <w:proofErr w:type="gramStart"/>
      <w:r w:rsidRPr="00B419D3">
        <w:rPr>
          <w:rFonts w:ascii="Arial" w:eastAsia="Times New Roman" w:hAnsi="Arial" w:cs="Arial"/>
          <w:color w:val="000000"/>
          <w:sz w:val="24"/>
          <w:szCs w:val="24"/>
        </w:rPr>
        <w:t>în</w:t>
      </w:r>
      <w:proofErr w:type="spellEnd"/>
      <w:proofErr w:type="gram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urma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analizarii</w:t>
      </w:r>
      <w:proofErr w:type="spellEnd"/>
      <w:r w:rsidRPr="00B419D3">
        <w:rPr>
          <w:rFonts w:ascii="Arial" w:eastAsia="Times New Roman" w:hAnsi="Arial" w:cs="Arial"/>
          <w:color w:val="000000"/>
          <w:sz w:val="24"/>
          <w:szCs w:val="24"/>
        </w:rPr>
        <w:t xml:space="preserve"> </w:t>
      </w:r>
      <w:proofErr w:type="spellStart"/>
      <w:r w:rsidR="00A73961" w:rsidRPr="00B419D3">
        <w:rPr>
          <w:rFonts w:ascii="Arial" w:eastAsia="Times New Roman" w:hAnsi="Arial" w:cs="Arial"/>
          <w:color w:val="000000"/>
          <w:sz w:val="24"/>
          <w:szCs w:val="24"/>
        </w:rPr>
        <w:t>caracteristicilor</w:t>
      </w:r>
      <w:proofErr w:type="spellEnd"/>
      <w:r w:rsidR="00A73961" w:rsidRPr="00B419D3">
        <w:rPr>
          <w:rFonts w:ascii="Arial" w:eastAsia="Times New Roman" w:hAnsi="Arial" w:cs="Arial"/>
          <w:color w:val="000000"/>
          <w:sz w:val="24"/>
          <w:szCs w:val="24"/>
        </w:rPr>
        <w:t xml:space="preserve"> </w:t>
      </w:r>
      <w:proofErr w:type="spellStart"/>
      <w:r w:rsidR="00A73961" w:rsidRPr="00B419D3">
        <w:rPr>
          <w:rFonts w:ascii="Arial" w:eastAsia="Times New Roman" w:hAnsi="Arial" w:cs="Arial"/>
          <w:color w:val="000000"/>
          <w:sz w:val="24"/>
          <w:szCs w:val="24"/>
        </w:rPr>
        <w:t>proiectului</w:t>
      </w:r>
      <w:proofErr w:type="spellEnd"/>
      <w:r w:rsidR="00A73961"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marime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productia</w:t>
      </w:r>
      <w:proofErr w:type="spellEnd"/>
      <w:r w:rsidRPr="00B419D3">
        <w:rPr>
          <w:rFonts w:ascii="Arial" w:eastAsia="Times New Roman" w:hAnsi="Arial" w:cs="Arial"/>
          <w:color w:val="000000"/>
          <w:sz w:val="24"/>
          <w:szCs w:val="24"/>
        </w:rPr>
        <w:t xml:space="preserve"> de </w:t>
      </w:r>
      <w:proofErr w:type="spellStart"/>
      <w:r w:rsidRPr="00B419D3">
        <w:rPr>
          <w:rFonts w:ascii="Arial" w:eastAsia="Times New Roman" w:hAnsi="Arial" w:cs="Arial"/>
          <w:color w:val="000000"/>
          <w:sz w:val="24"/>
          <w:szCs w:val="24"/>
        </w:rPr>
        <w:t>deseuri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emisii</w:t>
      </w:r>
      <w:proofErr w:type="spellEnd"/>
      <w:r w:rsidR="00A73961" w:rsidRPr="00B419D3">
        <w:rPr>
          <w:rFonts w:ascii="Arial" w:eastAsia="Times New Roman" w:hAnsi="Arial" w:cs="Arial"/>
          <w:color w:val="000000"/>
          <w:sz w:val="24"/>
          <w:szCs w:val="24"/>
        </w:rPr>
        <w:t xml:space="preserve"> </w:t>
      </w:r>
      <w:proofErr w:type="spellStart"/>
      <w:r w:rsidR="00A73961" w:rsidRPr="00B419D3">
        <w:rPr>
          <w:rFonts w:ascii="Arial" w:eastAsia="Times New Roman" w:hAnsi="Arial" w:cs="Arial"/>
          <w:color w:val="000000"/>
          <w:sz w:val="24"/>
          <w:szCs w:val="24"/>
        </w:rPr>
        <w:t>poluante</w:t>
      </w:r>
      <w:proofErr w:type="spellEnd"/>
      <w:r w:rsidR="00A73961" w:rsidRPr="00B419D3">
        <w:rPr>
          <w:rFonts w:ascii="Arial" w:eastAsia="Times New Roman" w:hAnsi="Arial" w:cs="Arial"/>
          <w:color w:val="000000"/>
          <w:sz w:val="24"/>
          <w:szCs w:val="24"/>
        </w:rPr>
        <w:t xml:space="preserve"> , </w:t>
      </w:r>
      <w:proofErr w:type="spellStart"/>
      <w:r w:rsidR="00A73961" w:rsidRPr="00B419D3">
        <w:rPr>
          <w:rFonts w:ascii="Arial" w:eastAsia="Times New Roman" w:hAnsi="Arial" w:cs="Arial"/>
          <w:color w:val="000000"/>
          <w:sz w:val="24"/>
          <w:szCs w:val="24"/>
        </w:rPr>
        <w:t>riscul</w:t>
      </w:r>
      <w:proofErr w:type="spellEnd"/>
      <w:r w:rsidR="00A73961" w:rsidRPr="00B419D3">
        <w:rPr>
          <w:rFonts w:ascii="Arial" w:eastAsia="Times New Roman" w:hAnsi="Arial" w:cs="Arial"/>
          <w:color w:val="000000"/>
          <w:sz w:val="24"/>
          <w:szCs w:val="24"/>
        </w:rPr>
        <w:t xml:space="preserve"> de </w:t>
      </w:r>
      <w:proofErr w:type="spellStart"/>
      <w:r w:rsidR="00A73961" w:rsidRPr="00B419D3">
        <w:rPr>
          <w:rFonts w:ascii="Arial" w:eastAsia="Times New Roman" w:hAnsi="Arial" w:cs="Arial"/>
          <w:color w:val="000000"/>
          <w:sz w:val="24"/>
          <w:szCs w:val="24"/>
        </w:rPr>
        <w:t>accidente</w:t>
      </w:r>
      <w:proofErr w:type="spellEnd"/>
      <w:r w:rsidRPr="00B419D3">
        <w:rPr>
          <w:rFonts w:ascii="Arial" w:eastAsia="Times New Roman" w:hAnsi="Arial" w:cs="Arial"/>
          <w:color w:val="000000"/>
          <w:sz w:val="24"/>
          <w:szCs w:val="24"/>
        </w:rPr>
        <w:t>)</w:t>
      </w:r>
      <w:r w:rsidR="00A73961" w:rsidRPr="00B419D3">
        <w:rPr>
          <w:rFonts w:ascii="Arial" w:eastAsia="Times New Roman" w:hAnsi="Arial" w:cs="Arial"/>
          <w:color w:val="000000"/>
          <w:sz w:val="24"/>
          <w:szCs w:val="24"/>
        </w:rPr>
        <w:t xml:space="preserve"> </w:t>
      </w:r>
      <w:r w:rsidR="00536141" w:rsidRPr="00B419D3">
        <w:rPr>
          <w:rFonts w:ascii="Arial" w:eastAsia="Times New Roman" w:hAnsi="Arial" w:cs="Arial"/>
          <w:color w:val="000000"/>
          <w:sz w:val="24"/>
          <w:szCs w:val="24"/>
        </w:rPr>
        <w:t xml:space="preserve">a </w:t>
      </w:r>
      <w:proofErr w:type="spellStart"/>
      <w:r w:rsidR="00536141" w:rsidRPr="00B419D3">
        <w:rPr>
          <w:rFonts w:ascii="Arial" w:eastAsia="Times New Roman" w:hAnsi="Arial" w:cs="Arial"/>
          <w:color w:val="000000"/>
          <w:sz w:val="24"/>
          <w:szCs w:val="24"/>
        </w:rPr>
        <w:t>localiz</w:t>
      </w:r>
      <w:proofErr w:type="spellEnd"/>
      <w:r w:rsidR="00536141" w:rsidRPr="00B419D3">
        <w:rPr>
          <w:rFonts w:ascii="Arial" w:eastAsia="Times New Roman" w:hAnsi="Arial" w:cs="Arial"/>
          <w:color w:val="000000"/>
          <w:sz w:val="24"/>
          <w:szCs w:val="24"/>
          <w:lang w:val="ro-RO"/>
        </w:rPr>
        <w:t>ă</w:t>
      </w:r>
      <w:proofErr w:type="spellStart"/>
      <w:r w:rsidRPr="00B419D3">
        <w:rPr>
          <w:rFonts w:ascii="Arial" w:eastAsia="Times New Roman" w:hAnsi="Arial" w:cs="Arial"/>
          <w:color w:val="000000"/>
          <w:sz w:val="24"/>
          <w:szCs w:val="24"/>
        </w:rPr>
        <w:t>rii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si</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caracteristicile</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impactului</w:t>
      </w:r>
      <w:proofErr w:type="spellEnd"/>
      <w:r w:rsidRPr="00B419D3">
        <w:rPr>
          <w:rFonts w:ascii="Arial" w:eastAsia="Times New Roman" w:hAnsi="Arial" w:cs="Arial"/>
          <w:color w:val="000000"/>
          <w:sz w:val="24"/>
          <w:szCs w:val="24"/>
        </w:rPr>
        <w:t xml:space="preserve"> potential s-a </w:t>
      </w:r>
      <w:proofErr w:type="spellStart"/>
      <w:r w:rsidR="00CD0946" w:rsidRPr="00B419D3">
        <w:rPr>
          <w:rFonts w:ascii="Arial" w:eastAsia="Times New Roman" w:hAnsi="Arial" w:cs="Arial"/>
          <w:color w:val="000000"/>
          <w:sz w:val="24"/>
          <w:szCs w:val="24"/>
        </w:rPr>
        <w:t>stabilit</w:t>
      </w:r>
      <w:proofErr w:type="spellEnd"/>
      <w:r w:rsidRPr="00B419D3">
        <w:rPr>
          <w:rFonts w:ascii="Arial" w:eastAsia="Times New Roman" w:hAnsi="Arial" w:cs="Arial"/>
          <w:color w:val="000000"/>
          <w:sz w:val="24"/>
          <w:szCs w:val="24"/>
        </w:rPr>
        <w:t xml:space="preserve"> ca </w:t>
      </w:r>
      <w:proofErr w:type="spellStart"/>
      <w:r w:rsidRPr="00B419D3">
        <w:rPr>
          <w:rFonts w:ascii="Arial" w:eastAsia="Times New Roman" w:hAnsi="Arial" w:cs="Arial"/>
          <w:color w:val="000000"/>
          <w:sz w:val="24"/>
          <w:szCs w:val="24"/>
        </w:rPr>
        <w:t>realizarea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acestuia</w:t>
      </w:r>
      <w:proofErr w:type="spellEnd"/>
      <w:r w:rsidRPr="00B419D3">
        <w:rPr>
          <w:rFonts w:ascii="Arial" w:eastAsia="Times New Roman" w:hAnsi="Arial" w:cs="Arial"/>
          <w:color w:val="000000"/>
          <w:sz w:val="24"/>
          <w:szCs w:val="24"/>
        </w:rPr>
        <w:t xml:space="preserve"> nu </w:t>
      </w:r>
      <w:proofErr w:type="spellStart"/>
      <w:r w:rsidRPr="00B419D3">
        <w:rPr>
          <w:rFonts w:ascii="Arial" w:eastAsia="Times New Roman" w:hAnsi="Arial" w:cs="Arial"/>
          <w:color w:val="000000"/>
          <w:sz w:val="24"/>
          <w:szCs w:val="24"/>
        </w:rPr>
        <w:t>va</w:t>
      </w:r>
      <w:proofErr w:type="spellEnd"/>
      <w:r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avea</w:t>
      </w:r>
      <w:proofErr w:type="spellEnd"/>
      <w:r w:rsidRPr="00B419D3">
        <w:rPr>
          <w:rFonts w:ascii="Arial" w:eastAsia="Times New Roman" w:hAnsi="Arial" w:cs="Arial"/>
          <w:color w:val="000000"/>
          <w:sz w:val="24"/>
          <w:szCs w:val="24"/>
        </w:rPr>
        <w:t xml:space="preserve"> un i</w:t>
      </w:r>
      <w:r w:rsidR="00CD0946" w:rsidRPr="00B419D3">
        <w:rPr>
          <w:rFonts w:ascii="Arial" w:eastAsia="Times New Roman" w:hAnsi="Arial" w:cs="Arial"/>
          <w:color w:val="000000"/>
          <w:sz w:val="24"/>
          <w:szCs w:val="24"/>
        </w:rPr>
        <w:t xml:space="preserve">mpact </w:t>
      </w:r>
      <w:proofErr w:type="spellStart"/>
      <w:r w:rsidR="00CD0946" w:rsidRPr="00B419D3">
        <w:rPr>
          <w:rFonts w:ascii="Arial" w:eastAsia="Times New Roman" w:hAnsi="Arial" w:cs="Arial"/>
          <w:color w:val="000000"/>
          <w:sz w:val="24"/>
          <w:szCs w:val="24"/>
        </w:rPr>
        <w:t>semnificativ</w:t>
      </w:r>
      <w:proofErr w:type="spellEnd"/>
      <w:r w:rsidR="00CD0946" w:rsidRPr="00B419D3">
        <w:rPr>
          <w:rFonts w:ascii="Arial" w:eastAsia="Times New Roman" w:hAnsi="Arial" w:cs="Arial"/>
          <w:color w:val="000000"/>
          <w:sz w:val="24"/>
          <w:szCs w:val="24"/>
        </w:rPr>
        <w:t xml:space="preserve"> </w:t>
      </w:r>
      <w:proofErr w:type="spellStart"/>
      <w:r w:rsidR="00CD0946" w:rsidRPr="00B419D3">
        <w:rPr>
          <w:rFonts w:ascii="Arial" w:eastAsia="Times New Roman" w:hAnsi="Arial" w:cs="Arial"/>
          <w:color w:val="000000"/>
          <w:sz w:val="24"/>
          <w:szCs w:val="24"/>
        </w:rPr>
        <w:t>asupra</w:t>
      </w:r>
      <w:proofErr w:type="spellEnd"/>
      <w:r w:rsidR="00CD0946" w:rsidRPr="00B419D3">
        <w:rPr>
          <w:rFonts w:ascii="Arial" w:eastAsia="Times New Roman" w:hAnsi="Arial" w:cs="Arial"/>
          <w:color w:val="000000"/>
          <w:sz w:val="24"/>
          <w:szCs w:val="24"/>
        </w:rPr>
        <w:t xml:space="preserve"> </w:t>
      </w:r>
      <w:proofErr w:type="spellStart"/>
      <w:r w:rsidR="00CD0946" w:rsidRPr="00B419D3">
        <w:rPr>
          <w:rFonts w:ascii="Arial" w:eastAsia="Times New Roman" w:hAnsi="Arial" w:cs="Arial"/>
          <w:color w:val="000000"/>
          <w:sz w:val="24"/>
          <w:szCs w:val="24"/>
        </w:rPr>
        <w:t>calității</w:t>
      </w:r>
      <w:proofErr w:type="spellEnd"/>
      <w:r w:rsidR="00CD0946" w:rsidRPr="00B419D3">
        <w:rPr>
          <w:rFonts w:ascii="Arial" w:eastAsia="Times New Roman" w:hAnsi="Arial" w:cs="Arial"/>
          <w:color w:val="000000"/>
          <w:sz w:val="24"/>
          <w:szCs w:val="24"/>
        </w:rPr>
        <w:t xml:space="preserve"> </w:t>
      </w:r>
      <w:proofErr w:type="spellStart"/>
      <w:r w:rsidRPr="00B419D3">
        <w:rPr>
          <w:rFonts w:ascii="Arial" w:eastAsia="Times New Roman" w:hAnsi="Arial" w:cs="Arial"/>
          <w:color w:val="000000"/>
          <w:sz w:val="24"/>
          <w:szCs w:val="24"/>
        </w:rPr>
        <w:t>factorilor</w:t>
      </w:r>
      <w:proofErr w:type="spellEnd"/>
      <w:r w:rsidRPr="00B419D3">
        <w:rPr>
          <w:rFonts w:ascii="Arial" w:eastAsia="Times New Roman" w:hAnsi="Arial" w:cs="Arial"/>
          <w:color w:val="000000"/>
          <w:sz w:val="24"/>
          <w:szCs w:val="24"/>
        </w:rPr>
        <w:t xml:space="preserve"> de </w:t>
      </w:r>
      <w:proofErr w:type="spellStart"/>
      <w:r w:rsidRPr="00B419D3">
        <w:rPr>
          <w:rFonts w:ascii="Arial" w:eastAsia="Times New Roman" w:hAnsi="Arial" w:cs="Arial"/>
          <w:color w:val="000000"/>
          <w:sz w:val="24"/>
          <w:szCs w:val="24"/>
        </w:rPr>
        <w:t>mediu</w:t>
      </w:r>
      <w:proofErr w:type="spellEnd"/>
      <w:r w:rsidRPr="00B419D3">
        <w:rPr>
          <w:rFonts w:ascii="Arial" w:eastAsia="Times New Roman" w:hAnsi="Arial" w:cs="Arial"/>
          <w:color w:val="000000"/>
          <w:sz w:val="24"/>
          <w:szCs w:val="24"/>
        </w:rPr>
        <w:t xml:space="preserve"> </w:t>
      </w:r>
      <w:r w:rsidR="00536141" w:rsidRPr="00B419D3">
        <w:rPr>
          <w:rFonts w:ascii="Arial" w:eastAsia="Times New Roman" w:hAnsi="Arial" w:cs="Arial"/>
          <w:color w:val="000000"/>
          <w:sz w:val="24"/>
          <w:szCs w:val="24"/>
        </w:rPr>
        <w:t>.</w:t>
      </w:r>
    </w:p>
    <w:p w:rsidR="003F52D7" w:rsidRPr="00B419D3" w:rsidRDefault="003F52D7" w:rsidP="00360180">
      <w:pPr>
        <w:spacing w:after="0" w:line="240" w:lineRule="auto"/>
        <w:jc w:val="both"/>
        <w:rPr>
          <w:rFonts w:ascii="Arial" w:eastAsia="Times New Roman" w:hAnsi="Arial" w:cs="Arial"/>
          <w:color w:val="000000"/>
          <w:sz w:val="24"/>
          <w:szCs w:val="24"/>
        </w:rPr>
      </w:pPr>
    </w:p>
    <w:p w:rsidR="003F52D7" w:rsidRPr="00B419D3" w:rsidRDefault="003F52D7" w:rsidP="003F52D7">
      <w:pPr>
        <w:spacing w:after="0" w:line="240" w:lineRule="auto"/>
        <w:rPr>
          <w:rFonts w:ascii="Arial" w:eastAsia="Times New Roman" w:hAnsi="Arial" w:cs="Arial"/>
          <w:color w:val="000000"/>
          <w:sz w:val="24"/>
          <w:szCs w:val="24"/>
        </w:rPr>
      </w:pPr>
    </w:p>
    <w:p w:rsidR="003F52D7" w:rsidRPr="00B419D3" w:rsidRDefault="003F52D7" w:rsidP="003F52D7">
      <w:pPr>
        <w:spacing w:after="0" w:line="240" w:lineRule="auto"/>
        <w:rPr>
          <w:rFonts w:ascii="Arial" w:eastAsia="Times New Roman" w:hAnsi="Arial" w:cs="Arial"/>
          <w:color w:val="000000"/>
          <w:sz w:val="24"/>
          <w:szCs w:val="24"/>
        </w:rPr>
      </w:pPr>
    </w:p>
    <w:p w:rsidR="003F52D7" w:rsidRPr="00B419D3" w:rsidRDefault="003F52D7" w:rsidP="003F52D7">
      <w:pPr>
        <w:spacing w:after="0" w:line="240" w:lineRule="auto"/>
        <w:rPr>
          <w:rFonts w:ascii="Arial" w:eastAsia="Times New Roman" w:hAnsi="Arial" w:cs="Arial"/>
          <w:color w:val="000000"/>
          <w:sz w:val="24"/>
          <w:szCs w:val="24"/>
        </w:rPr>
      </w:pPr>
    </w:p>
    <w:p w:rsidR="00E14FE5" w:rsidRPr="00B419D3" w:rsidRDefault="00E14FE5" w:rsidP="00E14FE5">
      <w:pPr>
        <w:spacing w:before="120" w:after="0" w:line="240" w:lineRule="auto"/>
        <w:jc w:val="both"/>
        <w:rPr>
          <w:rFonts w:ascii="Arial" w:hAnsi="Arial" w:cs="Arial"/>
          <w:sz w:val="24"/>
          <w:szCs w:val="24"/>
          <w:lang w:val="ro-RO"/>
        </w:rPr>
      </w:pPr>
      <w:r w:rsidRPr="00B419D3">
        <w:rPr>
          <w:rFonts w:ascii="Arial" w:hAnsi="Arial" w:cs="Arial"/>
          <w:b/>
          <w:sz w:val="24"/>
          <w:szCs w:val="24"/>
          <w:lang w:val="ro-RO"/>
        </w:rPr>
        <w:t xml:space="preserve">b) </w:t>
      </w:r>
      <w:r w:rsidRPr="00B419D3">
        <w:rPr>
          <w:rFonts w:ascii="Arial" w:hAnsi="Arial" w:cs="Arial"/>
          <w:sz w:val="24"/>
          <w:szCs w:val="24"/>
          <w:lang w:val="ro-RO"/>
        </w:rPr>
        <w:t>Caracteristicile proiectului:</w:t>
      </w:r>
    </w:p>
    <w:p w:rsidR="00E04218" w:rsidRPr="00B419D3" w:rsidRDefault="00E14FE5" w:rsidP="003F52D7">
      <w:pPr>
        <w:spacing w:after="0" w:line="240" w:lineRule="auto"/>
        <w:ind w:firstLine="284"/>
        <w:jc w:val="both"/>
        <w:rPr>
          <w:rFonts w:ascii="Arial" w:hAnsi="Arial" w:cs="Arial"/>
          <w:noProof/>
          <w:sz w:val="24"/>
          <w:szCs w:val="24"/>
          <w:lang w:val="ro-RO"/>
        </w:rPr>
      </w:pPr>
      <w:r w:rsidRPr="00B419D3">
        <w:rPr>
          <w:rFonts w:ascii="Arial" w:hAnsi="Arial" w:cs="Arial"/>
          <w:bCs/>
          <w:noProof/>
          <w:sz w:val="24"/>
          <w:szCs w:val="24"/>
          <w:lang w:val="ro-RO"/>
        </w:rPr>
        <w:t>b</w:t>
      </w:r>
      <w:r w:rsidRPr="00B419D3">
        <w:rPr>
          <w:rFonts w:ascii="Arial" w:hAnsi="Arial" w:cs="Arial"/>
          <w:bCs/>
          <w:noProof/>
          <w:sz w:val="24"/>
          <w:szCs w:val="24"/>
          <w:vertAlign w:val="subscript"/>
          <w:lang w:val="ro-RO"/>
        </w:rPr>
        <w:t>1</w:t>
      </w:r>
      <w:r w:rsidRPr="00B419D3">
        <w:rPr>
          <w:rFonts w:ascii="Arial" w:hAnsi="Arial" w:cs="Arial"/>
          <w:bCs/>
          <w:noProof/>
          <w:sz w:val="24"/>
          <w:szCs w:val="24"/>
          <w:lang w:val="ro-RO"/>
        </w:rPr>
        <w:t>)</w:t>
      </w:r>
      <w:r w:rsidRPr="00B419D3">
        <w:rPr>
          <w:rFonts w:ascii="Arial" w:hAnsi="Arial" w:cs="Arial"/>
          <w:noProof/>
          <w:sz w:val="24"/>
          <w:szCs w:val="24"/>
          <w:lang w:val="ro-RO"/>
        </w:rPr>
        <w:t> dimensiunea şi concepţia întregului proiect:</w:t>
      </w:r>
      <w:r w:rsidR="00D00632">
        <w:rPr>
          <w:rFonts w:ascii="Arial" w:hAnsi="Arial" w:cs="Arial"/>
          <w:noProof/>
          <w:sz w:val="24"/>
          <w:szCs w:val="24"/>
          <w:lang w:val="ro-RO"/>
        </w:rPr>
        <w:t xml:space="preserve"> Avand în vedere ca exista o pensiune turistica  Kemsilvanum cu 12 unitati de cazare , 26 persoane alimentatie publica cu cca 197 locuri , vinarie si o baza recreativa cu elemente wellness în curs de finalizare .</w:t>
      </w:r>
    </w:p>
    <w:p w:rsidR="00456771" w:rsidRPr="00D00632" w:rsidRDefault="00456771" w:rsidP="00D00632">
      <w:pPr>
        <w:spacing w:before="20" w:after="0" w:line="240" w:lineRule="auto"/>
        <w:ind w:right="74"/>
        <w:jc w:val="both"/>
        <w:rPr>
          <w:rFonts w:ascii="Times New Roman" w:hAnsi="Times New Roman"/>
          <w:sz w:val="28"/>
          <w:szCs w:val="28"/>
        </w:rPr>
      </w:pP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proiect</w:t>
      </w:r>
      <w:proofErr w:type="spellEnd"/>
      <w:r>
        <w:rPr>
          <w:rFonts w:ascii="Arial" w:hAnsi="Arial" w:cs="Arial"/>
          <w:sz w:val="24"/>
          <w:szCs w:val="24"/>
        </w:rPr>
        <w:t xml:space="preserve"> se </w:t>
      </w:r>
      <w:proofErr w:type="spellStart"/>
      <w:proofErr w:type="gramStart"/>
      <w:r>
        <w:rPr>
          <w:rFonts w:ascii="Arial" w:hAnsi="Arial" w:cs="Arial"/>
          <w:sz w:val="24"/>
          <w:szCs w:val="24"/>
        </w:rPr>
        <w:t>propune</w:t>
      </w:r>
      <w:proofErr w:type="spellEnd"/>
      <w:r>
        <w:rPr>
          <w:rFonts w:ascii="Arial" w:hAnsi="Arial" w:cs="Arial"/>
          <w:sz w:val="24"/>
          <w:szCs w:val="24"/>
        </w:rPr>
        <w:t xml:space="preserve"> :</w:t>
      </w:r>
      <w:proofErr w:type="gramEnd"/>
      <w:r w:rsidR="00EB64E7" w:rsidRPr="00B419D3">
        <w:rPr>
          <w:rFonts w:ascii="Arial" w:hAnsi="Arial" w:cs="Arial"/>
          <w:sz w:val="24"/>
          <w:szCs w:val="24"/>
        </w:rPr>
        <w:t xml:space="preserve"> </w:t>
      </w:r>
      <w:r w:rsidR="004E7DD7" w:rsidRPr="00B419D3">
        <w:rPr>
          <w:rFonts w:ascii="Arial" w:hAnsi="Arial" w:cs="Arial"/>
          <w:sz w:val="24"/>
          <w:szCs w:val="24"/>
        </w:rPr>
        <w:t xml:space="preserve"> </w:t>
      </w:r>
      <w:r>
        <w:rPr>
          <w:rFonts w:ascii="Times New Roman" w:eastAsiaTheme="minorHAnsi" w:hAnsi="Times New Roman"/>
          <w:bCs/>
          <w:sz w:val="28"/>
          <w:szCs w:val="28"/>
        </w:rPr>
        <w:t>.</w:t>
      </w:r>
    </w:p>
    <w:p w:rsidR="00EB64E7" w:rsidRPr="00D00632" w:rsidRDefault="00D00632" w:rsidP="00456771">
      <w:pPr>
        <w:spacing w:before="20" w:after="0" w:line="240" w:lineRule="auto"/>
        <w:jc w:val="both"/>
        <w:rPr>
          <w:rFonts w:ascii="Arial" w:hAnsi="Arial" w:cs="Arial"/>
          <w:sz w:val="24"/>
          <w:szCs w:val="24"/>
        </w:rPr>
      </w:pPr>
      <w:r w:rsidRPr="00D00632">
        <w:rPr>
          <w:rFonts w:ascii="Arial" w:eastAsiaTheme="minorHAnsi" w:hAnsi="Arial" w:cs="Arial"/>
          <w:bCs/>
          <w:sz w:val="24"/>
          <w:szCs w:val="24"/>
        </w:rPr>
        <w:t xml:space="preserve"> </w:t>
      </w:r>
      <w:proofErr w:type="spellStart"/>
      <w:r w:rsidRPr="00D00632">
        <w:rPr>
          <w:rFonts w:ascii="Arial" w:eastAsiaTheme="minorHAnsi" w:hAnsi="Arial" w:cs="Arial"/>
          <w:bCs/>
          <w:sz w:val="24"/>
          <w:szCs w:val="24"/>
        </w:rPr>
        <w:t>C</w:t>
      </w:r>
      <w:r>
        <w:rPr>
          <w:rFonts w:ascii="Arial" w:eastAsiaTheme="minorHAnsi" w:hAnsi="Arial" w:cs="Arial"/>
          <w:bCs/>
          <w:sz w:val="24"/>
          <w:szCs w:val="24"/>
        </w:rPr>
        <w:t>onstructia</w:t>
      </w:r>
      <w:proofErr w:type="spellEnd"/>
      <w:r>
        <w:rPr>
          <w:rFonts w:ascii="Arial" w:eastAsiaTheme="minorHAnsi" w:hAnsi="Arial" w:cs="Arial"/>
          <w:bCs/>
          <w:sz w:val="24"/>
          <w:szCs w:val="24"/>
        </w:rPr>
        <w:t xml:space="preserve"> </w:t>
      </w:r>
      <w:proofErr w:type="spellStart"/>
      <w:r>
        <w:rPr>
          <w:rFonts w:ascii="Arial" w:eastAsiaTheme="minorHAnsi" w:hAnsi="Arial" w:cs="Arial"/>
          <w:bCs/>
          <w:sz w:val="24"/>
          <w:szCs w:val="24"/>
        </w:rPr>
        <w:t>propusa</w:t>
      </w:r>
      <w:proofErr w:type="spellEnd"/>
      <w:r>
        <w:rPr>
          <w:rFonts w:ascii="Arial" w:eastAsiaTheme="minorHAnsi" w:hAnsi="Arial" w:cs="Arial"/>
          <w:bCs/>
          <w:sz w:val="24"/>
          <w:szCs w:val="24"/>
        </w:rPr>
        <w:t xml:space="preserve"> cu </w:t>
      </w:r>
      <w:proofErr w:type="spellStart"/>
      <w:r>
        <w:rPr>
          <w:rFonts w:ascii="Arial" w:eastAsiaTheme="minorHAnsi" w:hAnsi="Arial" w:cs="Arial"/>
          <w:bCs/>
          <w:sz w:val="24"/>
          <w:szCs w:val="24"/>
        </w:rPr>
        <w:t>regim</w:t>
      </w:r>
      <w:proofErr w:type="spellEnd"/>
      <w:r>
        <w:rPr>
          <w:rFonts w:ascii="Arial" w:eastAsiaTheme="minorHAnsi" w:hAnsi="Arial" w:cs="Arial"/>
          <w:bCs/>
          <w:sz w:val="24"/>
          <w:szCs w:val="24"/>
        </w:rPr>
        <w:t xml:space="preserve"> de </w:t>
      </w:r>
      <w:proofErr w:type="spellStart"/>
      <w:r>
        <w:rPr>
          <w:rFonts w:ascii="Arial" w:eastAsiaTheme="minorHAnsi" w:hAnsi="Arial" w:cs="Arial"/>
          <w:bCs/>
          <w:sz w:val="24"/>
          <w:szCs w:val="24"/>
        </w:rPr>
        <w:t>înălțime</w:t>
      </w:r>
      <w:proofErr w:type="spellEnd"/>
      <w:r>
        <w:rPr>
          <w:rFonts w:ascii="Arial" w:eastAsiaTheme="minorHAnsi" w:hAnsi="Arial" w:cs="Arial"/>
          <w:bCs/>
          <w:sz w:val="24"/>
          <w:szCs w:val="24"/>
        </w:rPr>
        <w:t xml:space="preserve"> D+P+E se </w:t>
      </w:r>
      <w:proofErr w:type="spellStart"/>
      <w:r>
        <w:rPr>
          <w:rFonts w:ascii="Arial" w:eastAsiaTheme="minorHAnsi" w:hAnsi="Arial" w:cs="Arial"/>
          <w:bCs/>
          <w:sz w:val="24"/>
          <w:szCs w:val="24"/>
        </w:rPr>
        <w:t>compune</w:t>
      </w:r>
      <w:proofErr w:type="spellEnd"/>
      <w:r>
        <w:rPr>
          <w:rFonts w:ascii="Arial" w:eastAsiaTheme="minorHAnsi" w:hAnsi="Arial" w:cs="Arial"/>
          <w:bCs/>
          <w:sz w:val="24"/>
          <w:szCs w:val="24"/>
        </w:rPr>
        <w:t xml:space="preserve"> din </w:t>
      </w:r>
      <w:proofErr w:type="gramStart"/>
      <w:r>
        <w:rPr>
          <w:rFonts w:ascii="Arial" w:eastAsiaTheme="minorHAnsi" w:hAnsi="Arial" w:cs="Arial"/>
          <w:bCs/>
          <w:sz w:val="24"/>
          <w:szCs w:val="24"/>
        </w:rPr>
        <w:t>5</w:t>
      </w:r>
      <w:proofErr w:type="gramEnd"/>
      <w:r>
        <w:rPr>
          <w:rFonts w:ascii="Arial" w:eastAsiaTheme="minorHAnsi" w:hAnsi="Arial" w:cs="Arial"/>
          <w:bCs/>
          <w:sz w:val="24"/>
          <w:szCs w:val="24"/>
        </w:rPr>
        <w:t xml:space="preserve"> </w:t>
      </w:r>
      <w:proofErr w:type="spellStart"/>
      <w:r>
        <w:rPr>
          <w:rFonts w:ascii="Arial" w:eastAsiaTheme="minorHAnsi" w:hAnsi="Arial" w:cs="Arial"/>
          <w:bCs/>
          <w:sz w:val="24"/>
          <w:szCs w:val="24"/>
        </w:rPr>
        <w:t>elemente</w:t>
      </w:r>
      <w:proofErr w:type="spellEnd"/>
      <w:r>
        <w:rPr>
          <w:rFonts w:ascii="Arial" w:eastAsiaTheme="minorHAnsi" w:hAnsi="Arial" w:cs="Arial"/>
          <w:bCs/>
          <w:sz w:val="24"/>
          <w:szCs w:val="24"/>
        </w:rPr>
        <w:t xml:space="preserve"> </w:t>
      </w:r>
      <w:r w:rsidRPr="00D00632">
        <w:rPr>
          <w:rFonts w:ascii="Arial" w:eastAsiaTheme="minorHAnsi" w:hAnsi="Arial" w:cs="Arial"/>
          <w:bCs/>
          <w:sz w:val="24"/>
          <w:szCs w:val="24"/>
        </w:rPr>
        <w:t xml:space="preserve"> </w:t>
      </w:r>
    </w:p>
    <w:p w:rsidR="00EB64E7" w:rsidRPr="00B419D3" w:rsidRDefault="005E5897"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Corp cazare  P+ 1</w:t>
      </w:r>
      <w:r w:rsidR="00815DA4">
        <w:rPr>
          <w:rFonts w:ascii="Arial" w:hAnsi="Arial" w:cs="Arial"/>
          <w:sz w:val="24"/>
          <w:szCs w:val="24"/>
        </w:rPr>
        <w:t>;</w:t>
      </w:r>
      <w:r w:rsidR="00EB64E7" w:rsidRPr="00B419D3">
        <w:rPr>
          <w:rFonts w:ascii="Arial" w:hAnsi="Arial" w:cs="Arial"/>
          <w:sz w:val="24"/>
          <w:szCs w:val="24"/>
        </w:rPr>
        <w:t xml:space="preserve"> </w:t>
      </w:r>
    </w:p>
    <w:p w:rsidR="00EB64E7" w:rsidRPr="00B419D3" w:rsidRDefault="005E5897"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Corp de legătură P</w:t>
      </w:r>
      <w:r w:rsidR="00815DA4">
        <w:rPr>
          <w:rFonts w:ascii="Arial" w:hAnsi="Arial" w:cs="Arial"/>
          <w:sz w:val="24"/>
          <w:szCs w:val="24"/>
        </w:rPr>
        <w:t>;</w:t>
      </w:r>
      <w:r w:rsidR="00EB64E7" w:rsidRPr="00B419D3">
        <w:rPr>
          <w:rFonts w:ascii="Arial" w:hAnsi="Arial" w:cs="Arial"/>
          <w:sz w:val="24"/>
          <w:szCs w:val="24"/>
        </w:rPr>
        <w:t xml:space="preserve"> </w:t>
      </w:r>
    </w:p>
    <w:p w:rsidR="00EB64E7" w:rsidRPr="00B419D3" w:rsidRDefault="005E5897"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Nod de circulatie D+P+1</w:t>
      </w:r>
      <w:r w:rsidR="00815DA4">
        <w:rPr>
          <w:rFonts w:ascii="Arial" w:hAnsi="Arial" w:cs="Arial"/>
          <w:sz w:val="24"/>
          <w:szCs w:val="24"/>
        </w:rPr>
        <w:t>;</w:t>
      </w:r>
    </w:p>
    <w:p w:rsidR="00EB64E7" w:rsidRPr="00B419D3" w:rsidRDefault="00B419D3"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sidRPr="00B419D3">
        <w:rPr>
          <w:rFonts w:ascii="Arial" w:hAnsi="Arial" w:cs="Arial"/>
          <w:sz w:val="24"/>
          <w:szCs w:val="24"/>
        </w:rPr>
        <w:t xml:space="preserve"> </w:t>
      </w:r>
      <w:r w:rsidR="005E5897">
        <w:rPr>
          <w:rFonts w:ascii="Arial" w:hAnsi="Arial" w:cs="Arial"/>
          <w:sz w:val="24"/>
          <w:szCs w:val="24"/>
        </w:rPr>
        <w:t xml:space="preserve">Pasaj suspendat pensiune – corp de legătură </w:t>
      </w:r>
      <w:r w:rsidR="00815DA4">
        <w:rPr>
          <w:rFonts w:ascii="Arial" w:hAnsi="Arial" w:cs="Arial"/>
          <w:sz w:val="24"/>
          <w:szCs w:val="24"/>
        </w:rPr>
        <w:t>;</w:t>
      </w:r>
      <w:r w:rsidR="00EB64E7" w:rsidRPr="00B419D3">
        <w:rPr>
          <w:rFonts w:ascii="Arial" w:hAnsi="Arial" w:cs="Arial"/>
          <w:sz w:val="24"/>
          <w:szCs w:val="24"/>
        </w:rPr>
        <w:t xml:space="preserve"> </w:t>
      </w:r>
    </w:p>
    <w:p w:rsidR="00EB64E7" w:rsidRPr="00B419D3" w:rsidRDefault="005E5897"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Pasaj suspendat corp de legătură – baza recreativa </w:t>
      </w:r>
      <w:r w:rsidR="00EB64E7" w:rsidRPr="00B419D3">
        <w:rPr>
          <w:rFonts w:ascii="Arial" w:hAnsi="Arial" w:cs="Arial"/>
          <w:sz w:val="24"/>
          <w:szCs w:val="24"/>
        </w:rPr>
        <w:t>;</w:t>
      </w:r>
    </w:p>
    <w:p w:rsidR="00EB64E7" w:rsidRDefault="005E5897" w:rsidP="005E589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Prin constructia propusa se propune marimea capacitatii de cazare a pensiunii existente cu 9 unitati de cazare precum si asigurarea legaturii capacitatii propuse cu pensiunea si baza recreativa existenta . Constructia propusa va fi amplasata pe teren viran cu latimea de 43,05 m pozitionata între 2 cladiri existente la vest pensiune cu regim de  inăltime D+ </w:t>
      </w:r>
      <w:r w:rsidR="00DE7455">
        <w:rPr>
          <w:rFonts w:ascii="Arial" w:hAnsi="Arial" w:cs="Arial"/>
          <w:sz w:val="24"/>
          <w:szCs w:val="24"/>
        </w:rPr>
        <w:t>P+ E iar la est baza recreativa  cu regim de înălțime Sp +P + Ep</w:t>
      </w:r>
      <w:r w:rsidR="00EB64E7" w:rsidRPr="005E5897">
        <w:rPr>
          <w:rFonts w:ascii="Arial" w:hAnsi="Arial" w:cs="Arial"/>
          <w:sz w:val="24"/>
          <w:szCs w:val="24"/>
        </w:rPr>
        <w:t xml:space="preserve"> </w:t>
      </w:r>
      <w:r w:rsidR="00815DA4" w:rsidRPr="005E5897">
        <w:rPr>
          <w:rFonts w:ascii="Arial" w:hAnsi="Arial" w:cs="Arial"/>
          <w:sz w:val="24"/>
          <w:szCs w:val="24"/>
        </w:rPr>
        <w:t>;</w:t>
      </w:r>
    </w:p>
    <w:p w:rsidR="00DE7455" w:rsidRDefault="00DE7455" w:rsidP="00DE7455">
      <w:pPr>
        <w:pStyle w:val="Foraj"/>
        <w:numPr>
          <w:ilvl w:val="0"/>
          <w:numId w:val="17"/>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Corp de cazare P +1 amplasat în partea nordica a amplasamentului va adaposti 9  unitati de cazare din care la parter 4 unitati de cazare </w:t>
      </w:r>
    </w:p>
    <w:p w:rsidR="00DE7455" w:rsidRDefault="00DE7455" w:rsidP="00DE7455">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r>
        <w:rPr>
          <w:rFonts w:ascii="Arial" w:hAnsi="Arial" w:cs="Arial"/>
          <w:sz w:val="24"/>
          <w:szCs w:val="24"/>
        </w:rPr>
        <w:t xml:space="preserve">2 camere cu pat matrimonial si chicineta camerele 1,4 </w:t>
      </w:r>
    </w:p>
    <w:p w:rsidR="00DE7455" w:rsidRDefault="00DE7455" w:rsidP="00DE7455">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r>
        <w:rPr>
          <w:rFonts w:ascii="Arial" w:hAnsi="Arial" w:cs="Arial"/>
          <w:sz w:val="24"/>
          <w:szCs w:val="24"/>
        </w:rPr>
        <w:t xml:space="preserve">2 apartamente formate din salon si dormitor cu pat matrimonial camerele 2,3 , fiecare unitate este echipata cu grupuri sanitare si terasa acoperita , iar accesul la nivelul parterului se face pe latura sudica printr-un hol si prin corpul de legatura cu nodul de circulatie </w:t>
      </w:r>
      <w:r w:rsidR="00A66778">
        <w:rPr>
          <w:rFonts w:ascii="Arial" w:hAnsi="Arial" w:cs="Arial"/>
          <w:sz w:val="24"/>
          <w:szCs w:val="24"/>
        </w:rPr>
        <w:t xml:space="preserve">. Circulatia pe verticala se va face printr-o scara din beton armat în 2 rampe </w:t>
      </w:r>
    </w:p>
    <w:p w:rsidR="00A66778" w:rsidRDefault="00A66778" w:rsidP="00DE7455">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r>
        <w:rPr>
          <w:rFonts w:ascii="Arial" w:hAnsi="Arial" w:cs="Arial"/>
          <w:sz w:val="24"/>
          <w:szCs w:val="24"/>
        </w:rPr>
        <w:t xml:space="preserve">La etajul 5 unitati de cazare </w:t>
      </w:r>
    </w:p>
    <w:p w:rsidR="00A66778" w:rsidRDefault="00A66778" w:rsidP="00DE7455">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r>
        <w:rPr>
          <w:rFonts w:ascii="Arial" w:hAnsi="Arial" w:cs="Arial"/>
          <w:sz w:val="24"/>
          <w:szCs w:val="24"/>
        </w:rPr>
        <w:t>2 unitati cu 2 camere , 1 camera cu pat matrimonial si una cu 3 paturi simple camera 5,9 , 1 camera cu 2 paturi simple camera 6</w:t>
      </w:r>
      <w:r w:rsidR="008D7D81">
        <w:rPr>
          <w:rFonts w:ascii="Arial" w:hAnsi="Arial" w:cs="Arial"/>
          <w:sz w:val="24"/>
          <w:szCs w:val="24"/>
        </w:rPr>
        <w:t xml:space="preserve">, </w:t>
      </w:r>
      <w:r>
        <w:rPr>
          <w:rFonts w:ascii="Arial" w:hAnsi="Arial" w:cs="Arial"/>
          <w:sz w:val="24"/>
          <w:szCs w:val="24"/>
        </w:rPr>
        <w:t xml:space="preserve"> </w:t>
      </w:r>
      <w:r w:rsidR="008D7D81">
        <w:rPr>
          <w:rFonts w:ascii="Arial" w:hAnsi="Arial" w:cs="Arial"/>
          <w:sz w:val="24"/>
          <w:szCs w:val="24"/>
        </w:rPr>
        <w:t>fiecare unitate este echipata cu grupuri sanitare si terasa acoperita</w:t>
      </w:r>
    </w:p>
    <w:p w:rsidR="005B0230" w:rsidRDefault="005B0230" w:rsidP="005B0230">
      <w:pPr>
        <w:pStyle w:val="Foraj"/>
        <w:numPr>
          <w:ilvl w:val="0"/>
          <w:numId w:val="17"/>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Corp de legatura de 9,65 m lungime face legatura la nivelul parterului între corpul de cazare si nodul de circulatie , terasa corpului de legatura </w:t>
      </w:r>
      <w:r w:rsidR="002D5C02">
        <w:rPr>
          <w:rFonts w:ascii="Arial" w:hAnsi="Arial" w:cs="Arial"/>
          <w:sz w:val="24"/>
          <w:szCs w:val="24"/>
        </w:rPr>
        <w:t>face legatura între eta</w:t>
      </w:r>
      <w:r w:rsidR="00BD0C7B">
        <w:rPr>
          <w:rFonts w:ascii="Arial" w:hAnsi="Arial" w:cs="Arial"/>
          <w:sz w:val="24"/>
          <w:szCs w:val="24"/>
        </w:rPr>
        <w:t>j</w:t>
      </w:r>
      <w:r w:rsidR="002D5C02">
        <w:rPr>
          <w:rFonts w:ascii="Arial" w:hAnsi="Arial" w:cs="Arial"/>
          <w:sz w:val="24"/>
          <w:szCs w:val="24"/>
        </w:rPr>
        <w:t>ul corpului de cladire</w:t>
      </w:r>
      <w:r w:rsidR="00BD0C7B">
        <w:rPr>
          <w:rFonts w:ascii="Arial" w:hAnsi="Arial" w:cs="Arial"/>
          <w:sz w:val="24"/>
          <w:szCs w:val="24"/>
        </w:rPr>
        <w:t xml:space="preserve"> cota +2,89 </w:t>
      </w:r>
      <w:r w:rsidR="002D5C02">
        <w:rPr>
          <w:rFonts w:ascii="Arial" w:hAnsi="Arial" w:cs="Arial"/>
          <w:sz w:val="24"/>
          <w:szCs w:val="24"/>
        </w:rPr>
        <w:t xml:space="preserve"> si etajul nodului de circulatie </w:t>
      </w:r>
      <w:r w:rsidR="00BD0C7B">
        <w:rPr>
          <w:rFonts w:ascii="Arial" w:hAnsi="Arial" w:cs="Arial"/>
          <w:sz w:val="24"/>
          <w:szCs w:val="24"/>
        </w:rPr>
        <w:t xml:space="preserve"> cota + 3,06 </w:t>
      </w:r>
    </w:p>
    <w:p w:rsidR="00B4680C" w:rsidRDefault="00BD0C7B" w:rsidP="005B0230">
      <w:pPr>
        <w:pStyle w:val="Foraj"/>
        <w:numPr>
          <w:ilvl w:val="0"/>
          <w:numId w:val="17"/>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 Nod de circulatie D+P+1,prin nodul de circulatie se face lagatura  între cele 3 cladiri – 2 existente si una propusa. Accesul în cladire se fce la cota 2,55 cota terenului la care se afla demisolul pensiunii . De la cota – 2,55 la cota +</w:t>
      </w:r>
      <w:r w:rsidR="00F24C6B">
        <w:rPr>
          <w:rFonts w:ascii="Arial" w:hAnsi="Arial" w:cs="Arial"/>
          <w:sz w:val="24"/>
          <w:szCs w:val="24"/>
        </w:rPr>
        <w:t xml:space="preserve">0,00 parterul corpului de cazare prin 2 rampe de 6 respectiv  9 trepte , la cota 0,00 se face legatura cu corpul de cazare si parterul pensiunii . </w:t>
      </w:r>
      <w:r w:rsidR="00AB2873">
        <w:rPr>
          <w:rFonts w:ascii="Arial" w:hAnsi="Arial" w:cs="Arial"/>
          <w:sz w:val="24"/>
          <w:szCs w:val="24"/>
        </w:rPr>
        <w:t xml:space="preserve">Peu asigurarea circulaiei persoanelor cu dizabilitati locomotorii sau a persoanelor cu dificultati de miscare se prevede un ascensor pentru 2 persoane cu 3 statii </w:t>
      </w:r>
    </w:p>
    <w:p w:rsidR="009C77AF" w:rsidRDefault="00B4680C" w:rsidP="005B0230">
      <w:pPr>
        <w:pStyle w:val="Foraj"/>
        <w:numPr>
          <w:ilvl w:val="0"/>
          <w:numId w:val="17"/>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r>
        <w:rPr>
          <w:rFonts w:ascii="Arial" w:hAnsi="Arial" w:cs="Arial"/>
          <w:sz w:val="24"/>
          <w:szCs w:val="24"/>
        </w:rPr>
        <w:t xml:space="preserve">Pasajul suspendat pensiune – corp de legatură – baza </w:t>
      </w:r>
      <w:r w:rsidR="00350B49">
        <w:rPr>
          <w:rFonts w:ascii="Arial" w:hAnsi="Arial" w:cs="Arial"/>
          <w:sz w:val="24"/>
          <w:szCs w:val="24"/>
        </w:rPr>
        <w:t>recreativa va asigur</w:t>
      </w:r>
      <w:r>
        <w:rPr>
          <w:rFonts w:ascii="Arial" w:hAnsi="Arial" w:cs="Arial"/>
          <w:sz w:val="24"/>
          <w:szCs w:val="24"/>
        </w:rPr>
        <w:t xml:space="preserve">a trecerea </w:t>
      </w:r>
      <w:r w:rsidR="00350B49">
        <w:rPr>
          <w:rFonts w:ascii="Arial" w:hAnsi="Arial" w:cs="Arial"/>
          <w:sz w:val="24"/>
          <w:szCs w:val="24"/>
        </w:rPr>
        <w:t>între corpul de legatura la cota +3,06 si parterul bazei recreative</w:t>
      </w:r>
    </w:p>
    <w:p w:rsidR="00BD0C7B" w:rsidRDefault="009C77AF" w:rsidP="009C77AF">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r>
        <w:rPr>
          <w:rFonts w:ascii="Arial" w:hAnsi="Arial" w:cs="Arial"/>
          <w:sz w:val="24"/>
          <w:szCs w:val="24"/>
        </w:rPr>
        <w:lastRenderedPageBreak/>
        <w:t xml:space="preserve">Indici de suprafata </w:t>
      </w:r>
      <w:r w:rsidR="00350B49">
        <w:rPr>
          <w:rFonts w:ascii="Arial" w:hAnsi="Arial" w:cs="Arial"/>
          <w:sz w:val="24"/>
          <w:szCs w:val="24"/>
        </w:rPr>
        <w:t xml:space="preserve"> </w:t>
      </w:r>
      <w:r w:rsidR="00AB2873">
        <w:rPr>
          <w:rFonts w:ascii="Arial" w:hAnsi="Arial" w:cs="Arial"/>
          <w:sz w:val="24"/>
          <w:szCs w:val="24"/>
        </w:rPr>
        <w:t xml:space="preserve"> </w:t>
      </w:r>
      <w:r w:rsidR="00BD0C7B">
        <w:rPr>
          <w:rFonts w:ascii="Arial" w:hAnsi="Arial" w:cs="Arial"/>
          <w:sz w:val="24"/>
          <w:szCs w:val="24"/>
        </w:rPr>
        <w:t xml:space="preserve">   </w:t>
      </w:r>
    </w:p>
    <w:p w:rsidR="00BD0C7B" w:rsidRDefault="009C77AF" w:rsidP="00BD0C7B">
      <w:pPr>
        <w:pStyle w:val="Foraj"/>
        <w:numPr>
          <w:ilvl w:val="0"/>
          <w:numId w:val="0"/>
        </w:numPr>
        <w:tabs>
          <w:tab w:val="clear" w:pos="1276"/>
          <w:tab w:val="clear" w:pos="1418"/>
          <w:tab w:val="clear" w:pos="2268"/>
          <w:tab w:val="clear" w:pos="2410"/>
          <w:tab w:val="right" w:pos="567"/>
          <w:tab w:val="right" w:pos="1560"/>
          <w:tab w:val="left" w:pos="1701"/>
        </w:tabs>
        <w:spacing w:after="60"/>
        <w:ind w:left="720"/>
        <w:rPr>
          <w:rFonts w:ascii="Arial" w:hAnsi="Arial" w:cs="Arial"/>
          <w:sz w:val="24"/>
          <w:szCs w:val="24"/>
        </w:rPr>
      </w:pPr>
      <w:r>
        <w:rPr>
          <w:rFonts w:ascii="Arial" w:hAnsi="Arial" w:cs="Arial"/>
          <w:sz w:val="24"/>
          <w:szCs w:val="24"/>
        </w:rPr>
        <w:t xml:space="preserve">       Corp de cazare P+1 cu Sc = 297,80 mp, S desfasurata = 578,10 mp , Su = 390.70 mp si Steren = 18.800, 00 mp  </w:t>
      </w:r>
    </w:p>
    <w:p w:rsidR="00A66778" w:rsidRPr="005E5897" w:rsidRDefault="00A66778" w:rsidP="00DE7455">
      <w:pPr>
        <w:pStyle w:val="Foraj"/>
        <w:numPr>
          <w:ilvl w:val="0"/>
          <w:numId w:val="0"/>
        </w:numPr>
        <w:tabs>
          <w:tab w:val="clear" w:pos="1276"/>
          <w:tab w:val="clear" w:pos="1418"/>
          <w:tab w:val="clear" w:pos="2268"/>
          <w:tab w:val="clear" w:pos="2410"/>
          <w:tab w:val="right" w:pos="567"/>
          <w:tab w:val="right" w:pos="1560"/>
          <w:tab w:val="left" w:pos="1701"/>
        </w:tabs>
        <w:spacing w:after="60"/>
        <w:ind w:left="1080"/>
        <w:rPr>
          <w:rFonts w:ascii="Arial" w:hAnsi="Arial" w:cs="Arial"/>
          <w:sz w:val="24"/>
          <w:szCs w:val="24"/>
        </w:rPr>
      </w:pPr>
    </w:p>
    <w:p w:rsidR="00360120" w:rsidRPr="00B419D3" w:rsidRDefault="00E14FE5" w:rsidP="00EB64E7">
      <w:pPr>
        <w:pStyle w:val="Foraj"/>
        <w:numPr>
          <w:ilvl w:val="0"/>
          <w:numId w:val="8"/>
        </w:numPr>
        <w:tabs>
          <w:tab w:val="clear" w:pos="1276"/>
          <w:tab w:val="clear" w:pos="1418"/>
          <w:tab w:val="clear" w:pos="2268"/>
          <w:tab w:val="clear" w:pos="2410"/>
          <w:tab w:val="right" w:pos="567"/>
          <w:tab w:val="right" w:pos="1560"/>
          <w:tab w:val="left" w:pos="1701"/>
        </w:tabs>
        <w:spacing w:after="60"/>
        <w:rPr>
          <w:rFonts w:ascii="Arial" w:hAnsi="Arial" w:cs="Arial"/>
          <w:sz w:val="24"/>
          <w:szCs w:val="24"/>
        </w:rPr>
      </w:pPr>
      <w:proofErr w:type="spellStart"/>
      <w:r w:rsidRPr="00B419D3">
        <w:rPr>
          <w:rFonts w:ascii="Arial" w:eastAsia="Times New Roman" w:hAnsi="Arial" w:cs="Arial"/>
          <w:b/>
          <w:sz w:val="24"/>
          <w:szCs w:val="24"/>
          <w:lang w:val="en-GB" w:eastAsia="en-GB"/>
        </w:rPr>
        <w:t>Alimentarea</w:t>
      </w:r>
      <w:proofErr w:type="spellEnd"/>
      <w:r w:rsidRPr="00B419D3">
        <w:rPr>
          <w:rFonts w:ascii="Arial" w:eastAsia="Times New Roman" w:hAnsi="Arial" w:cs="Arial"/>
          <w:b/>
          <w:sz w:val="24"/>
          <w:szCs w:val="24"/>
          <w:lang w:val="en-GB" w:eastAsia="en-GB"/>
        </w:rPr>
        <w:t xml:space="preserve"> cu </w:t>
      </w:r>
      <w:proofErr w:type="spellStart"/>
      <w:r w:rsidRPr="00B419D3">
        <w:rPr>
          <w:rFonts w:ascii="Arial" w:eastAsia="Times New Roman" w:hAnsi="Arial" w:cs="Arial"/>
          <w:b/>
          <w:sz w:val="24"/>
          <w:szCs w:val="24"/>
          <w:lang w:val="en-GB" w:eastAsia="en-GB"/>
        </w:rPr>
        <w:t>apă</w:t>
      </w:r>
      <w:proofErr w:type="spellEnd"/>
      <w:r w:rsidRPr="00B419D3">
        <w:rPr>
          <w:rFonts w:ascii="Arial" w:eastAsia="Times New Roman" w:hAnsi="Arial" w:cs="Arial"/>
          <w:b/>
          <w:sz w:val="24"/>
          <w:szCs w:val="24"/>
          <w:lang w:eastAsia="en-GB"/>
        </w:rPr>
        <w:t>:</w:t>
      </w:r>
      <w:r w:rsidR="008F04BF" w:rsidRPr="00B419D3">
        <w:rPr>
          <w:rFonts w:ascii="Arial" w:eastAsia="Times New Roman" w:hAnsi="Arial" w:cs="Arial"/>
          <w:sz w:val="24"/>
          <w:szCs w:val="24"/>
          <w:lang w:eastAsia="en-GB"/>
        </w:rPr>
        <w:t xml:space="preserve">  </w:t>
      </w:r>
    </w:p>
    <w:p w:rsidR="00360120" w:rsidRPr="00B419D3" w:rsidRDefault="00456287" w:rsidP="006B12F5">
      <w:pPr>
        <w:pStyle w:val="ListParagraph"/>
        <w:numPr>
          <w:ilvl w:val="0"/>
          <w:numId w:val="9"/>
        </w:numPr>
        <w:spacing w:after="0" w:line="240" w:lineRule="auto"/>
        <w:contextualSpacing/>
        <w:jc w:val="both"/>
        <w:rPr>
          <w:rFonts w:ascii="Arial" w:eastAsia="Times New Roman" w:hAnsi="Arial" w:cs="Arial"/>
          <w:color w:val="000000"/>
          <w:sz w:val="24"/>
          <w:szCs w:val="24"/>
          <w:lang w:val="ro-RO" w:eastAsia="en-GB"/>
        </w:rPr>
      </w:pPr>
      <w:r w:rsidRPr="00B419D3">
        <w:rPr>
          <w:rFonts w:ascii="Arial" w:eastAsia="Times New Roman" w:hAnsi="Arial" w:cs="Arial"/>
          <w:color w:val="000000"/>
          <w:sz w:val="24"/>
          <w:szCs w:val="24"/>
          <w:lang w:val="ro-RO" w:eastAsia="en-GB"/>
        </w:rPr>
        <w:t>A</w:t>
      </w:r>
      <w:r w:rsidR="00360120" w:rsidRPr="00B419D3">
        <w:rPr>
          <w:rFonts w:ascii="Arial" w:eastAsia="Times New Roman" w:hAnsi="Arial" w:cs="Arial"/>
          <w:color w:val="000000"/>
          <w:sz w:val="24"/>
          <w:szCs w:val="24"/>
          <w:lang w:val="ro-RO" w:eastAsia="en-GB"/>
        </w:rPr>
        <w:t>limentarea cu apa</w:t>
      </w:r>
      <w:r w:rsidR="00755BE4" w:rsidRPr="00B419D3">
        <w:rPr>
          <w:rFonts w:ascii="Arial" w:eastAsia="Times New Roman" w:hAnsi="Arial" w:cs="Arial"/>
          <w:color w:val="000000"/>
          <w:sz w:val="24"/>
          <w:szCs w:val="24"/>
          <w:lang w:val="ro-RO" w:eastAsia="en-GB"/>
        </w:rPr>
        <w:t>:</w:t>
      </w:r>
      <w:r w:rsidR="00EB64E7" w:rsidRPr="00B419D3">
        <w:rPr>
          <w:rFonts w:ascii="Arial" w:eastAsia="Times New Roman" w:hAnsi="Arial" w:cs="Arial"/>
          <w:color w:val="000000"/>
          <w:sz w:val="24"/>
          <w:szCs w:val="24"/>
          <w:lang w:val="ro-RO" w:eastAsia="en-GB"/>
        </w:rPr>
        <w:t xml:space="preserve"> – </w:t>
      </w:r>
      <w:r w:rsidR="009D5168">
        <w:rPr>
          <w:rFonts w:ascii="Arial" w:hAnsi="Arial" w:cs="Arial"/>
          <w:sz w:val="24"/>
          <w:szCs w:val="24"/>
        </w:rPr>
        <w:t xml:space="preserve"> la </w:t>
      </w:r>
      <w:proofErr w:type="spellStart"/>
      <w:r w:rsidR="009D5168">
        <w:rPr>
          <w:rFonts w:ascii="Arial" w:hAnsi="Arial" w:cs="Arial"/>
          <w:sz w:val="24"/>
          <w:szCs w:val="24"/>
        </w:rPr>
        <w:t>reteaua</w:t>
      </w:r>
      <w:proofErr w:type="spellEnd"/>
      <w:r w:rsidR="009D5168">
        <w:rPr>
          <w:rFonts w:ascii="Arial" w:hAnsi="Arial" w:cs="Arial"/>
          <w:sz w:val="24"/>
          <w:szCs w:val="24"/>
        </w:rPr>
        <w:t xml:space="preserve"> </w:t>
      </w:r>
      <w:r w:rsidR="00480B8E" w:rsidRPr="00E9244F">
        <w:rPr>
          <w:rFonts w:ascii="Arial" w:hAnsi="Arial" w:cs="Arial"/>
          <w:color w:val="000000" w:themeColor="text1"/>
          <w:sz w:val="24"/>
          <w:szCs w:val="24"/>
        </w:rPr>
        <w:t>d</w:t>
      </w:r>
      <w:r w:rsidR="00822EB5">
        <w:rPr>
          <w:rFonts w:ascii="Arial" w:hAnsi="Arial" w:cs="Arial"/>
          <w:color w:val="000000" w:themeColor="text1"/>
          <w:sz w:val="24"/>
          <w:szCs w:val="24"/>
        </w:rPr>
        <w:t xml:space="preserve">e </w:t>
      </w:r>
      <w:proofErr w:type="spellStart"/>
      <w:r w:rsidR="00822EB5">
        <w:rPr>
          <w:rFonts w:ascii="Arial" w:hAnsi="Arial" w:cs="Arial"/>
          <w:color w:val="000000" w:themeColor="text1"/>
          <w:sz w:val="24"/>
          <w:szCs w:val="24"/>
        </w:rPr>
        <w:t>alimentare</w:t>
      </w:r>
      <w:proofErr w:type="spellEnd"/>
      <w:r w:rsidR="00822EB5">
        <w:rPr>
          <w:rFonts w:ascii="Arial" w:hAnsi="Arial" w:cs="Arial"/>
          <w:color w:val="000000" w:themeColor="text1"/>
          <w:sz w:val="24"/>
          <w:szCs w:val="24"/>
        </w:rPr>
        <w:t xml:space="preserve"> cu </w:t>
      </w:r>
      <w:proofErr w:type="spellStart"/>
      <w:r w:rsidR="00822EB5">
        <w:rPr>
          <w:rFonts w:ascii="Arial" w:hAnsi="Arial" w:cs="Arial"/>
          <w:color w:val="000000" w:themeColor="text1"/>
          <w:sz w:val="24"/>
          <w:szCs w:val="24"/>
        </w:rPr>
        <w:t>apă</w:t>
      </w:r>
      <w:proofErr w:type="spellEnd"/>
      <w:r w:rsidR="00822EB5">
        <w:rPr>
          <w:rFonts w:ascii="Arial" w:hAnsi="Arial" w:cs="Arial"/>
          <w:color w:val="000000" w:themeColor="text1"/>
          <w:sz w:val="24"/>
          <w:szCs w:val="24"/>
        </w:rPr>
        <w:t xml:space="preserve">  a </w:t>
      </w:r>
      <w:proofErr w:type="spellStart"/>
      <w:r w:rsidR="00822EB5">
        <w:rPr>
          <w:rFonts w:ascii="Arial" w:hAnsi="Arial" w:cs="Arial"/>
          <w:color w:val="000000" w:themeColor="text1"/>
          <w:sz w:val="24"/>
          <w:szCs w:val="24"/>
        </w:rPr>
        <w:t>localitatii</w:t>
      </w:r>
      <w:proofErr w:type="spellEnd"/>
      <w:r w:rsidR="00822EB5">
        <w:rPr>
          <w:rFonts w:ascii="Arial" w:hAnsi="Arial" w:cs="Arial"/>
          <w:color w:val="000000" w:themeColor="text1"/>
          <w:sz w:val="24"/>
          <w:szCs w:val="24"/>
        </w:rPr>
        <w:t xml:space="preserve">   </w:t>
      </w:r>
      <w:proofErr w:type="spellStart"/>
      <w:r w:rsidR="00822EB5">
        <w:rPr>
          <w:rFonts w:ascii="Arial" w:hAnsi="Arial" w:cs="Arial"/>
          <w:color w:val="000000" w:themeColor="text1"/>
          <w:sz w:val="24"/>
          <w:szCs w:val="24"/>
        </w:rPr>
        <w:t>prin</w:t>
      </w:r>
      <w:proofErr w:type="spellEnd"/>
      <w:r w:rsidR="00822EB5">
        <w:rPr>
          <w:rFonts w:ascii="Arial" w:hAnsi="Arial" w:cs="Arial"/>
          <w:color w:val="000000" w:themeColor="text1"/>
          <w:sz w:val="24"/>
          <w:szCs w:val="24"/>
        </w:rPr>
        <w:t xml:space="preserve"> record de </w:t>
      </w:r>
      <w:proofErr w:type="spellStart"/>
      <w:r w:rsidR="00822EB5">
        <w:rPr>
          <w:rFonts w:ascii="Arial" w:hAnsi="Arial" w:cs="Arial"/>
          <w:color w:val="000000" w:themeColor="text1"/>
          <w:sz w:val="24"/>
          <w:szCs w:val="24"/>
        </w:rPr>
        <w:t>conducte</w:t>
      </w:r>
      <w:proofErr w:type="spellEnd"/>
      <w:r w:rsidR="00822EB5">
        <w:rPr>
          <w:rFonts w:ascii="Arial" w:hAnsi="Arial" w:cs="Arial"/>
          <w:color w:val="000000" w:themeColor="text1"/>
          <w:sz w:val="24"/>
          <w:szCs w:val="24"/>
        </w:rPr>
        <w:t xml:space="preserve"> PEID  De 32/40 mm cu </w:t>
      </w:r>
      <w:proofErr w:type="spellStart"/>
      <w:r w:rsidR="00822EB5">
        <w:rPr>
          <w:rFonts w:ascii="Arial" w:hAnsi="Arial" w:cs="Arial"/>
          <w:color w:val="000000" w:themeColor="text1"/>
          <w:sz w:val="24"/>
          <w:szCs w:val="24"/>
        </w:rPr>
        <w:t>lungimea</w:t>
      </w:r>
      <w:proofErr w:type="spellEnd"/>
      <w:r w:rsidR="00822EB5">
        <w:rPr>
          <w:rFonts w:ascii="Arial" w:hAnsi="Arial" w:cs="Arial"/>
          <w:color w:val="000000" w:themeColor="text1"/>
          <w:sz w:val="24"/>
          <w:szCs w:val="24"/>
        </w:rPr>
        <w:t xml:space="preserve"> de </w:t>
      </w:r>
      <w:proofErr w:type="spellStart"/>
      <w:r w:rsidR="00822EB5">
        <w:rPr>
          <w:rFonts w:ascii="Arial" w:hAnsi="Arial" w:cs="Arial"/>
          <w:color w:val="000000" w:themeColor="text1"/>
          <w:sz w:val="24"/>
          <w:szCs w:val="24"/>
        </w:rPr>
        <w:t>aproximativ</w:t>
      </w:r>
      <w:proofErr w:type="spellEnd"/>
      <w:r w:rsidR="00822EB5">
        <w:rPr>
          <w:rFonts w:ascii="Arial" w:hAnsi="Arial" w:cs="Arial"/>
          <w:color w:val="000000" w:themeColor="text1"/>
          <w:sz w:val="24"/>
          <w:szCs w:val="24"/>
        </w:rPr>
        <w:t xml:space="preserve"> 40 m   </w:t>
      </w:r>
      <w:r w:rsidR="00360120" w:rsidRPr="00B419D3">
        <w:rPr>
          <w:rFonts w:ascii="Arial" w:eastAsia="Times New Roman" w:hAnsi="Arial" w:cs="Arial"/>
          <w:color w:val="000000"/>
          <w:sz w:val="24"/>
          <w:szCs w:val="24"/>
          <w:lang w:val="ro-RO" w:eastAsia="en-GB"/>
        </w:rPr>
        <w:t>;</w:t>
      </w:r>
    </w:p>
    <w:p w:rsidR="00360120" w:rsidRDefault="009D5168" w:rsidP="00D702B5">
      <w:pPr>
        <w:pStyle w:val="ListParagraph"/>
        <w:numPr>
          <w:ilvl w:val="0"/>
          <w:numId w:val="9"/>
        </w:numPr>
        <w:spacing w:after="0" w:line="240" w:lineRule="auto"/>
        <w:contextualSpacing/>
        <w:jc w:val="both"/>
        <w:rPr>
          <w:rFonts w:ascii="Arial" w:eastAsia="Times New Roman" w:hAnsi="Arial" w:cs="Arial"/>
          <w:color w:val="000000"/>
          <w:sz w:val="24"/>
          <w:szCs w:val="24"/>
          <w:lang w:val="ro-RO" w:eastAsia="en-GB"/>
        </w:rPr>
      </w:pPr>
      <w:proofErr w:type="spellStart"/>
      <w:r>
        <w:rPr>
          <w:rFonts w:ascii="Arial" w:hAnsi="Arial" w:cs="Arial"/>
          <w:sz w:val="24"/>
          <w:szCs w:val="24"/>
        </w:rPr>
        <w:t>Evacuarea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proofErr w:type="gramStart"/>
      <w:r>
        <w:rPr>
          <w:rFonts w:ascii="Arial" w:hAnsi="Arial" w:cs="Arial"/>
          <w:sz w:val="24"/>
          <w:szCs w:val="24"/>
        </w:rPr>
        <w:t>uzate</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sidR="00D848FE">
        <w:rPr>
          <w:rFonts w:ascii="Arial" w:hAnsi="Arial" w:cs="Arial"/>
          <w:sz w:val="24"/>
          <w:szCs w:val="24"/>
        </w:rPr>
        <w:t>reteaua</w:t>
      </w:r>
      <w:proofErr w:type="spellEnd"/>
      <w:r w:rsidR="00D848FE">
        <w:rPr>
          <w:rFonts w:ascii="Arial" w:hAnsi="Arial" w:cs="Arial"/>
          <w:sz w:val="24"/>
          <w:szCs w:val="24"/>
        </w:rPr>
        <w:t xml:space="preserve"> de </w:t>
      </w:r>
      <w:proofErr w:type="spellStart"/>
      <w:r w:rsidR="00D848FE">
        <w:rPr>
          <w:rFonts w:ascii="Arial" w:hAnsi="Arial" w:cs="Arial"/>
          <w:sz w:val="24"/>
          <w:szCs w:val="24"/>
        </w:rPr>
        <w:t>canalizare</w:t>
      </w:r>
      <w:proofErr w:type="spellEnd"/>
      <w:r w:rsidR="00D848FE">
        <w:rPr>
          <w:rFonts w:ascii="Arial" w:hAnsi="Arial" w:cs="Arial"/>
          <w:sz w:val="24"/>
          <w:szCs w:val="24"/>
        </w:rPr>
        <w:t xml:space="preserve"> </w:t>
      </w:r>
      <w:proofErr w:type="spellStart"/>
      <w:r w:rsidR="00480B8E" w:rsidRPr="00E9244F">
        <w:rPr>
          <w:rFonts w:ascii="Arial" w:hAnsi="Arial" w:cs="Arial"/>
          <w:color w:val="000000" w:themeColor="text1"/>
          <w:sz w:val="24"/>
          <w:szCs w:val="24"/>
        </w:rPr>
        <w:t>menajeră</w:t>
      </w:r>
      <w:proofErr w:type="spellEnd"/>
      <w:r w:rsidR="00480B8E">
        <w:rPr>
          <w:rFonts w:ascii="Arial" w:hAnsi="Arial" w:cs="Arial"/>
          <w:sz w:val="24"/>
          <w:szCs w:val="24"/>
        </w:rPr>
        <w:t xml:space="preserve"> </w:t>
      </w:r>
      <w:r w:rsidR="00822EB5">
        <w:rPr>
          <w:rFonts w:ascii="Arial" w:hAnsi="Arial" w:cs="Arial"/>
          <w:sz w:val="24"/>
          <w:szCs w:val="24"/>
        </w:rPr>
        <w:t xml:space="preserve">existent </w:t>
      </w:r>
      <w:proofErr w:type="spellStart"/>
      <w:r w:rsidR="00822EB5">
        <w:rPr>
          <w:rFonts w:ascii="Arial" w:hAnsi="Arial" w:cs="Arial"/>
          <w:sz w:val="24"/>
          <w:szCs w:val="24"/>
        </w:rPr>
        <w:t>în</w:t>
      </w:r>
      <w:proofErr w:type="spellEnd"/>
      <w:r w:rsidR="00822EB5">
        <w:rPr>
          <w:rFonts w:ascii="Arial" w:hAnsi="Arial" w:cs="Arial"/>
          <w:sz w:val="24"/>
          <w:szCs w:val="24"/>
        </w:rPr>
        <w:t xml:space="preserve"> </w:t>
      </w:r>
      <w:proofErr w:type="spellStart"/>
      <w:r w:rsidR="00822EB5">
        <w:rPr>
          <w:rFonts w:ascii="Arial" w:hAnsi="Arial" w:cs="Arial"/>
          <w:sz w:val="24"/>
          <w:szCs w:val="24"/>
        </w:rPr>
        <w:t>incintă</w:t>
      </w:r>
      <w:proofErr w:type="spellEnd"/>
      <w:r w:rsidR="00822EB5">
        <w:rPr>
          <w:rFonts w:ascii="Arial" w:hAnsi="Arial" w:cs="Arial"/>
          <w:sz w:val="24"/>
          <w:szCs w:val="24"/>
        </w:rPr>
        <w:t xml:space="preserve"> </w:t>
      </w:r>
      <w:proofErr w:type="spellStart"/>
      <w:r w:rsidR="00822EB5">
        <w:rPr>
          <w:rFonts w:ascii="Arial" w:hAnsi="Arial" w:cs="Arial"/>
          <w:sz w:val="24"/>
          <w:szCs w:val="24"/>
        </w:rPr>
        <w:t>într</w:t>
      </w:r>
      <w:proofErr w:type="spellEnd"/>
      <w:r w:rsidR="00822EB5">
        <w:rPr>
          <w:rFonts w:ascii="Arial" w:hAnsi="Arial" w:cs="Arial"/>
          <w:sz w:val="24"/>
          <w:szCs w:val="24"/>
        </w:rPr>
        <w:t xml:space="preserve">-un </w:t>
      </w:r>
      <w:proofErr w:type="spellStart"/>
      <w:r w:rsidR="00822EB5">
        <w:rPr>
          <w:rFonts w:ascii="Arial" w:hAnsi="Arial" w:cs="Arial"/>
          <w:sz w:val="24"/>
          <w:szCs w:val="24"/>
        </w:rPr>
        <w:t>bazin</w:t>
      </w:r>
      <w:proofErr w:type="spellEnd"/>
      <w:r w:rsidR="00822EB5">
        <w:rPr>
          <w:rFonts w:ascii="Arial" w:hAnsi="Arial" w:cs="Arial"/>
          <w:sz w:val="24"/>
          <w:szCs w:val="24"/>
        </w:rPr>
        <w:t xml:space="preserve"> </w:t>
      </w:r>
      <w:proofErr w:type="spellStart"/>
      <w:r w:rsidR="00822EB5">
        <w:rPr>
          <w:rFonts w:ascii="Arial" w:hAnsi="Arial" w:cs="Arial"/>
          <w:sz w:val="24"/>
          <w:szCs w:val="24"/>
        </w:rPr>
        <w:t>vidanjabil</w:t>
      </w:r>
      <w:proofErr w:type="spellEnd"/>
      <w:r w:rsidR="00822EB5">
        <w:rPr>
          <w:rFonts w:ascii="Arial" w:hAnsi="Arial" w:cs="Arial"/>
          <w:sz w:val="24"/>
          <w:szCs w:val="24"/>
        </w:rPr>
        <w:t xml:space="preserve"> </w:t>
      </w:r>
      <w:r w:rsidR="00D702B5" w:rsidRPr="00B419D3">
        <w:rPr>
          <w:rFonts w:ascii="Arial" w:hAnsi="Arial" w:cs="Arial"/>
          <w:sz w:val="24"/>
          <w:szCs w:val="24"/>
        </w:rPr>
        <w:t xml:space="preserve">. </w:t>
      </w:r>
      <w:r w:rsidR="00D702B5" w:rsidRPr="00B419D3">
        <w:rPr>
          <w:rFonts w:ascii="Arial" w:eastAsia="Times New Roman" w:hAnsi="Arial" w:cs="Arial"/>
          <w:color w:val="000000"/>
          <w:sz w:val="24"/>
          <w:szCs w:val="24"/>
          <w:lang w:val="ro-RO" w:eastAsia="en-GB"/>
        </w:rPr>
        <w:t xml:space="preserve"> </w:t>
      </w:r>
      <w:r w:rsidR="00360120" w:rsidRPr="00B419D3">
        <w:rPr>
          <w:rFonts w:ascii="Arial" w:eastAsia="Times New Roman" w:hAnsi="Arial" w:cs="Arial"/>
          <w:color w:val="000000"/>
          <w:sz w:val="24"/>
          <w:szCs w:val="24"/>
          <w:lang w:val="ro-RO" w:eastAsia="en-GB"/>
        </w:rPr>
        <w:t xml:space="preserve">; </w:t>
      </w:r>
    </w:p>
    <w:p w:rsidR="00822EB5" w:rsidRDefault="00822EB5" w:rsidP="00D702B5">
      <w:pPr>
        <w:pStyle w:val="ListParagraph"/>
        <w:numPr>
          <w:ilvl w:val="0"/>
          <w:numId w:val="9"/>
        </w:numPr>
        <w:spacing w:after="0" w:line="240" w:lineRule="auto"/>
        <w:contextualSpacing/>
        <w:jc w:val="both"/>
        <w:rPr>
          <w:rFonts w:ascii="Arial" w:eastAsia="Times New Roman" w:hAnsi="Arial" w:cs="Arial"/>
          <w:color w:val="000000"/>
          <w:sz w:val="24"/>
          <w:szCs w:val="24"/>
          <w:lang w:val="ro-RO" w:eastAsia="en-GB"/>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w:t>
      </w:r>
      <w:r>
        <w:rPr>
          <w:rFonts w:ascii="Arial" w:eastAsia="Times New Roman" w:hAnsi="Arial" w:cs="Arial"/>
          <w:color w:val="000000"/>
          <w:sz w:val="24"/>
          <w:szCs w:val="24"/>
          <w:lang w:val="ro-RO" w:eastAsia="en-GB"/>
        </w:rPr>
        <w:t xml:space="preserve"> deversarea apelor pluviale într-un put colector situat în incinta , apa din put va fi folosita în gospodarie , stropire vgetatie, platforme betonate </w:t>
      </w:r>
    </w:p>
    <w:p w:rsidR="00A87B32" w:rsidRPr="00B419D3" w:rsidRDefault="00A87B32" w:rsidP="00D702B5">
      <w:pPr>
        <w:pStyle w:val="ListParagraph"/>
        <w:numPr>
          <w:ilvl w:val="0"/>
          <w:numId w:val="9"/>
        </w:numPr>
        <w:spacing w:after="0" w:line="240" w:lineRule="auto"/>
        <w:contextualSpacing/>
        <w:jc w:val="both"/>
        <w:rPr>
          <w:rFonts w:ascii="Arial" w:eastAsia="Times New Roman" w:hAnsi="Arial" w:cs="Arial"/>
          <w:color w:val="000000"/>
          <w:sz w:val="24"/>
          <w:szCs w:val="24"/>
          <w:lang w:val="ro-RO" w:eastAsia="en-GB"/>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acoperisul</w:t>
      </w:r>
      <w:proofErr w:type="spellEnd"/>
      <w:r>
        <w:rPr>
          <w:rFonts w:ascii="Arial" w:hAnsi="Arial" w:cs="Arial"/>
          <w:sz w:val="24"/>
          <w:szCs w:val="24"/>
        </w:rPr>
        <w:t xml:space="preserve"> </w:t>
      </w:r>
      <w:proofErr w:type="spellStart"/>
      <w:r>
        <w:rPr>
          <w:rFonts w:ascii="Arial" w:hAnsi="Arial" w:cs="Arial"/>
          <w:sz w:val="24"/>
          <w:szCs w:val="24"/>
        </w:rPr>
        <w:t>cladirii</w:t>
      </w:r>
      <w:proofErr w:type="spellEnd"/>
      <w:r>
        <w:rPr>
          <w:rFonts w:ascii="Arial" w:hAnsi="Arial" w:cs="Arial"/>
          <w:sz w:val="24"/>
          <w:szCs w:val="24"/>
        </w:rPr>
        <w:t xml:space="preserve"> sun </w:t>
      </w:r>
      <w:proofErr w:type="spellStart"/>
      <w:r>
        <w:rPr>
          <w:rFonts w:ascii="Arial" w:hAnsi="Arial" w:cs="Arial"/>
          <w:sz w:val="24"/>
          <w:szCs w:val="24"/>
        </w:rPr>
        <w:t>preluate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sistemele</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pluviala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conduse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rigola</w:t>
      </w:r>
      <w:proofErr w:type="spellEnd"/>
      <w:r>
        <w:rPr>
          <w:rFonts w:ascii="Arial" w:hAnsi="Arial" w:cs="Arial"/>
          <w:sz w:val="24"/>
          <w:szCs w:val="24"/>
        </w:rPr>
        <w:t xml:space="preserve"> </w:t>
      </w:r>
      <w:proofErr w:type="spellStart"/>
      <w:r>
        <w:rPr>
          <w:rFonts w:ascii="Arial" w:hAnsi="Arial" w:cs="Arial"/>
          <w:sz w:val="24"/>
          <w:szCs w:val="24"/>
        </w:rPr>
        <w:t>stradala</w:t>
      </w:r>
      <w:proofErr w:type="spellEnd"/>
      <w:r>
        <w:rPr>
          <w:rFonts w:ascii="Arial" w:hAnsi="Arial" w:cs="Arial"/>
          <w:sz w:val="24"/>
          <w:szCs w:val="24"/>
        </w:rPr>
        <w:t xml:space="preserve"> ,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cele</w:t>
      </w:r>
      <w:proofErr w:type="spellEnd"/>
      <w:r>
        <w:rPr>
          <w:rFonts w:ascii="Arial" w:hAnsi="Arial" w:cs="Arial"/>
          <w:sz w:val="24"/>
          <w:szCs w:val="24"/>
        </w:rPr>
        <w:t xml:space="preserv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carosabil</w:t>
      </w:r>
      <w:proofErr w:type="spellEnd"/>
      <w:r>
        <w:rPr>
          <w:rFonts w:ascii="Arial" w:hAnsi="Arial" w:cs="Arial"/>
          <w:sz w:val="24"/>
          <w:szCs w:val="24"/>
        </w:rPr>
        <w:t xml:space="preserve"> sun </w:t>
      </w:r>
      <w:proofErr w:type="spellStart"/>
      <w:r>
        <w:rPr>
          <w:rFonts w:ascii="Arial" w:hAnsi="Arial" w:cs="Arial"/>
          <w:sz w:val="24"/>
          <w:szCs w:val="24"/>
        </w:rPr>
        <w:t>devarsate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conducta</w:t>
      </w:r>
      <w:proofErr w:type="spellEnd"/>
      <w:r>
        <w:rPr>
          <w:rFonts w:ascii="Arial" w:hAnsi="Arial" w:cs="Arial"/>
          <w:sz w:val="24"/>
          <w:szCs w:val="24"/>
        </w:rPr>
        <w:t xml:space="preserve"> PVC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rigola</w:t>
      </w:r>
      <w:proofErr w:type="spellEnd"/>
      <w:r>
        <w:rPr>
          <w:rFonts w:ascii="Arial" w:hAnsi="Arial" w:cs="Arial"/>
          <w:sz w:val="24"/>
          <w:szCs w:val="24"/>
        </w:rPr>
        <w:t xml:space="preserve"> </w:t>
      </w:r>
      <w:proofErr w:type="spellStart"/>
      <w:r>
        <w:rPr>
          <w:rFonts w:ascii="Arial" w:hAnsi="Arial" w:cs="Arial"/>
          <w:sz w:val="24"/>
          <w:szCs w:val="24"/>
        </w:rPr>
        <w:t>stradala</w:t>
      </w:r>
      <w:proofErr w:type="spellEnd"/>
      <w:r>
        <w:rPr>
          <w:rFonts w:ascii="Arial" w:hAnsi="Arial" w:cs="Arial"/>
          <w:sz w:val="24"/>
          <w:szCs w:val="24"/>
        </w:rPr>
        <w:t xml:space="preserve"> </w:t>
      </w:r>
    </w:p>
    <w:p w:rsidR="007A0490" w:rsidRPr="00B419D3" w:rsidRDefault="00456287" w:rsidP="006B12F5">
      <w:pPr>
        <w:pStyle w:val="ListParagraph"/>
        <w:numPr>
          <w:ilvl w:val="0"/>
          <w:numId w:val="9"/>
        </w:numPr>
        <w:spacing w:after="0" w:line="240" w:lineRule="auto"/>
        <w:contextualSpacing/>
        <w:jc w:val="both"/>
        <w:rPr>
          <w:rFonts w:ascii="Arial" w:eastAsia="Times New Roman" w:hAnsi="Arial" w:cs="Arial"/>
          <w:color w:val="000000"/>
          <w:sz w:val="24"/>
          <w:szCs w:val="24"/>
          <w:lang w:val="ro-RO" w:eastAsia="en-GB"/>
        </w:rPr>
      </w:pPr>
      <w:r w:rsidRPr="00B419D3">
        <w:rPr>
          <w:rFonts w:ascii="Arial" w:eastAsia="Times New Roman" w:hAnsi="Arial" w:cs="Arial"/>
          <w:color w:val="000000"/>
          <w:sz w:val="24"/>
          <w:szCs w:val="24"/>
          <w:lang w:val="ro-RO" w:eastAsia="en-GB"/>
        </w:rPr>
        <w:t>A</w:t>
      </w:r>
      <w:r w:rsidR="00360120" w:rsidRPr="00B419D3">
        <w:rPr>
          <w:rFonts w:ascii="Arial" w:eastAsia="Times New Roman" w:hAnsi="Arial" w:cs="Arial"/>
          <w:color w:val="000000"/>
          <w:sz w:val="24"/>
          <w:szCs w:val="24"/>
          <w:lang w:val="ro-RO" w:eastAsia="en-GB"/>
        </w:rPr>
        <w:t>limentarea cu energie electrica</w:t>
      </w:r>
      <w:r w:rsidR="00755BE4" w:rsidRPr="00B419D3">
        <w:rPr>
          <w:rFonts w:ascii="Arial" w:eastAsia="Times New Roman" w:hAnsi="Arial" w:cs="Arial"/>
          <w:color w:val="000000"/>
          <w:sz w:val="24"/>
          <w:szCs w:val="24"/>
          <w:lang w:val="ro-RO" w:eastAsia="en-GB"/>
        </w:rPr>
        <w:t>:</w:t>
      </w:r>
      <w:r w:rsidR="009D5168">
        <w:rPr>
          <w:rFonts w:ascii="Arial" w:eastAsia="Times New Roman" w:hAnsi="Arial" w:cs="Arial"/>
          <w:color w:val="000000"/>
          <w:sz w:val="24"/>
          <w:szCs w:val="24"/>
          <w:lang w:val="ro-RO" w:eastAsia="en-GB"/>
        </w:rPr>
        <w:t xml:space="preserve"> – </w:t>
      </w:r>
      <w:r w:rsidR="00360120" w:rsidRPr="00B419D3">
        <w:rPr>
          <w:rFonts w:ascii="Arial" w:eastAsia="Times New Roman" w:hAnsi="Arial" w:cs="Arial"/>
          <w:color w:val="000000"/>
          <w:sz w:val="24"/>
          <w:szCs w:val="24"/>
          <w:lang w:val="ro-RO" w:eastAsia="en-GB"/>
        </w:rPr>
        <w:t>reteaua de alimentare cu energie electrica existenta in zona;</w:t>
      </w:r>
    </w:p>
    <w:p w:rsidR="0068428C" w:rsidRPr="00B419D3" w:rsidRDefault="0068428C" w:rsidP="0068428C">
      <w:pPr>
        <w:pStyle w:val="ListParagraph"/>
        <w:numPr>
          <w:ilvl w:val="0"/>
          <w:numId w:val="9"/>
        </w:numPr>
        <w:spacing w:after="0" w:line="240" w:lineRule="auto"/>
        <w:jc w:val="both"/>
        <w:rPr>
          <w:rFonts w:ascii="Arial" w:eastAsiaTheme="minorHAnsi" w:hAnsi="Arial" w:cs="Arial"/>
          <w:sz w:val="24"/>
          <w:szCs w:val="24"/>
          <w:lang w:val="it-IT"/>
        </w:rPr>
      </w:pPr>
      <w:r w:rsidRPr="00B419D3">
        <w:rPr>
          <w:rFonts w:ascii="Arial" w:eastAsia="Times New Roman" w:hAnsi="Arial" w:cs="Arial"/>
          <w:color w:val="000000"/>
          <w:sz w:val="24"/>
          <w:szCs w:val="24"/>
          <w:lang w:val="ro-RO" w:eastAsia="en-GB"/>
        </w:rPr>
        <w:t xml:space="preserve">Energia termica </w:t>
      </w:r>
      <w:r w:rsidRPr="00B419D3">
        <w:rPr>
          <w:rFonts w:ascii="Arial" w:eastAsia="Times New Roman" w:hAnsi="Arial" w:cs="Arial"/>
          <w:color w:val="000000"/>
          <w:sz w:val="24"/>
          <w:szCs w:val="24"/>
          <w:lang w:eastAsia="en-GB"/>
        </w:rPr>
        <w:t xml:space="preserve">: </w:t>
      </w:r>
      <w:r w:rsidR="009D5168">
        <w:rPr>
          <w:rFonts w:ascii="Arial" w:hAnsi="Arial" w:cs="Arial"/>
          <w:sz w:val="24"/>
          <w:szCs w:val="24"/>
        </w:rPr>
        <w:t xml:space="preserve">- </w:t>
      </w:r>
      <w:proofErr w:type="spellStart"/>
      <w:r w:rsidR="00822EB5">
        <w:rPr>
          <w:rFonts w:ascii="Arial" w:hAnsi="Arial" w:cs="Arial"/>
          <w:sz w:val="24"/>
          <w:szCs w:val="24"/>
        </w:rPr>
        <w:t>încalzirea</w:t>
      </w:r>
      <w:proofErr w:type="spellEnd"/>
      <w:r w:rsidR="00822EB5">
        <w:rPr>
          <w:rFonts w:ascii="Arial" w:hAnsi="Arial" w:cs="Arial"/>
          <w:sz w:val="24"/>
          <w:szCs w:val="24"/>
        </w:rPr>
        <w:t xml:space="preserve"> </w:t>
      </w:r>
      <w:proofErr w:type="spellStart"/>
      <w:r w:rsidR="00822EB5">
        <w:rPr>
          <w:rFonts w:ascii="Arial" w:hAnsi="Arial" w:cs="Arial"/>
          <w:sz w:val="24"/>
          <w:szCs w:val="24"/>
        </w:rPr>
        <w:t>si</w:t>
      </w:r>
      <w:proofErr w:type="spellEnd"/>
      <w:r w:rsidR="00822EB5">
        <w:rPr>
          <w:rFonts w:ascii="Arial" w:hAnsi="Arial" w:cs="Arial"/>
          <w:sz w:val="24"/>
          <w:szCs w:val="24"/>
        </w:rPr>
        <w:t xml:space="preserve"> </w:t>
      </w:r>
      <w:proofErr w:type="spellStart"/>
      <w:r w:rsidR="00822EB5">
        <w:rPr>
          <w:rFonts w:ascii="Arial" w:hAnsi="Arial" w:cs="Arial"/>
          <w:sz w:val="24"/>
          <w:szCs w:val="24"/>
        </w:rPr>
        <w:t>prepararea</w:t>
      </w:r>
      <w:proofErr w:type="spellEnd"/>
      <w:r w:rsidR="00822EB5">
        <w:rPr>
          <w:rFonts w:ascii="Arial" w:hAnsi="Arial" w:cs="Arial"/>
          <w:sz w:val="24"/>
          <w:szCs w:val="24"/>
        </w:rPr>
        <w:t xml:space="preserve"> </w:t>
      </w:r>
      <w:proofErr w:type="spellStart"/>
      <w:r w:rsidR="00822EB5">
        <w:rPr>
          <w:rFonts w:ascii="Arial" w:hAnsi="Arial" w:cs="Arial"/>
          <w:sz w:val="24"/>
          <w:szCs w:val="24"/>
        </w:rPr>
        <w:t>apei</w:t>
      </w:r>
      <w:proofErr w:type="spellEnd"/>
      <w:r w:rsidR="00822EB5">
        <w:rPr>
          <w:rFonts w:ascii="Arial" w:hAnsi="Arial" w:cs="Arial"/>
          <w:sz w:val="24"/>
          <w:szCs w:val="24"/>
        </w:rPr>
        <w:t xml:space="preserve"> </w:t>
      </w:r>
      <w:proofErr w:type="spellStart"/>
      <w:r w:rsidR="00822EB5">
        <w:rPr>
          <w:rFonts w:ascii="Arial" w:hAnsi="Arial" w:cs="Arial"/>
          <w:sz w:val="24"/>
          <w:szCs w:val="24"/>
        </w:rPr>
        <w:t>apei</w:t>
      </w:r>
      <w:proofErr w:type="spellEnd"/>
      <w:r w:rsidR="00822EB5">
        <w:rPr>
          <w:rFonts w:ascii="Arial" w:hAnsi="Arial" w:cs="Arial"/>
          <w:sz w:val="24"/>
          <w:szCs w:val="24"/>
        </w:rPr>
        <w:t xml:space="preserve"> </w:t>
      </w:r>
      <w:proofErr w:type="spellStart"/>
      <w:r w:rsidR="00822EB5">
        <w:rPr>
          <w:rFonts w:ascii="Arial" w:hAnsi="Arial" w:cs="Arial"/>
          <w:sz w:val="24"/>
          <w:szCs w:val="24"/>
        </w:rPr>
        <w:t>calde</w:t>
      </w:r>
      <w:proofErr w:type="spellEnd"/>
      <w:r w:rsidR="00822EB5">
        <w:rPr>
          <w:rFonts w:ascii="Arial" w:hAnsi="Arial" w:cs="Arial"/>
          <w:sz w:val="24"/>
          <w:szCs w:val="24"/>
        </w:rPr>
        <w:t xml:space="preserve"> </w:t>
      </w:r>
      <w:proofErr w:type="spellStart"/>
      <w:r w:rsidR="00822EB5">
        <w:rPr>
          <w:rFonts w:ascii="Arial" w:hAnsi="Arial" w:cs="Arial"/>
          <w:sz w:val="24"/>
          <w:szCs w:val="24"/>
        </w:rPr>
        <w:t>menajere</w:t>
      </w:r>
      <w:proofErr w:type="spellEnd"/>
      <w:r w:rsidR="00822EB5">
        <w:rPr>
          <w:rFonts w:ascii="Arial" w:hAnsi="Arial" w:cs="Arial"/>
          <w:sz w:val="24"/>
          <w:szCs w:val="24"/>
        </w:rPr>
        <w:t xml:space="preserve"> </w:t>
      </w:r>
      <w:proofErr w:type="spellStart"/>
      <w:r w:rsidR="00822EB5">
        <w:rPr>
          <w:rFonts w:ascii="Arial" w:hAnsi="Arial" w:cs="Arial"/>
          <w:sz w:val="24"/>
          <w:szCs w:val="24"/>
        </w:rPr>
        <w:t>va</w:t>
      </w:r>
      <w:proofErr w:type="spellEnd"/>
      <w:r w:rsidR="00822EB5">
        <w:rPr>
          <w:rFonts w:ascii="Arial" w:hAnsi="Arial" w:cs="Arial"/>
          <w:sz w:val="24"/>
          <w:szCs w:val="24"/>
        </w:rPr>
        <w:t xml:space="preserve"> fi </w:t>
      </w:r>
      <w:proofErr w:type="spellStart"/>
      <w:r w:rsidR="00822EB5">
        <w:rPr>
          <w:rFonts w:ascii="Arial" w:hAnsi="Arial" w:cs="Arial"/>
          <w:sz w:val="24"/>
          <w:szCs w:val="24"/>
        </w:rPr>
        <w:t>realizata</w:t>
      </w:r>
      <w:proofErr w:type="spellEnd"/>
      <w:r w:rsidR="00822EB5">
        <w:rPr>
          <w:rFonts w:ascii="Arial" w:hAnsi="Arial" w:cs="Arial"/>
          <w:sz w:val="24"/>
          <w:szCs w:val="24"/>
        </w:rPr>
        <w:t xml:space="preserve"> </w:t>
      </w:r>
      <w:proofErr w:type="spellStart"/>
      <w:r w:rsidR="00822EB5">
        <w:rPr>
          <w:rFonts w:ascii="Arial" w:hAnsi="Arial" w:cs="Arial"/>
          <w:sz w:val="24"/>
          <w:szCs w:val="24"/>
        </w:rPr>
        <w:t>prin</w:t>
      </w:r>
      <w:proofErr w:type="spellEnd"/>
      <w:r w:rsidR="00822EB5">
        <w:rPr>
          <w:rFonts w:ascii="Arial" w:hAnsi="Arial" w:cs="Arial"/>
          <w:sz w:val="24"/>
          <w:szCs w:val="24"/>
        </w:rPr>
        <w:t xml:space="preserve"> record la </w:t>
      </w:r>
      <w:proofErr w:type="spellStart"/>
      <w:r w:rsidR="00822EB5">
        <w:rPr>
          <w:rFonts w:ascii="Arial" w:hAnsi="Arial" w:cs="Arial"/>
          <w:sz w:val="24"/>
          <w:szCs w:val="24"/>
        </w:rPr>
        <w:t>cazanul</w:t>
      </w:r>
      <w:proofErr w:type="spellEnd"/>
      <w:r w:rsidR="00822EB5">
        <w:rPr>
          <w:rFonts w:ascii="Arial" w:hAnsi="Arial" w:cs="Arial"/>
          <w:sz w:val="24"/>
          <w:szCs w:val="24"/>
        </w:rPr>
        <w:t xml:space="preserve"> existent din </w:t>
      </w:r>
      <w:proofErr w:type="spellStart"/>
      <w:r w:rsidR="00822EB5">
        <w:rPr>
          <w:rFonts w:ascii="Arial" w:hAnsi="Arial" w:cs="Arial"/>
          <w:sz w:val="24"/>
          <w:szCs w:val="24"/>
        </w:rPr>
        <w:t>cladirea</w:t>
      </w:r>
      <w:proofErr w:type="spellEnd"/>
      <w:r w:rsidR="00822EB5">
        <w:rPr>
          <w:rFonts w:ascii="Arial" w:hAnsi="Arial" w:cs="Arial"/>
          <w:sz w:val="24"/>
          <w:szCs w:val="24"/>
        </w:rPr>
        <w:t xml:space="preserve"> </w:t>
      </w:r>
      <w:proofErr w:type="spellStart"/>
      <w:r w:rsidR="00822EB5">
        <w:rPr>
          <w:rFonts w:ascii="Arial" w:hAnsi="Arial" w:cs="Arial"/>
          <w:sz w:val="24"/>
          <w:szCs w:val="24"/>
        </w:rPr>
        <w:t>recreativa</w:t>
      </w:r>
      <w:proofErr w:type="spellEnd"/>
      <w:r w:rsidR="00822EB5">
        <w:rPr>
          <w:rFonts w:ascii="Arial" w:hAnsi="Arial" w:cs="Arial"/>
          <w:sz w:val="24"/>
          <w:szCs w:val="24"/>
        </w:rPr>
        <w:t xml:space="preserve"> spa </w:t>
      </w:r>
      <w:r w:rsidR="00D848FE">
        <w:rPr>
          <w:rFonts w:ascii="Arial" w:eastAsiaTheme="minorHAnsi" w:hAnsi="Arial" w:cs="Arial"/>
          <w:sz w:val="24"/>
          <w:szCs w:val="24"/>
        </w:rPr>
        <w:t>;</w:t>
      </w:r>
    </w:p>
    <w:p w:rsidR="00FF094F" w:rsidRPr="00822EB5" w:rsidRDefault="00FF094F" w:rsidP="00822EB5">
      <w:pPr>
        <w:spacing w:after="0" w:line="240" w:lineRule="auto"/>
        <w:contextualSpacing/>
        <w:jc w:val="both"/>
        <w:rPr>
          <w:rFonts w:ascii="Arial" w:eastAsia="Times New Roman" w:hAnsi="Arial" w:cs="Arial"/>
          <w:color w:val="000000"/>
          <w:sz w:val="24"/>
          <w:szCs w:val="24"/>
          <w:lang w:eastAsia="en-GB"/>
        </w:rPr>
      </w:pP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bCs/>
          <w:noProof/>
          <w:sz w:val="24"/>
          <w:szCs w:val="24"/>
          <w:lang w:val="ro-RO"/>
        </w:rPr>
        <w:t>b</w:t>
      </w:r>
      <w:r w:rsidRPr="00B419D3">
        <w:rPr>
          <w:rFonts w:ascii="Arial" w:hAnsi="Arial" w:cs="Arial"/>
          <w:bCs/>
          <w:noProof/>
          <w:sz w:val="24"/>
          <w:szCs w:val="24"/>
          <w:vertAlign w:val="subscript"/>
          <w:lang w:val="ro-RO"/>
        </w:rPr>
        <w:t>2</w:t>
      </w:r>
      <w:r w:rsidRPr="00B419D3">
        <w:rPr>
          <w:rFonts w:ascii="Arial" w:hAnsi="Arial" w:cs="Arial"/>
          <w:bCs/>
          <w:noProof/>
          <w:sz w:val="24"/>
          <w:szCs w:val="24"/>
          <w:lang w:val="ro-RO"/>
        </w:rPr>
        <w:t>)</w:t>
      </w:r>
      <w:r w:rsidRPr="00B419D3">
        <w:rPr>
          <w:rFonts w:ascii="Arial" w:hAnsi="Arial" w:cs="Arial"/>
          <w:noProof/>
          <w:sz w:val="24"/>
          <w:szCs w:val="24"/>
          <w:lang w:val="ro-RO"/>
        </w:rPr>
        <w:t xml:space="preserve"> cumularea cu alte proiecte existente şi/sau aprobate: </w:t>
      </w:r>
      <w:r w:rsidR="009D08CF" w:rsidRPr="00B419D3">
        <w:rPr>
          <w:rFonts w:ascii="Arial" w:hAnsi="Arial" w:cs="Arial"/>
          <w:sz w:val="24"/>
          <w:szCs w:val="24"/>
          <w:lang w:val="ro-RO"/>
        </w:rPr>
        <w:t xml:space="preserve">- lucrările necesare realizării proiectului , nu se suprapun cu alte proiecte existente sau planificate în zonă </w:t>
      </w:r>
      <w:r w:rsidRPr="00B419D3">
        <w:rPr>
          <w:rFonts w:ascii="Arial" w:hAnsi="Arial" w:cs="Arial"/>
          <w:noProof/>
          <w:sz w:val="24"/>
          <w:szCs w:val="24"/>
          <w:lang w:val="ro-RO"/>
        </w:rPr>
        <w:t>;</w:t>
      </w:r>
    </w:p>
    <w:p w:rsidR="00FC7E1B" w:rsidRPr="009D5168" w:rsidRDefault="00E14FE5" w:rsidP="009D5168">
      <w:pPr>
        <w:spacing w:after="0" w:line="240" w:lineRule="auto"/>
        <w:ind w:firstLine="284"/>
        <w:jc w:val="both"/>
        <w:rPr>
          <w:rFonts w:ascii="Arial" w:hAnsi="Arial" w:cs="Arial"/>
          <w:noProof/>
          <w:sz w:val="24"/>
          <w:szCs w:val="24"/>
        </w:rPr>
      </w:pPr>
      <w:r w:rsidRPr="00B419D3">
        <w:rPr>
          <w:rFonts w:ascii="Arial" w:hAnsi="Arial" w:cs="Arial"/>
          <w:bCs/>
          <w:noProof/>
          <w:sz w:val="24"/>
          <w:szCs w:val="24"/>
          <w:lang w:val="ro-RO"/>
        </w:rPr>
        <w:t>b</w:t>
      </w:r>
      <w:r w:rsidRPr="00B419D3">
        <w:rPr>
          <w:rFonts w:ascii="Arial" w:hAnsi="Arial" w:cs="Arial"/>
          <w:bCs/>
          <w:noProof/>
          <w:sz w:val="24"/>
          <w:szCs w:val="24"/>
          <w:vertAlign w:val="subscript"/>
          <w:lang w:val="ro-RO"/>
        </w:rPr>
        <w:t>3</w:t>
      </w:r>
      <w:r w:rsidRPr="00B419D3">
        <w:rPr>
          <w:rFonts w:ascii="Arial" w:hAnsi="Arial" w:cs="Arial"/>
          <w:bCs/>
          <w:noProof/>
          <w:sz w:val="24"/>
          <w:szCs w:val="24"/>
          <w:lang w:val="ro-RO"/>
        </w:rPr>
        <w:t>)</w:t>
      </w:r>
      <w:r w:rsidRPr="00B419D3">
        <w:rPr>
          <w:rFonts w:ascii="Arial" w:hAnsi="Arial" w:cs="Arial"/>
          <w:noProof/>
          <w:sz w:val="24"/>
          <w:szCs w:val="24"/>
          <w:lang w:val="ro-RO"/>
        </w:rPr>
        <w:t> utilizarea resurselor naturale, în special a solului, a terenurilor, a apei şi a bio</w:t>
      </w:r>
      <w:r w:rsidR="007A0490" w:rsidRPr="00B419D3">
        <w:rPr>
          <w:rFonts w:ascii="Arial" w:hAnsi="Arial" w:cs="Arial"/>
          <w:noProof/>
          <w:sz w:val="24"/>
          <w:szCs w:val="24"/>
          <w:lang w:val="ro-RO"/>
        </w:rPr>
        <w:t>diversităţii</w:t>
      </w:r>
      <w:r w:rsidR="007A0490" w:rsidRPr="00B419D3">
        <w:rPr>
          <w:rFonts w:ascii="Arial" w:hAnsi="Arial" w:cs="Arial"/>
          <w:noProof/>
          <w:sz w:val="24"/>
          <w:szCs w:val="24"/>
        </w:rPr>
        <w:t xml:space="preserve">: - nu este cazul </w:t>
      </w:r>
      <w:r w:rsidR="00C94E96" w:rsidRPr="00B419D3">
        <w:rPr>
          <w:rFonts w:ascii="Arial" w:hAnsi="Arial" w:cs="Arial"/>
          <w:noProof/>
          <w:sz w:val="24"/>
          <w:szCs w:val="24"/>
        </w:rPr>
        <w:t>;</w:t>
      </w:r>
    </w:p>
    <w:p w:rsidR="00CD758E" w:rsidRPr="00B419D3" w:rsidRDefault="00E14FE5" w:rsidP="00C55E46">
      <w:pPr>
        <w:spacing w:after="0" w:line="240" w:lineRule="auto"/>
        <w:ind w:firstLine="284"/>
        <w:jc w:val="both"/>
        <w:rPr>
          <w:rFonts w:ascii="Arial" w:hAnsi="Arial" w:cs="Arial"/>
          <w:color w:val="000000" w:themeColor="text1"/>
          <w:sz w:val="24"/>
          <w:szCs w:val="24"/>
          <w:lang w:val="ro-RO"/>
        </w:rPr>
      </w:pPr>
      <w:r w:rsidRPr="00B419D3">
        <w:rPr>
          <w:rFonts w:ascii="Arial" w:hAnsi="Arial" w:cs="Arial"/>
          <w:bCs/>
          <w:noProof/>
          <w:sz w:val="24"/>
          <w:szCs w:val="24"/>
          <w:lang w:val="ro-RO"/>
        </w:rPr>
        <w:t>b</w:t>
      </w:r>
      <w:r w:rsidRPr="00B419D3">
        <w:rPr>
          <w:rFonts w:ascii="Arial" w:hAnsi="Arial" w:cs="Arial"/>
          <w:bCs/>
          <w:noProof/>
          <w:sz w:val="24"/>
          <w:szCs w:val="24"/>
          <w:vertAlign w:val="subscript"/>
          <w:lang w:val="ro-RO"/>
        </w:rPr>
        <w:t>4</w:t>
      </w:r>
      <w:r w:rsidRPr="00B419D3">
        <w:rPr>
          <w:rFonts w:ascii="Arial" w:hAnsi="Arial" w:cs="Arial"/>
          <w:bCs/>
          <w:noProof/>
          <w:sz w:val="24"/>
          <w:szCs w:val="24"/>
          <w:lang w:val="ro-RO"/>
        </w:rPr>
        <w:t>)</w:t>
      </w:r>
      <w:r w:rsidRPr="00B419D3">
        <w:rPr>
          <w:rFonts w:ascii="Arial" w:hAnsi="Arial" w:cs="Arial"/>
          <w:noProof/>
          <w:sz w:val="24"/>
          <w:szCs w:val="24"/>
          <w:lang w:val="ro-RO"/>
        </w:rPr>
        <w:t> cantitatea şi tipurile de deşeuri generate/gestionate:</w:t>
      </w:r>
      <w:r w:rsidR="0007511D" w:rsidRPr="00B419D3">
        <w:rPr>
          <w:rFonts w:ascii="Arial" w:hAnsi="Arial" w:cs="Arial"/>
          <w:noProof/>
          <w:sz w:val="24"/>
          <w:szCs w:val="24"/>
          <w:lang w:val="ro-RO"/>
        </w:rPr>
        <w:t xml:space="preserve"> cf </w:t>
      </w:r>
      <w:r w:rsidRPr="00B419D3">
        <w:rPr>
          <w:rFonts w:ascii="Arial" w:hAnsi="Arial" w:cs="Arial"/>
          <w:noProof/>
          <w:sz w:val="24"/>
          <w:szCs w:val="24"/>
          <w:lang w:val="ro-RO"/>
        </w:rPr>
        <w:t xml:space="preserve"> </w:t>
      </w:r>
      <w:r w:rsidR="0007511D" w:rsidRPr="00B419D3">
        <w:rPr>
          <w:rFonts w:ascii="Arial" w:hAnsi="Arial" w:cs="Arial"/>
          <w:color w:val="000000"/>
          <w:sz w:val="24"/>
          <w:szCs w:val="24"/>
          <w:lang w:val="ro-RO"/>
        </w:rPr>
        <w:t>OUG nr.92/2021</w:t>
      </w:r>
      <w:r w:rsidRPr="00B419D3">
        <w:rPr>
          <w:rFonts w:ascii="Arial" w:hAnsi="Arial" w:cs="Arial"/>
          <w:sz w:val="24"/>
          <w:szCs w:val="24"/>
          <w:lang w:val="ro-RO"/>
        </w:rPr>
        <w:t xml:space="preserve">, </w:t>
      </w:r>
      <w:r w:rsidRPr="00B419D3">
        <w:rPr>
          <w:rFonts w:ascii="Arial" w:hAnsi="Arial" w:cs="Arial"/>
          <w:color w:val="000000" w:themeColor="text1"/>
          <w:sz w:val="24"/>
          <w:szCs w:val="24"/>
          <w:lang w:val="ro-RO"/>
        </w:rPr>
        <w:t>privin</w:t>
      </w:r>
      <w:r w:rsidR="0007511D" w:rsidRPr="00B419D3">
        <w:rPr>
          <w:rFonts w:ascii="Arial" w:hAnsi="Arial" w:cs="Arial"/>
          <w:color w:val="000000" w:themeColor="text1"/>
          <w:sz w:val="24"/>
          <w:szCs w:val="24"/>
          <w:lang w:val="ro-RO"/>
        </w:rPr>
        <w:t xml:space="preserve">d regimul deşeurilor, </w:t>
      </w:r>
      <w:r w:rsidRPr="00B419D3">
        <w:rPr>
          <w:rFonts w:ascii="Arial" w:hAnsi="Arial" w:cs="Arial"/>
          <w:color w:val="000000" w:themeColor="text1"/>
          <w:sz w:val="24"/>
          <w:szCs w:val="24"/>
          <w:lang w:val="ro-RO"/>
        </w:rPr>
        <w:t>: - în perioada de execuţie a proiectului vor rezulta deşeuri de la executarea lucrărilor de terasamente, pietrişul, pământul, elemente de beton degradate care</w:t>
      </w:r>
      <w:r w:rsidRPr="00B419D3">
        <w:rPr>
          <w:rFonts w:ascii="Arial" w:hAnsi="Arial" w:cs="Arial"/>
          <w:bCs/>
          <w:iCs/>
          <w:color w:val="000000" w:themeColor="text1"/>
          <w:sz w:val="24"/>
          <w:szCs w:val="24"/>
          <w:lang w:val="ro-RO"/>
        </w:rPr>
        <w:t>, vor fi colectate selectiv și se vor valorifica/elimina numai prin operatori economici autorizați</w:t>
      </w:r>
      <w:r w:rsidRPr="00B419D3">
        <w:rPr>
          <w:rFonts w:ascii="Arial" w:hAnsi="Arial" w:cs="Arial"/>
          <w:color w:val="000000" w:themeColor="text1"/>
          <w:sz w:val="24"/>
          <w:szCs w:val="24"/>
          <w:lang w:val="ro-RO"/>
        </w:rPr>
        <w:t xml:space="preserve">; </w:t>
      </w:r>
    </w:p>
    <w:p w:rsidR="00CD758E" w:rsidRPr="00B419D3" w:rsidRDefault="00CD758E" w:rsidP="00CD758E">
      <w:pPr>
        <w:spacing w:after="0" w:line="240" w:lineRule="auto"/>
        <w:jc w:val="both"/>
        <w:rPr>
          <w:rFonts w:ascii="Arial" w:eastAsia="Times New Roman" w:hAnsi="Arial" w:cs="Arial"/>
          <w:b/>
          <w:color w:val="000000"/>
          <w:sz w:val="24"/>
          <w:szCs w:val="24"/>
          <w:lang w:val="en-GB" w:eastAsia="en-GB"/>
        </w:rPr>
      </w:pPr>
      <w:r w:rsidRPr="00B419D3">
        <w:rPr>
          <w:rFonts w:ascii="Arial" w:eastAsia="Times New Roman" w:hAnsi="Arial" w:cs="Arial"/>
          <w:b/>
          <w:bCs/>
          <w:color w:val="000000"/>
          <w:sz w:val="24"/>
          <w:szCs w:val="24"/>
          <w:lang w:val="en-GB" w:eastAsia="en-GB"/>
        </w:rPr>
        <w:t>-</w:t>
      </w:r>
      <w:r w:rsidRPr="00B419D3">
        <w:rPr>
          <w:rFonts w:ascii="Arial" w:eastAsia="Times New Roman" w:hAnsi="Arial" w:cs="Arial"/>
          <w:b/>
          <w:color w:val="000000"/>
          <w:sz w:val="24"/>
          <w:szCs w:val="24"/>
          <w:lang w:val="en-GB" w:eastAsia="en-GB"/>
        </w:rPr>
        <w:t> </w:t>
      </w:r>
      <w:proofErr w:type="spellStart"/>
      <w:proofErr w:type="gramStart"/>
      <w:r w:rsidRPr="00B419D3">
        <w:rPr>
          <w:rFonts w:ascii="Arial" w:eastAsia="Times New Roman" w:hAnsi="Arial" w:cs="Arial"/>
          <w:b/>
          <w:color w:val="000000"/>
          <w:sz w:val="24"/>
          <w:szCs w:val="24"/>
          <w:lang w:val="en-GB" w:eastAsia="en-GB"/>
        </w:rPr>
        <w:t>programul</w:t>
      </w:r>
      <w:proofErr w:type="spellEnd"/>
      <w:proofErr w:type="gramEnd"/>
      <w:r w:rsidRPr="00B419D3">
        <w:rPr>
          <w:rFonts w:ascii="Arial" w:eastAsia="Times New Roman" w:hAnsi="Arial" w:cs="Arial"/>
          <w:b/>
          <w:color w:val="000000"/>
          <w:sz w:val="24"/>
          <w:szCs w:val="24"/>
          <w:lang w:val="en-GB" w:eastAsia="en-GB"/>
        </w:rPr>
        <w:t xml:space="preserve"> de </w:t>
      </w:r>
      <w:proofErr w:type="spellStart"/>
      <w:r w:rsidRPr="00B419D3">
        <w:rPr>
          <w:rFonts w:ascii="Arial" w:eastAsia="Times New Roman" w:hAnsi="Arial" w:cs="Arial"/>
          <w:b/>
          <w:color w:val="000000"/>
          <w:sz w:val="24"/>
          <w:szCs w:val="24"/>
          <w:lang w:val="en-GB" w:eastAsia="en-GB"/>
        </w:rPr>
        <w:t>prevenire</w:t>
      </w:r>
      <w:proofErr w:type="spellEnd"/>
      <w:r w:rsidRPr="00B419D3">
        <w:rPr>
          <w:rFonts w:ascii="Arial" w:eastAsia="Times New Roman" w:hAnsi="Arial" w:cs="Arial"/>
          <w:b/>
          <w:color w:val="000000"/>
          <w:sz w:val="24"/>
          <w:szCs w:val="24"/>
          <w:lang w:val="en-GB" w:eastAsia="en-GB"/>
        </w:rPr>
        <w:t xml:space="preserve"> </w:t>
      </w:r>
      <w:proofErr w:type="spellStart"/>
      <w:r w:rsidRPr="00B419D3">
        <w:rPr>
          <w:rFonts w:ascii="Arial" w:eastAsia="Times New Roman" w:hAnsi="Arial" w:cs="Arial"/>
          <w:b/>
          <w:color w:val="000000"/>
          <w:sz w:val="24"/>
          <w:szCs w:val="24"/>
          <w:lang w:val="en-GB" w:eastAsia="en-GB"/>
        </w:rPr>
        <w:t>şi</w:t>
      </w:r>
      <w:proofErr w:type="spellEnd"/>
      <w:r w:rsidRPr="00B419D3">
        <w:rPr>
          <w:rFonts w:ascii="Arial" w:eastAsia="Times New Roman" w:hAnsi="Arial" w:cs="Arial"/>
          <w:b/>
          <w:color w:val="000000"/>
          <w:sz w:val="24"/>
          <w:szCs w:val="24"/>
          <w:lang w:val="en-GB" w:eastAsia="en-GB"/>
        </w:rPr>
        <w:t xml:space="preserve"> </w:t>
      </w:r>
      <w:proofErr w:type="spellStart"/>
      <w:r w:rsidRPr="00B419D3">
        <w:rPr>
          <w:rFonts w:ascii="Arial" w:eastAsia="Times New Roman" w:hAnsi="Arial" w:cs="Arial"/>
          <w:b/>
          <w:color w:val="000000"/>
          <w:sz w:val="24"/>
          <w:szCs w:val="24"/>
          <w:lang w:val="en-GB" w:eastAsia="en-GB"/>
        </w:rPr>
        <w:t>reducere</w:t>
      </w:r>
      <w:proofErr w:type="spellEnd"/>
      <w:r w:rsidRPr="00B419D3">
        <w:rPr>
          <w:rFonts w:ascii="Arial" w:eastAsia="Times New Roman" w:hAnsi="Arial" w:cs="Arial"/>
          <w:b/>
          <w:color w:val="000000"/>
          <w:sz w:val="24"/>
          <w:szCs w:val="24"/>
          <w:lang w:val="en-GB" w:eastAsia="en-GB"/>
        </w:rPr>
        <w:t xml:space="preserve"> a </w:t>
      </w:r>
      <w:proofErr w:type="spellStart"/>
      <w:r w:rsidRPr="00B419D3">
        <w:rPr>
          <w:rFonts w:ascii="Arial" w:eastAsia="Times New Roman" w:hAnsi="Arial" w:cs="Arial"/>
          <w:b/>
          <w:color w:val="000000"/>
          <w:sz w:val="24"/>
          <w:szCs w:val="24"/>
          <w:lang w:val="en-GB" w:eastAsia="en-GB"/>
        </w:rPr>
        <w:t>c</w:t>
      </w:r>
      <w:r w:rsidR="009D5168">
        <w:rPr>
          <w:rFonts w:ascii="Arial" w:eastAsia="Times New Roman" w:hAnsi="Arial" w:cs="Arial"/>
          <w:b/>
          <w:color w:val="000000"/>
          <w:sz w:val="24"/>
          <w:szCs w:val="24"/>
          <w:lang w:val="en-GB" w:eastAsia="en-GB"/>
        </w:rPr>
        <w:t>antităţilor</w:t>
      </w:r>
      <w:proofErr w:type="spellEnd"/>
      <w:r w:rsidR="009D5168">
        <w:rPr>
          <w:rFonts w:ascii="Arial" w:eastAsia="Times New Roman" w:hAnsi="Arial" w:cs="Arial"/>
          <w:b/>
          <w:color w:val="000000"/>
          <w:sz w:val="24"/>
          <w:szCs w:val="24"/>
          <w:lang w:val="en-GB" w:eastAsia="en-GB"/>
        </w:rPr>
        <w:t xml:space="preserve"> de </w:t>
      </w:r>
      <w:proofErr w:type="spellStart"/>
      <w:r w:rsidR="009D5168">
        <w:rPr>
          <w:rFonts w:ascii="Arial" w:eastAsia="Times New Roman" w:hAnsi="Arial" w:cs="Arial"/>
          <w:b/>
          <w:color w:val="000000"/>
          <w:sz w:val="24"/>
          <w:szCs w:val="24"/>
          <w:lang w:val="en-GB" w:eastAsia="en-GB"/>
        </w:rPr>
        <w:t>deşeuri</w:t>
      </w:r>
      <w:proofErr w:type="spellEnd"/>
      <w:r w:rsidR="009D5168">
        <w:rPr>
          <w:rFonts w:ascii="Arial" w:eastAsia="Times New Roman" w:hAnsi="Arial" w:cs="Arial"/>
          <w:b/>
          <w:color w:val="000000"/>
          <w:sz w:val="24"/>
          <w:szCs w:val="24"/>
          <w:lang w:val="en-GB" w:eastAsia="en-GB"/>
        </w:rPr>
        <w:t xml:space="preserve"> generate:</w:t>
      </w:r>
    </w:p>
    <w:p w:rsidR="00CD758E" w:rsidRPr="00B419D3" w:rsidRDefault="00CD758E" w:rsidP="00CD758E">
      <w:pPr>
        <w:spacing w:after="0" w:line="240" w:lineRule="auto"/>
        <w:jc w:val="both"/>
        <w:rPr>
          <w:rFonts w:ascii="Arial" w:eastAsia="Times New Roman" w:hAnsi="Arial" w:cs="Arial"/>
          <w:color w:val="000000"/>
          <w:sz w:val="24"/>
          <w:szCs w:val="24"/>
          <w:lang w:val="en-GB" w:eastAsia="en-GB"/>
        </w:rPr>
      </w:pPr>
      <w:proofErr w:type="spellStart"/>
      <w:r w:rsidRPr="00B419D3">
        <w:rPr>
          <w:rFonts w:ascii="Arial" w:eastAsia="Times New Roman" w:hAnsi="Arial" w:cs="Arial"/>
          <w:color w:val="000000"/>
          <w:sz w:val="24"/>
          <w:szCs w:val="24"/>
          <w:lang w:val="en-GB" w:eastAsia="en-GB"/>
        </w:rPr>
        <w:t>Printre</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masurile</w:t>
      </w:r>
      <w:proofErr w:type="spellEnd"/>
      <w:r w:rsidRPr="00B419D3">
        <w:rPr>
          <w:rFonts w:ascii="Arial" w:eastAsia="Times New Roman" w:hAnsi="Arial" w:cs="Arial"/>
          <w:color w:val="000000"/>
          <w:sz w:val="24"/>
          <w:szCs w:val="24"/>
          <w:lang w:val="en-GB" w:eastAsia="en-GB"/>
        </w:rPr>
        <w:t xml:space="preserve"> cu </w:t>
      </w:r>
      <w:proofErr w:type="spellStart"/>
      <w:r w:rsidRPr="00B419D3">
        <w:rPr>
          <w:rFonts w:ascii="Arial" w:eastAsia="Times New Roman" w:hAnsi="Arial" w:cs="Arial"/>
          <w:color w:val="000000"/>
          <w:sz w:val="24"/>
          <w:szCs w:val="24"/>
          <w:lang w:val="en-GB" w:eastAsia="en-GB"/>
        </w:rPr>
        <w:t>caracter</w:t>
      </w:r>
      <w:proofErr w:type="spellEnd"/>
      <w:r w:rsidRPr="00B419D3">
        <w:rPr>
          <w:rFonts w:ascii="Arial" w:eastAsia="Times New Roman" w:hAnsi="Arial" w:cs="Arial"/>
          <w:color w:val="000000"/>
          <w:sz w:val="24"/>
          <w:szCs w:val="24"/>
          <w:lang w:val="en-GB" w:eastAsia="en-GB"/>
        </w:rPr>
        <w:t xml:space="preserve"> general </w:t>
      </w:r>
      <w:proofErr w:type="spellStart"/>
      <w:proofErr w:type="gramStart"/>
      <w:r w:rsidRPr="00B419D3">
        <w:rPr>
          <w:rFonts w:ascii="Arial" w:eastAsia="Times New Roman" w:hAnsi="Arial" w:cs="Arial"/>
          <w:color w:val="000000"/>
          <w:sz w:val="24"/>
          <w:szCs w:val="24"/>
          <w:lang w:val="en-GB" w:eastAsia="en-GB"/>
        </w:rPr>
        <w:t>ce</w:t>
      </w:r>
      <w:proofErr w:type="spellEnd"/>
      <w:proofErr w:type="gram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trebuie</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adoptate</w:t>
      </w:r>
      <w:proofErr w:type="spellEnd"/>
      <w:r w:rsidRPr="00B419D3">
        <w:rPr>
          <w:rFonts w:ascii="Arial" w:eastAsia="Times New Roman" w:hAnsi="Arial" w:cs="Arial"/>
          <w:color w:val="000000"/>
          <w:sz w:val="24"/>
          <w:szCs w:val="24"/>
          <w:lang w:val="en-GB" w:eastAsia="en-GB"/>
        </w:rPr>
        <w:t xml:space="preserve"> in </w:t>
      </w:r>
      <w:proofErr w:type="spellStart"/>
      <w:r w:rsidRPr="00B419D3">
        <w:rPr>
          <w:rFonts w:ascii="Arial" w:eastAsia="Times New Roman" w:hAnsi="Arial" w:cs="Arial"/>
          <w:color w:val="000000"/>
          <w:sz w:val="24"/>
          <w:szCs w:val="24"/>
          <w:lang w:val="en-GB" w:eastAsia="en-GB"/>
        </w:rPr>
        <w:t>vederea</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asigurarii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unui</w:t>
      </w:r>
      <w:proofErr w:type="spellEnd"/>
      <w:r w:rsidRPr="00B419D3">
        <w:rPr>
          <w:rFonts w:ascii="Arial" w:eastAsia="Times New Roman" w:hAnsi="Arial" w:cs="Arial"/>
          <w:color w:val="000000"/>
          <w:sz w:val="24"/>
          <w:szCs w:val="24"/>
          <w:lang w:val="en-GB" w:eastAsia="en-GB"/>
        </w:rPr>
        <w:t xml:space="preserve"> management </w:t>
      </w:r>
      <w:proofErr w:type="spellStart"/>
      <w:r w:rsidRPr="00B419D3">
        <w:rPr>
          <w:rFonts w:ascii="Arial" w:eastAsia="Times New Roman" w:hAnsi="Arial" w:cs="Arial"/>
          <w:color w:val="000000"/>
          <w:sz w:val="24"/>
          <w:szCs w:val="24"/>
          <w:lang w:val="en-GB" w:eastAsia="en-GB"/>
        </w:rPr>
        <w:t>corect</w:t>
      </w:r>
      <w:proofErr w:type="spellEnd"/>
      <w:r w:rsidRPr="00B419D3">
        <w:rPr>
          <w:rFonts w:ascii="Arial" w:eastAsia="Times New Roman" w:hAnsi="Arial" w:cs="Arial"/>
          <w:color w:val="000000"/>
          <w:sz w:val="24"/>
          <w:szCs w:val="24"/>
          <w:lang w:val="en-GB" w:eastAsia="en-GB"/>
        </w:rPr>
        <w:t xml:space="preserve"> al </w:t>
      </w:r>
      <w:proofErr w:type="spellStart"/>
      <w:r w:rsidRPr="00B419D3">
        <w:rPr>
          <w:rFonts w:ascii="Arial" w:eastAsia="Times New Roman" w:hAnsi="Arial" w:cs="Arial"/>
          <w:color w:val="000000"/>
          <w:sz w:val="24"/>
          <w:szCs w:val="24"/>
          <w:lang w:val="en-GB" w:eastAsia="en-GB"/>
        </w:rPr>
        <w:t>deseurilor</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produse</w:t>
      </w:r>
      <w:proofErr w:type="spellEnd"/>
      <w:r w:rsidRPr="00B419D3">
        <w:rPr>
          <w:rFonts w:ascii="Arial" w:eastAsia="Times New Roman" w:hAnsi="Arial" w:cs="Arial"/>
          <w:color w:val="000000"/>
          <w:sz w:val="24"/>
          <w:szCs w:val="24"/>
          <w:lang w:val="en-GB" w:eastAsia="en-GB"/>
        </w:rPr>
        <w:t xml:space="preserve"> in </w:t>
      </w:r>
      <w:proofErr w:type="spellStart"/>
      <w:r w:rsidRPr="00B419D3">
        <w:rPr>
          <w:rFonts w:ascii="Arial" w:eastAsia="Times New Roman" w:hAnsi="Arial" w:cs="Arial"/>
          <w:color w:val="000000"/>
          <w:sz w:val="24"/>
          <w:szCs w:val="24"/>
          <w:lang w:val="en-GB" w:eastAsia="en-GB"/>
        </w:rPr>
        <w:t>perioada</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executarii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lucrarilor</w:t>
      </w:r>
      <w:proofErr w:type="spellEnd"/>
      <w:r w:rsidRPr="00B419D3">
        <w:rPr>
          <w:rFonts w:ascii="Arial" w:eastAsia="Times New Roman" w:hAnsi="Arial" w:cs="Arial"/>
          <w:color w:val="000000"/>
          <w:sz w:val="24"/>
          <w:szCs w:val="24"/>
          <w:lang w:val="en-GB" w:eastAsia="en-GB"/>
        </w:rPr>
        <w:t xml:space="preserve"> se </w:t>
      </w:r>
      <w:proofErr w:type="spellStart"/>
      <w:r w:rsidRPr="00B419D3">
        <w:rPr>
          <w:rFonts w:ascii="Arial" w:eastAsia="Times New Roman" w:hAnsi="Arial" w:cs="Arial"/>
          <w:color w:val="000000"/>
          <w:sz w:val="24"/>
          <w:szCs w:val="24"/>
          <w:lang w:val="en-GB" w:eastAsia="en-GB"/>
        </w:rPr>
        <w:t>numara</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urmatoarele</w:t>
      </w:r>
      <w:proofErr w:type="spellEnd"/>
      <w:r w:rsidRPr="00B419D3">
        <w:rPr>
          <w:rFonts w:ascii="Arial" w:eastAsia="Times New Roman" w:hAnsi="Arial" w:cs="Arial"/>
          <w:color w:val="000000"/>
          <w:sz w:val="24"/>
          <w:szCs w:val="24"/>
          <w:lang w:val="en-GB" w:eastAsia="en-GB"/>
        </w:rPr>
        <w:t>:</w:t>
      </w:r>
    </w:p>
    <w:p w:rsidR="00CD758E" w:rsidRPr="00B419D3" w:rsidRDefault="00CD758E" w:rsidP="00D848FE">
      <w:pPr>
        <w:spacing w:after="0" w:line="240" w:lineRule="auto"/>
        <w:jc w:val="both"/>
        <w:rPr>
          <w:rFonts w:ascii="Arial" w:eastAsia="Times New Roman" w:hAnsi="Arial" w:cs="Arial"/>
          <w:color w:val="000000"/>
          <w:sz w:val="24"/>
          <w:szCs w:val="24"/>
          <w:lang w:val="en-GB" w:eastAsia="en-GB"/>
        </w:rPr>
      </w:pPr>
      <w:r w:rsidRPr="00B419D3">
        <w:rPr>
          <w:rFonts w:ascii="Arial" w:eastAsia="Times New Roman" w:hAnsi="Arial" w:cs="Arial"/>
          <w:color w:val="000000"/>
          <w:sz w:val="24"/>
          <w:szCs w:val="24"/>
          <w:lang w:val="en-GB" w:eastAsia="en-GB"/>
        </w:rPr>
        <w:t xml:space="preserve">- </w:t>
      </w:r>
      <w:proofErr w:type="spellStart"/>
      <w:proofErr w:type="gramStart"/>
      <w:r w:rsidRPr="00B419D3">
        <w:rPr>
          <w:rFonts w:ascii="Arial" w:eastAsia="Times New Roman" w:hAnsi="Arial" w:cs="Arial"/>
          <w:color w:val="000000"/>
          <w:sz w:val="24"/>
          <w:szCs w:val="24"/>
          <w:lang w:val="en-GB" w:eastAsia="en-GB"/>
        </w:rPr>
        <w:t>evacuarea</w:t>
      </w:r>
      <w:proofErr w:type="spellEnd"/>
      <w:proofErr w:type="gram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ritmica</w:t>
      </w:r>
      <w:proofErr w:type="spellEnd"/>
      <w:r w:rsidRPr="00B419D3">
        <w:rPr>
          <w:rFonts w:ascii="Arial" w:eastAsia="Times New Roman" w:hAnsi="Arial" w:cs="Arial"/>
          <w:color w:val="000000"/>
          <w:sz w:val="24"/>
          <w:szCs w:val="24"/>
          <w:lang w:val="en-GB" w:eastAsia="en-GB"/>
        </w:rPr>
        <w:t xml:space="preserve"> a </w:t>
      </w:r>
      <w:proofErr w:type="spellStart"/>
      <w:r w:rsidRPr="00B419D3">
        <w:rPr>
          <w:rFonts w:ascii="Arial" w:eastAsia="Times New Roman" w:hAnsi="Arial" w:cs="Arial"/>
          <w:color w:val="000000"/>
          <w:sz w:val="24"/>
          <w:szCs w:val="24"/>
          <w:lang w:val="en-GB" w:eastAsia="en-GB"/>
        </w:rPr>
        <w:t>deseurilor</w:t>
      </w:r>
      <w:proofErr w:type="spellEnd"/>
      <w:r w:rsidRPr="00B419D3">
        <w:rPr>
          <w:rFonts w:ascii="Arial" w:eastAsia="Times New Roman" w:hAnsi="Arial" w:cs="Arial"/>
          <w:color w:val="000000"/>
          <w:sz w:val="24"/>
          <w:szCs w:val="24"/>
          <w:lang w:val="en-GB" w:eastAsia="en-GB"/>
        </w:rPr>
        <w:t xml:space="preserve"> din zona de </w:t>
      </w:r>
      <w:proofErr w:type="spellStart"/>
      <w:r w:rsidRPr="00B419D3">
        <w:rPr>
          <w:rFonts w:ascii="Arial" w:eastAsia="Times New Roman" w:hAnsi="Arial" w:cs="Arial"/>
          <w:color w:val="000000"/>
          <w:sz w:val="24"/>
          <w:szCs w:val="24"/>
          <w:lang w:val="en-GB" w:eastAsia="en-GB"/>
        </w:rPr>
        <w:t>generare</w:t>
      </w:r>
      <w:proofErr w:type="spellEnd"/>
      <w:r w:rsidRPr="00B419D3">
        <w:rPr>
          <w:rFonts w:ascii="Arial" w:eastAsia="Times New Roman" w:hAnsi="Arial" w:cs="Arial"/>
          <w:color w:val="000000"/>
          <w:sz w:val="24"/>
          <w:szCs w:val="24"/>
          <w:lang w:val="en-GB" w:eastAsia="en-GB"/>
        </w:rPr>
        <w:t xml:space="preserve"> in </w:t>
      </w:r>
      <w:proofErr w:type="spellStart"/>
      <w:r w:rsidRPr="00B419D3">
        <w:rPr>
          <w:rFonts w:ascii="Arial" w:eastAsia="Times New Roman" w:hAnsi="Arial" w:cs="Arial"/>
          <w:color w:val="000000"/>
          <w:sz w:val="24"/>
          <w:szCs w:val="24"/>
          <w:lang w:val="en-GB" w:eastAsia="en-GB"/>
        </w:rPr>
        <w:t>vederea</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evitarii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formarii</w:t>
      </w:r>
      <w:proofErr w:type="spellEnd"/>
      <w:r w:rsidRPr="00B419D3">
        <w:rPr>
          <w:rFonts w:ascii="Arial" w:eastAsia="Times New Roman" w:hAnsi="Arial" w:cs="Arial"/>
          <w:color w:val="000000"/>
          <w:sz w:val="24"/>
          <w:szCs w:val="24"/>
          <w:lang w:val="en-GB" w:eastAsia="en-GB"/>
        </w:rPr>
        <w:t xml:space="preserve"> de </w:t>
      </w:r>
      <w:proofErr w:type="spellStart"/>
      <w:r w:rsidRPr="00B419D3">
        <w:rPr>
          <w:rFonts w:ascii="Arial" w:eastAsia="Times New Roman" w:hAnsi="Arial" w:cs="Arial"/>
          <w:color w:val="000000"/>
          <w:sz w:val="24"/>
          <w:szCs w:val="24"/>
          <w:lang w:val="en-GB" w:eastAsia="en-GB"/>
        </w:rPr>
        <w:t>stocuri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si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cresterii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riscului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amestecarii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diferitelor</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tipuri</w:t>
      </w:r>
      <w:proofErr w:type="spellEnd"/>
      <w:r w:rsidRPr="00B419D3">
        <w:rPr>
          <w:rFonts w:ascii="Arial" w:eastAsia="Times New Roman" w:hAnsi="Arial" w:cs="Arial"/>
          <w:color w:val="000000"/>
          <w:sz w:val="24"/>
          <w:szCs w:val="24"/>
          <w:lang w:val="en-GB" w:eastAsia="en-GB"/>
        </w:rPr>
        <w:t xml:space="preserve"> de </w:t>
      </w:r>
      <w:proofErr w:type="spellStart"/>
      <w:r w:rsidRPr="00B419D3">
        <w:rPr>
          <w:rFonts w:ascii="Arial" w:eastAsia="Times New Roman" w:hAnsi="Arial" w:cs="Arial"/>
          <w:color w:val="000000"/>
          <w:sz w:val="24"/>
          <w:szCs w:val="24"/>
          <w:lang w:val="en-GB" w:eastAsia="en-GB"/>
        </w:rPr>
        <w:t>deseuri</w:t>
      </w:r>
      <w:proofErr w:type="spellEnd"/>
      <w:r w:rsidRPr="00B419D3">
        <w:rPr>
          <w:rFonts w:ascii="Arial" w:eastAsia="Times New Roman" w:hAnsi="Arial" w:cs="Arial"/>
          <w:color w:val="000000"/>
          <w:sz w:val="24"/>
          <w:szCs w:val="24"/>
          <w:lang w:val="en-GB" w:eastAsia="en-GB"/>
        </w:rPr>
        <w:t>;</w:t>
      </w:r>
    </w:p>
    <w:p w:rsidR="00CD758E" w:rsidRPr="00B419D3" w:rsidRDefault="00CD758E" w:rsidP="00CD758E">
      <w:pPr>
        <w:spacing w:after="0" w:line="240" w:lineRule="auto"/>
        <w:jc w:val="both"/>
        <w:rPr>
          <w:rFonts w:ascii="Arial" w:eastAsia="Times New Roman" w:hAnsi="Arial" w:cs="Arial"/>
          <w:color w:val="000000"/>
          <w:sz w:val="24"/>
          <w:szCs w:val="24"/>
          <w:lang w:val="en-GB" w:eastAsia="en-GB"/>
        </w:rPr>
      </w:pPr>
      <w:r w:rsidRPr="00B419D3">
        <w:rPr>
          <w:rFonts w:ascii="Arial" w:eastAsia="Times New Roman" w:hAnsi="Arial" w:cs="Arial"/>
          <w:color w:val="000000"/>
          <w:sz w:val="24"/>
          <w:szCs w:val="24"/>
          <w:lang w:val="en-GB" w:eastAsia="en-GB"/>
        </w:rPr>
        <w:t xml:space="preserve">- </w:t>
      </w:r>
      <w:proofErr w:type="spellStart"/>
      <w:proofErr w:type="gramStart"/>
      <w:r w:rsidRPr="00B419D3">
        <w:rPr>
          <w:rFonts w:ascii="Arial" w:eastAsia="Times New Roman" w:hAnsi="Arial" w:cs="Arial"/>
          <w:color w:val="000000"/>
          <w:sz w:val="24"/>
          <w:szCs w:val="24"/>
          <w:lang w:val="en-GB" w:eastAsia="en-GB"/>
        </w:rPr>
        <w:t>alegerea</w:t>
      </w:r>
      <w:proofErr w:type="spellEnd"/>
      <w:proofErr w:type="gram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variantelor</w:t>
      </w:r>
      <w:proofErr w:type="spellEnd"/>
      <w:r w:rsidRPr="00B419D3">
        <w:rPr>
          <w:rFonts w:ascii="Arial" w:eastAsia="Times New Roman" w:hAnsi="Arial" w:cs="Arial"/>
          <w:color w:val="000000"/>
          <w:sz w:val="24"/>
          <w:szCs w:val="24"/>
          <w:lang w:val="en-GB" w:eastAsia="en-GB"/>
        </w:rPr>
        <w:t xml:space="preserve"> de </w:t>
      </w:r>
      <w:proofErr w:type="spellStart"/>
      <w:r w:rsidRPr="00B419D3">
        <w:rPr>
          <w:rFonts w:ascii="Arial" w:eastAsia="Times New Roman" w:hAnsi="Arial" w:cs="Arial"/>
          <w:color w:val="000000"/>
          <w:sz w:val="24"/>
          <w:szCs w:val="24"/>
          <w:lang w:val="en-GB" w:eastAsia="en-GB"/>
        </w:rPr>
        <w:t>reutilizare</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si</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reciclare</w:t>
      </w:r>
      <w:proofErr w:type="spellEnd"/>
      <w:r w:rsidRPr="00B419D3">
        <w:rPr>
          <w:rFonts w:ascii="Arial" w:eastAsia="Times New Roman" w:hAnsi="Arial" w:cs="Arial"/>
          <w:color w:val="000000"/>
          <w:sz w:val="24"/>
          <w:szCs w:val="24"/>
          <w:lang w:val="en-GB" w:eastAsia="en-GB"/>
        </w:rPr>
        <w:t xml:space="preserve"> a </w:t>
      </w:r>
      <w:proofErr w:type="spellStart"/>
      <w:r w:rsidRPr="00B419D3">
        <w:rPr>
          <w:rFonts w:ascii="Arial" w:eastAsia="Times New Roman" w:hAnsi="Arial" w:cs="Arial"/>
          <w:color w:val="000000"/>
          <w:sz w:val="24"/>
          <w:szCs w:val="24"/>
          <w:lang w:val="en-GB" w:eastAsia="en-GB"/>
        </w:rPr>
        <w:t>deseurilor</w:t>
      </w:r>
      <w:proofErr w:type="spellEnd"/>
      <w:r w:rsidRPr="00B419D3">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rezultate</w:t>
      </w:r>
      <w:proofErr w:type="spellEnd"/>
      <w:r w:rsidRPr="00B419D3">
        <w:rPr>
          <w:rFonts w:ascii="Arial" w:eastAsia="Times New Roman" w:hAnsi="Arial" w:cs="Arial"/>
          <w:color w:val="000000"/>
          <w:sz w:val="24"/>
          <w:szCs w:val="24"/>
          <w:lang w:val="en-GB" w:eastAsia="en-GB"/>
        </w:rPr>
        <w:t>, ca prima</w:t>
      </w:r>
      <w:r w:rsidR="00D848FE">
        <w:rPr>
          <w:rFonts w:ascii="Arial" w:eastAsia="Times New Roman" w:hAnsi="Arial" w:cs="Arial"/>
          <w:color w:val="000000"/>
          <w:sz w:val="24"/>
          <w:szCs w:val="24"/>
          <w:lang w:val="en-GB" w:eastAsia="en-GB"/>
        </w:rPr>
        <w:t xml:space="preserve"> </w:t>
      </w:r>
      <w:proofErr w:type="spellStart"/>
      <w:r w:rsidRPr="00B419D3">
        <w:rPr>
          <w:rFonts w:ascii="Arial" w:eastAsia="Times New Roman" w:hAnsi="Arial" w:cs="Arial"/>
          <w:color w:val="000000"/>
          <w:sz w:val="24"/>
          <w:szCs w:val="24"/>
          <w:lang w:val="en-GB" w:eastAsia="en-GB"/>
        </w:rPr>
        <w:t>optiune</w:t>
      </w:r>
      <w:proofErr w:type="spellEnd"/>
      <w:r w:rsidRPr="00B419D3">
        <w:rPr>
          <w:rFonts w:ascii="Arial" w:eastAsia="Times New Roman" w:hAnsi="Arial" w:cs="Arial"/>
          <w:color w:val="000000"/>
          <w:sz w:val="24"/>
          <w:szCs w:val="24"/>
          <w:lang w:val="en-GB" w:eastAsia="en-GB"/>
        </w:rPr>
        <w:t xml:space="preserve"> </w:t>
      </w:r>
      <w:r w:rsidR="00D848FE">
        <w:rPr>
          <w:rFonts w:ascii="Arial" w:eastAsia="Times New Roman" w:hAnsi="Arial" w:cs="Arial"/>
          <w:color w:val="000000"/>
          <w:sz w:val="24"/>
          <w:szCs w:val="24"/>
          <w:lang w:val="en-GB" w:eastAsia="en-GB"/>
        </w:rPr>
        <w:t xml:space="preserve">de </w:t>
      </w:r>
      <w:proofErr w:type="spellStart"/>
      <w:r w:rsidR="00D848FE">
        <w:rPr>
          <w:rFonts w:ascii="Arial" w:eastAsia="Times New Roman" w:hAnsi="Arial" w:cs="Arial"/>
          <w:color w:val="000000"/>
          <w:sz w:val="24"/>
          <w:szCs w:val="24"/>
          <w:lang w:val="en-GB" w:eastAsia="en-GB"/>
        </w:rPr>
        <w:t>gestionare</w:t>
      </w:r>
      <w:proofErr w:type="spellEnd"/>
      <w:r w:rsidR="00D848FE">
        <w:rPr>
          <w:rFonts w:ascii="Arial" w:eastAsia="Times New Roman" w:hAnsi="Arial" w:cs="Arial"/>
          <w:color w:val="000000"/>
          <w:sz w:val="24"/>
          <w:szCs w:val="24"/>
          <w:lang w:val="en-GB" w:eastAsia="en-GB"/>
        </w:rPr>
        <w:t xml:space="preserve"> ;</w:t>
      </w:r>
    </w:p>
    <w:p w:rsidR="00CD758E" w:rsidRPr="00B419D3" w:rsidRDefault="00CD758E" w:rsidP="00CD758E">
      <w:pPr>
        <w:spacing w:after="0" w:line="240" w:lineRule="auto"/>
        <w:jc w:val="both"/>
        <w:rPr>
          <w:rFonts w:ascii="Arial" w:eastAsia="Times New Roman" w:hAnsi="Arial" w:cs="Arial"/>
          <w:b/>
          <w:sz w:val="24"/>
          <w:szCs w:val="24"/>
          <w:lang w:val="en-GB" w:eastAsia="en-GB"/>
        </w:rPr>
      </w:pPr>
      <w:r w:rsidRPr="00B419D3">
        <w:rPr>
          <w:rFonts w:ascii="Arial" w:eastAsia="Times New Roman" w:hAnsi="Arial" w:cs="Arial"/>
          <w:b/>
          <w:bCs/>
          <w:sz w:val="24"/>
          <w:szCs w:val="24"/>
          <w:lang w:val="en-GB" w:eastAsia="en-GB"/>
        </w:rPr>
        <w:t>   -</w:t>
      </w:r>
      <w:r w:rsidRPr="00B419D3">
        <w:rPr>
          <w:rFonts w:ascii="Arial" w:eastAsia="Times New Roman" w:hAnsi="Arial" w:cs="Arial"/>
          <w:b/>
          <w:sz w:val="24"/>
          <w:szCs w:val="24"/>
          <w:lang w:val="en-GB" w:eastAsia="en-GB"/>
        </w:rPr>
        <w:t> </w:t>
      </w:r>
      <w:proofErr w:type="spellStart"/>
      <w:proofErr w:type="gramStart"/>
      <w:r w:rsidRPr="00B419D3">
        <w:rPr>
          <w:rFonts w:ascii="Arial" w:eastAsia="Times New Roman" w:hAnsi="Arial" w:cs="Arial"/>
          <w:b/>
          <w:sz w:val="24"/>
          <w:szCs w:val="24"/>
          <w:lang w:val="en-GB" w:eastAsia="en-GB"/>
        </w:rPr>
        <w:t>planul</w:t>
      </w:r>
      <w:proofErr w:type="spellEnd"/>
      <w:proofErr w:type="gramEnd"/>
      <w:r w:rsidR="009D5168">
        <w:rPr>
          <w:rFonts w:ascii="Arial" w:eastAsia="Times New Roman" w:hAnsi="Arial" w:cs="Arial"/>
          <w:b/>
          <w:sz w:val="24"/>
          <w:szCs w:val="24"/>
          <w:lang w:val="en-GB" w:eastAsia="en-GB"/>
        </w:rPr>
        <w:t xml:space="preserve"> de </w:t>
      </w:r>
      <w:proofErr w:type="spellStart"/>
      <w:r w:rsidR="009D5168">
        <w:rPr>
          <w:rFonts w:ascii="Arial" w:eastAsia="Times New Roman" w:hAnsi="Arial" w:cs="Arial"/>
          <w:b/>
          <w:sz w:val="24"/>
          <w:szCs w:val="24"/>
          <w:lang w:val="en-GB" w:eastAsia="en-GB"/>
        </w:rPr>
        <w:t>gestionare</w:t>
      </w:r>
      <w:proofErr w:type="spellEnd"/>
      <w:r w:rsidR="009D5168">
        <w:rPr>
          <w:rFonts w:ascii="Arial" w:eastAsia="Times New Roman" w:hAnsi="Arial" w:cs="Arial"/>
          <w:b/>
          <w:sz w:val="24"/>
          <w:szCs w:val="24"/>
          <w:lang w:val="en-GB" w:eastAsia="en-GB"/>
        </w:rPr>
        <w:t xml:space="preserve"> a </w:t>
      </w:r>
      <w:proofErr w:type="spellStart"/>
      <w:r w:rsidR="009D5168">
        <w:rPr>
          <w:rFonts w:ascii="Arial" w:eastAsia="Times New Roman" w:hAnsi="Arial" w:cs="Arial"/>
          <w:b/>
          <w:sz w:val="24"/>
          <w:szCs w:val="24"/>
          <w:lang w:val="en-GB" w:eastAsia="en-GB"/>
        </w:rPr>
        <w:t>deşeurilor</w:t>
      </w:r>
      <w:proofErr w:type="spellEnd"/>
      <w:r w:rsidR="009D5168">
        <w:rPr>
          <w:rFonts w:ascii="Arial" w:eastAsia="Times New Roman" w:hAnsi="Arial" w:cs="Arial"/>
          <w:b/>
          <w:sz w:val="24"/>
          <w:szCs w:val="24"/>
          <w:lang w:val="en-GB" w:eastAsia="en-GB"/>
        </w:rPr>
        <w:t>:</w:t>
      </w:r>
    </w:p>
    <w:p w:rsidR="00CD758E" w:rsidRPr="00B419D3" w:rsidRDefault="00CD758E" w:rsidP="00CD758E">
      <w:pPr>
        <w:spacing w:after="0" w:line="240" w:lineRule="auto"/>
        <w:ind w:firstLine="720"/>
        <w:jc w:val="both"/>
        <w:rPr>
          <w:rFonts w:ascii="Arial" w:eastAsia="Times New Roman" w:hAnsi="Arial" w:cs="Arial"/>
          <w:sz w:val="24"/>
          <w:szCs w:val="24"/>
          <w:lang w:val="ro-RO" w:eastAsia="ro-RO"/>
        </w:rPr>
      </w:pPr>
      <w:r w:rsidRPr="00B419D3">
        <w:rPr>
          <w:rFonts w:ascii="Arial" w:eastAsia="Times New Roman" w:hAnsi="Arial" w:cs="Arial"/>
          <w:b/>
          <w:sz w:val="24"/>
          <w:szCs w:val="24"/>
          <w:lang w:val="ro-RO" w:eastAsia="ro-RO"/>
        </w:rPr>
        <w:t>-</w:t>
      </w:r>
      <w:r w:rsidRPr="00B419D3">
        <w:rPr>
          <w:rFonts w:ascii="Arial" w:eastAsia="Times New Roman" w:hAnsi="Arial" w:cs="Arial"/>
          <w:sz w:val="24"/>
          <w:szCs w:val="24"/>
          <w:lang w:val="ro-RO" w:eastAsia="ro-RO"/>
        </w:rPr>
        <w:t xml:space="preserve"> deşeurile reciclabile – plastic, hârtie, carto</w:t>
      </w:r>
      <w:r w:rsidR="0068428C" w:rsidRPr="00B419D3">
        <w:rPr>
          <w:rFonts w:ascii="Arial" w:eastAsia="Times New Roman" w:hAnsi="Arial" w:cs="Arial"/>
          <w:sz w:val="24"/>
          <w:szCs w:val="24"/>
          <w:lang w:val="ro-RO" w:eastAsia="ro-RO"/>
        </w:rPr>
        <w:t xml:space="preserve">n, lemn,  metal,  etc se vor </w:t>
      </w:r>
      <w:r w:rsidRPr="00B419D3">
        <w:rPr>
          <w:rFonts w:ascii="Arial" w:eastAsia="Times New Roman" w:hAnsi="Arial" w:cs="Arial"/>
          <w:sz w:val="24"/>
          <w:szCs w:val="24"/>
          <w:lang w:val="ro-RO" w:eastAsia="ro-RO"/>
        </w:rPr>
        <w:t>colecta in recipiente separate si vor fi predate operatorului economic autorizat sau se vor valorifica la unităţile de profil</w:t>
      </w:r>
      <w:r w:rsidR="000B2EC3" w:rsidRPr="00B419D3">
        <w:rPr>
          <w:rFonts w:ascii="Arial" w:eastAsia="Times New Roman" w:hAnsi="Arial" w:cs="Arial"/>
          <w:sz w:val="24"/>
          <w:szCs w:val="24"/>
          <w:lang w:val="ro-RO" w:eastAsia="ro-RO"/>
        </w:rPr>
        <w:t xml:space="preserve"> </w:t>
      </w:r>
      <w:r w:rsidR="000B2EC3" w:rsidRPr="00B419D3">
        <w:rPr>
          <w:rFonts w:ascii="Arial" w:eastAsia="Times New Roman" w:hAnsi="Arial" w:cs="Arial"/>
          <w:color w:val="000000" w:themeColor="text1"/>
          <w:sz w:val="24"/>
          <w:szCs w:val="24"/>
          <w:lang w:val="ro-RO" w:eastAsia="ro-RO"/>
        </w:rPr>
        <w:t>autorizate</w:t>
      </w:r>
      <w:r w:rsidRPr="00B419D3">
        <w:rPr>
          <w:rFonts w:ascii="Arial" w:eastAsia="Times New Roman" w:hAnsi="Arial" w:cs="Arial"/>
          <w:color w:val="000000" w:themeColor="text1"/>
          <w:sz w:val="24"/>
          <w:szCs w:val="24"/>
          <w:lang w:val="ro-RO" w:eastAsia="ro-RO"/>
        </w:rPr>
        <w:t>;</w:t>
      </w:r>
    </w:p>
    <w:p w:rsidR="00CD758E" w:rsidRPr="00B419D3" w:rsidRDefault="00815DA4" w:rsidP="00CD758E">
      <w:pPr>
        <w:spacing w:after="0" w:line="240" w:lineRule="auto"/>
        <w:jc w:val="both"/>
        <w:rPr>
          <w:rFonts w:ascii="Arial" w:eastAsia="Times New Roman" w:hAnsi="Arial" w:cs="Arial"/>
          <w:b/>
          <w:color w:val="000000"/>
          <w:sz w:val="24"/>
          <w:szCs w:val="24"/>
          <w:lang w:val="ro-RO" w:eastAsia="en-GB"/>
        </w:rPr>
      </w:pPr>
      <w:r>
        <w:rPr>
          <w:rFonts w:ascii="Arial" w:eastAsia="Times New Roman" w:hAnsi="Arial" w:cs="Arial"/>
          <w:b/>
          <w:color w:val="000000"/>
          <w:sz w:val="24"/>
          <w:szCs w:val="24"/>
          <w:lang w:val="ro-RO" w:eastAsia="en-GB"/>
        </w:rPr>
        <w:t>Î</w:t>
      </w:r>
      <w:r w:rsidR="00CD758E" w:rsidRPr="00B419D3">
        <w:rPr>
          <w:rFonts w:ascii="Arial" w:eastAsia="Times New Roman" w:hAnsi="Arial" w:cs="Arial"/>
          <w:b/>
          <w:color w:val="000000"/>
          <w:sz w:val="24"/>
          <w:szCs w:val="24"/>
          <w:lang w:val="ro-RO" w:eastAsia="en-GB"/>
        </w:rPr>
        <w:t>n faza de functionare</w:t>
      </w:r>
      <w:r w:rsidR="00755BE4" w:rsidRPr="00B419D3">
        <w:rPr>
          <w:rFonts w:ascii="Arial" w:eastAsia="Times New Roman" w:hAnsi="Arial" w:cs="Arial"/>
          <w:b/>
          <w:color w:val="000000"/>
          <w:sz w:val="24"/>
          <w:szCs w:val="24"/>
          <w:lang w:val="ro-RO" w:eastAsia="en-GB"/>
        </w:rPr>
        <w:t>:</w:t>
      </w:r>
    </w:p>
    <w:p w:rsidR="00CD758E" w:rsidRPr="00B419D3" w:rsidRDefault="00755BE4" w:rsidP="00CD758E">
      <w:pPr>
        <w:spacing w:after="0" w:line="240" w:lineRule="auto"/>
        <w:contextualSpacing/>
        <w:jc w:val="both"/>
        <w:rPr>
          <w:rFonts w:ascii="Arial" w:eastAsia="Times New Roman" w:hAnsi="Arial" w:cs="Arial"/>
          <w:bCs/>
          <w:color w:val="000000"/>
          <w:sz w:val="24"/>
          <w:szCs w:val="24"/>
          <w:lang w:val="ro-RO" w:eastAsia="en-GB"/>
        </w:rPr>
      </w:pPr>
      <w:r w:rsidRPr="00B419D3">
        <w:rPr>
          <w:rFonts w:ascii="Arial" w:eastAsia="Times New Roman" w:hAnsi="Arial" w:cs="Arial"/>
          <w:bCs/>
          <w:color w:val="000000"/>
          <w:sz w:val="24"/>
          <w:szCs w:val="24"/>
          <w:lang w:val="ro-RO" w:eastAsia="en-GB"/>
        </w:rPr>
        <w:t>-</w:t>
      </w:r>
      <w:r w:rsidR="00CD758E" w:rsidRPr="00B419D3">
        <w:rPr>
          <w:rFonts w:ascii="Arial" w:eastAsia="Times New Roman" w:hAnsi="Arial" w:cs="Arial"/>
          <w:bCs/>
          <w:color w:val="000000"/>
          <w:sz w:val="24"/>
          <w:szCs w:val="24"/>
          <w:lang w:val="ro-RO" w:eastAsia="en-GB"/>
        </w:rPr>
        <w:t xml:space="preserve">Deseurile menajere si deseurile din folie si carton rezultate  se  colecteaza  selectiv  si apoi se  depun la punctul de colectare amenajat pe amplasament de unde se vor prelua de firma de colectare </w:t>
      </w:r>
      <w:r w:rsidR="000B2EC3" w:rsidRPr="00B419D3">
        <w:rPr>
          <w:rFonts w:ascii="Arial" w:eastAsia="Times New Roman" w:hAnsi="Arial" w:cs="Arial"/>
          <w:bCs/>
          <w:color w:val="000000" w:themeColor="text1"/>
          <w:sz w:val="24"/>
          <w:szCs w:val="24"/>
          <w:lang w:val="ro-RO" w:eastAsia="en-GB"/>
        </w:rPr>
        <w:t>autorizate</w:t>
      </w:r>
      <w:r w:rsidR="000B2EC3" w:rsidRPr="00B419D3">
        <w:rPr>
          <w:rFonts w:ascii="Arial" w:eastAsia="Times New Roman" w:hAnsi="Arial" w:cs="Arial"/>
          <w:bCs/>
          <w:color w:val="000000"/>
          <w:sz w:val="24"/>
          <w:szCs w:val="24"/>
          <w:lang w:val="ro-RO" w:eastAsia="en-GB"/>
        </w:rPr>
        <w:t xml:space="preserve"> </w:t>
      </w:r>
      <w:r w:rsidR="00CD758E" w:rsidRPr="00B419D3">
        <w:rPr>
          <w:rFonts w:ascii="Arial" w:eastAsia="Times New Roman" w:hAnsi="Arial" w:cs="Arial"/>
          <w:bCs/>
          <w:color w:val="000000"/>
          <w:sz w:val="24"/>
          <w:szCs w:val="24"/>
          <w:lang w:val="ro-RO" w:eastAsia="en-GB"/>
        </w:rPr>
        <w:t>din zona pe baza de contract</w:t>
      </w:r>
    </w:p>
    <w:p w:rsidR="00CD758E" w:rsidRPr="00B419D3" w:rsidRDefault="00CD758E" w:rsidP="00755BE4">
      <w:pPr>
        <w:spacing w:after="0" w:line="240" w:lineRule="auto"/>
        <w:contextualSpacing/>
        <w:jc w:val="both"/>
        <w:rPr>
          <w:rFonts w:ascii="Arial" w:eastAsia="Times New Roman" w:hAnsi="Arial" w:cs="Arial"/>
          <w:bCs/>
          <w:color w:val="000000"/>
          <w:sz w:val="24"/>
          <w:szCs w:val="24"/>
          <w:lang w:val="ro-RO" w:eastAsia="en-GB"/>
        </w:rPr>
      </w:pPr>
    </w:p>
    <w:p w:rsidR="00CD758E" w:rsidRPr="00B419D3" w:rsidRDefault="00CD758E" w:rsidP="00CD758E">
      <w:pPr>
        <w:spacing w:after="0" w:line="240" w:lineRule="auto"/>
        <w:contextualSpacing/>
        <w:jc w:val="both"/>
        <w:rPr>
          <w:rFonts w:ascii="Arial" w:eastAsia="Times New Roman" w:hAnsi="Arial" w:cs="Arial"/>
          <w:b/>
          <w:color w:val="FF0000"/>
          <w:sz w:val="24"/>
          <w:szCs w:val="24"/>
          <w:lang w:val="en-GB" w:eastAsia="en-GB"/>
        </w:rPr>
      </w:pPr>
      <w:proofErr w:type="spellStart"/>
      <w:proofErr w:type="gramStart"/>
      <w:r w:rsidRPr="00B419D3">
        <w:rPr>
          <w:rFonts w:ascii="Arial" w:eastAsia="Times New Roman" w:hAnsi="Arial" w:cs="Arial"/>
          <w:b/>
          <w:sz w:val="24"/>
          <w:szCs w:val="24"/>
          <w:lang w:val="en-GB" w:eastAsia="en-GB"/>
        </w:rPr>
        <w:t>gospodărirea</w:t>
      </w:r>
      <w:proofErr w:type="spellEnd"/>
      <w:proofErr w:type="gramEnd"/>
      <w:r w:rsidRPr="00B419D3">
        <w:rPr>
          <w:rFonts w:ascii="Arial" w:eastAsia="Times New Roman" w:hAnsi="Arial" w:cs="Arial"/>
          <w:b/>
          <w:sz w:val="24"/>
          <w:szCs w:val="24"/>
          <w:lang w:val="en-GB" w:eastAsia="en-GB"/>
        </w:rPr>
        <w:t xml:space="preserve"> </w:t>
      </w:r>
      <w:proofErr w:type="spellStart"/>
      <w:r w:rsidRPr="00B419D3">
        <w:rPr>
          <w:rFonts w:ascii="Arial" w:eastAsia="Times New Roman" w:hAnsi="Arial" w:cs="Arial"/>
          <w:b/>
          <w:sz w:val="24"/>
          <w:szCs w:val="24"/>
          <w:lang w:val="en-GB" w:eastAsia="en-GB"/>
        </w:rPr>
        <w:t>substanţelor</w:t>
      </w:r>
      <w:proofErr w:type="spellEnd"/>
      <w:r w:rsidRPr="00B419D3">
        <w:rPr>
          <w:rFonts w:ascii="Arial" w:eastAsia="Times New Roman" w:hAnsi="Arial" w:cs="Arial"/>
          <w:b/>
          <w:sz w:val="24"/>
          <w:szCs w:val="24"/>
          <w:lang w:val="en-GB" w:eastAsia="en-GB"/>
        </w:rPr>
        <w:t xml:space="preserve"> </w:t>
      </w:r>
      <w:proofErr w:type="spellStart"/>
      <w:r w:rsidRPr="00B419D3">
        <w:rPr>
          <w:rFonts w:ascii="Arial" w:eastAsia="Times New Roman" w:hAnsi="Arial" w:cs="Arial"/>
          <w:b/>
          <w:sz w:val="24"/>
          <w:szCs w:val="24"/>
          <w:lang w:val="en-GB" w:eastAsia="en-GB"/>
        </w:rPr>
        <w:t>şi</w:t>
      </w:r>
      <w:proofErr w:type="spellEnd"/>
      <w:r w:rsidRPr="00B419D3">
        <w:rPr>
          <w:rFonts w:ascii="Arial" w:eastAsia="Times New Roman" w:hAnsi="Arial" w:cs="Arial"/>
          <w:b/>
          <w:sz w:val="24"/>
          <w:szCs w:val="24"/>
          <w:lang w:val="en-GB" w:eastAsia="en-GB"/>
        </w:rPr>
        <w:t xml:space="preserve"> </w:t>
      </w:r>
      <w:proofErr w:type="spellStart"/>
      <w:r w:rsidRPr="00B419D3">
        <w:rPr>
          <w:rFonts w:ascii="Arial" w:eastAsia="Times New Roman" w:hAnsi="Arial" w:cs="Arial"/>
          <w:b/>
          <w:sz w:val="24"/>
          <w:szCs w:val="24"/>
          <w:lang w:val="en-GB" w:eastAsia="en-GB"/>
        </w:rPr>
        <w:t>preparatelor</w:t>
      </w:r>
      <w:proofErr w:type="spellEnd"/>
      <w:r w:rsidRPr="00B419D3">
        <w:rPr>
          <w:rFonts w:ascii="Arial" w:eastAsia="Times New Roman" w:hAnsi="Arial" w:cs="Arial"/>
          <w:b/>
          <w:sz w:val="24"/>
          <w:szCs w:val="24"/>
          <w:lang w:val="en-GB" w:eastAsia="en-GB"/>
        </w:rPr>
        <w:t xml:space="preserve"> </w:t>
      </w:r>
      <w:proofErr w:type="spellStart"/>
      <w:r w:rsidRPr="00B419D3">
        <w:rPr>
          <w:rFonts w:ascii="Arial" w:eastAsia="Times New Roman" w:hAnsi="Arial" w:cs="Arial"/>
          <w:b/>
          <w:sz w:val="24"/>
          <w:szCs w:val="24"/>
          <w:lang w:val="en-GB" w:eastAsia="en-GB"/>
        </w:rPr>
        <w:t>chimice</w:t>
      </w:r>
      <w:proofErr w:type="spellEnd"/>
      <w:r w:rsidRPr="00B419D3">
        <w:rPr>
          <w:rFonts w:ascii="Arial" w:eastAsia="Times New Roman" w:hAnsi="Arial" w:cs="Arial"/>
          <w:b/>
          <w:sz w:val="24"/>
          <w:szCs w:val="24"/>
          <w:lang w:val="en-GB" w:eastAsia="en-GB"/>
        </w:rPr>
        <w:t xml:space="preserve"> </w:t>
      </w:r>
      <w:proofErr w:type="spellStart"/>
      <w:r w:rsidRPr="00B419D3">
        <w:rPr>
          <w:rFonts w:ascii="Arial" w:eastAsia="Times New Roman" w:hAnsi="Arial" w:cs="Arial"/>
          <w:b/>
          <w:sz w:val="24"/>
          <w:szCs w:val="24"/>
          <w:lang w:val="en-GB" w:eastAsia="en-GB"/>
        </w:rPr>
        <w:t>periculoase</w:t>
      </w:r>
      <w:proofErr w:type="spellEnd"/>
      <w:r w:rsidRPr="00B419D3">
        <w:rPr>
          <w:rFonts w:ascii="Arial" w:eastAsia="Times New Roman" w:hAnsi="Arial" w:cs="Arial"/>
          <w:b/>
          <w:sz w:val="24"/>
          <w:szCs w:val="24"/>
          <w:lang w:val="en-GB" w:eastAsia="en-GB"/>
        </w:rPr>
        <w:t>:</w:t>
      </w:r>
    </w:p>
    <w:p w:rsidR="00CD758E" w:rsidRPr="00B419D3" w:rsidRDefault="00755BE4" w:rsidP="00CD758E">
      <w:pPr>
        <w:suppressAutoHyphens/>
        <w:spacing w:before="60" w:after="60" w:line="240" w:lineRule="auto"/>
        <w:ind w:right="28"/>
        <w:jc w:val="both"/>
        <w:rPr>
          <w:rFonts w:ascii="Arial" w:eastAsiaTheme="minorHAnsi" w:hAnsi="Arial" w:cs="Arial"/>
          <w:sz w:val="24"/>
          <w:szCs w:val="24"/>
          <w:lang w:val="ro-RO"/>
        </w:rPr>
      </w:pPr>
      <w:r w:rsidRPr="00B419D3">
        <w:rPr>
          <w:rFonts w:ascii="Arial" w:eastAsia="Times New Roman" w:hAnsi="Arial" w:cs="Arial"/>
          <w:sz w:val="24"/>
          <w:szCs w:val="24"/>
          <w:lang w:val="en-GB" w:eastAsia="en-GB"/>
        </w:rPr>
        <w:t>   - </w:t>
      </w:r>
      <w:proofErr w:type="spellStart"/>
      <w:r w:rsidRPr="00B419D3">
        <w:rPr>
          <w:rFonts w:ascii="Arial" w:eastAsia="Times New Roman" w:hAnsi="Arial" w:cs="Arial"/>
          <w:sz w:val="24"/>
          <w:szCs w:val="24"/>
          <w:lang w:val="en-GB" w:eastAsia="en-GB"/>
        </w:rPr>
        <w:t>S</w:t>
      </w:r>
      <w:r w:rsidR="00CD758E" w:rsidRPr="00B419D3">
        <w:rPr>
          <w:rFonts w:ascii="Arial" w:eastAsia="Times New Roman" w:hAnsi="Arial" w:cs="Arial"/>
          <w:sz w:val="24"/>
          <w:szCs w:val="24"/>
          <w:lang w:val="en-GB" w:eastAsia="en-GB"/>
        </w:rPr>
        <w:t>ubstanţele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şi</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preparatele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chimice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periculoase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utilizate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şi</w:t>
      </w:r>
      <w:proofErr w:type="spellEnd"/>
      <w:r w:rsidR="00CD758E" w:rsidRPr="00B419D3">
        <w:rPr>
          <w:rFonts w:ascii="Arial" w:eastAsia="Times New Roman" w:hAnsi="Arial" w:cs="Arial"/>
          <w:sz w:val="24"/>
          <w:szCs w:val="24"/>
          <w:lang w:val="en-GB" w:eastAsia="en-GB"/>
        </w:rPr>
        <w:t>/</w:t>
      </w:r>
      <w:proofErr w:type="spellStart"/>
      <w:r w:rsidR="00CD758E" w:rsidRPr="00B419D3">
        <w:rPr>
          <w:rFonts w:ascii="Arial" w:eastAsia="Times New Roman" w:hAnsi="Arial" w:cs="Arial"/>
          <w:sz w:val="24"/>
          <w:szCs w:val="24"/>
          <w:lang w:val="en-GB" w:eastAsia="en-GB"/>
        </w:rPr>
        <w:t>sau</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produse</w:t>
      </w:r>
      <w:proofErr w:type="spellEnd"/>
      <w:r w:rsidR="00CD758E" w:rsidRPr="00B419D3">
        <w:rPr>
          <w:rFonts w:ascii="Arial" w:eastAsia="Times New Roman" w:hAnsi="Arial" w:cs="Arial"/>
          <w:sz w:val="24"/>
          <w:szCs w:val="24"/>
          <w:lang w:val="en-GB" w:eastAsia="en-GB"/>
        </w:rPr>
        <w:t xml:space="preserve">: </w:t>
      </w:r>
      <w:r w:rsidR="001D2933" w:rsidRPr="00B419D3">
        <w:rPr>
          <w:rFonts w:ascii="Arial" w:eastAsia="Times New Roman" w:hAnsi="Arial" w:cs="Arial"/>
          <w:sz w:val="24"/>
          <w:szCs w:val="24"/>
          <w:lang w:val="en-GB" w:eastAsia="en-GB"/>
        </w:rPr>
        <w:t xml:space="preserve">- </w:t>
      </w:r>
      <w:r w:rsidR="00CD758E" w:rsidRPr="00B419D3">
        <w:rPr>
          <w:rFonts w:ascii="Arial" w:eastAsiaTheme="minorHAnsi" w:hAnsi="Arial" w:cs="Arial"/>
          <w:sz w:val="24"/>
          <w:szCs w:val="24"/>
          <w:lang w:val="ro-RO"/>
        </w:rPr>
        <w:t xml:space="preserve">nu </w:t>
      </w:r>
      <w:proofErr w:type="gramStart"/>
      <w:r w:rsidR="00CD758E" w:rsidRPr="00B419D3">
        <w:rPr>
          <w:rFonts w:ascii="Arial" w:eastAsiaTheme="minorHAnsi" w:hAnsi="Arial" w:cs="Arial"/>
          <w:sz w:val="24"/>
          <w:szCs w:val="24"/>
          <w:lang w:val="ro-RO"/>
        </w:rPr>
        <w:t>este</w:t>
      </w:r>
      <w:proofErr w:type="gramEnd"/>
      <w:r w:rsidR="00CD758E" w:rsidRPr="00B419D3">
        <w:rPr>
          <w:rFonts w:ascii="Arial" w:eastAsiaTheme="minorHAnsi" w:hAnsi="Arial" w:cs="Arial"/>
          <w:sz w:val="24"/>
          <w:szCs w:val="24"/>
          <w:lang w:val="ro-RO"/>
        </w:rPr>
        <w:t xml:space="preserve"> cazul.</w:t>
      </w:r>
    </w:p>
    <w:p w:rsidR="00CD758E" w:rsidRPr="00B419D3" w:rsidRDefault="00755BE4" w:rsidP="00CD758E">
      <w:pPr>
        <w:suppressAutoHyphens/>
        <w:spacing w:before="60" w:after="60" w:line="240" w:lineRule="auto"/>
        <w:ind w:right="28"/>
        <w:jc w:val="both"/>
        <w:rPr>
          <w:rFonts w:ascii="Arial" w:eastAsiaTheme="minorHAnsi" w:hAnsi="Arial" w:cs="Arial"/>
          <w:color w:val="FF0000"/>
          <w:sz w:val="24"/>
          <w:szCs w:val="24"/>
          <w:lang w:val="ro-RO"/>
        </w:rPr>
      </w:pPr>
      <w:r w:rsidRPr="00B419D3">
        <w:rPr>
          <w:rFonts w:ascii="Arial" w:eastAsia="Times New Roman" w:hAnsi="Arial" w:cs="Arial"/>
          <w:sz w:val="24"/>
          <w:szCs w:val="24"/>
          <w:lang w:val="en-GB" w:eastAsia="en-GB"/>
        </w:rPr>
        <w:t>   - </w:t>
      </w:r>
      <w:proofErr w:type="spellStart"/>
      <w:r w:rsidRPr="00B419D3">
        <w:rPr>
          <w:rFonts w:ascii="Arial" w:eastAsia="Times New Roman" w:hAnsi="Arial" w:cs="Arial"/>
          <w:sz w:val="24"/>
          <w:szCs w:val="24"/>
          <w:lang w:val="en-GB" w:eastAsia="en-GB"/>
        </w:rPr>
        <w:t>M</w:t>
      </w:r>
      <w:r w:rsidR="00CD758E" w:rsidRPr="00B419D3">
        <w:rPr>
          <w:rFonts w:ascii="Arial" w:eastAsia="Times New Roman" w:hAnsi="Arial" w:cs="Arial"/>
          <w:sz w:val="24"/>
          <w:szCs w:val="24"/>
          <w:lang w:val="en-GB" w:eastAsia="en-GB"/>
        </w:rPr>
        <w:t>odul</w:t>
      </w:r>
      <w:proofErr w:type="spellEnd"/>
      <w:r w:rsidR="00CD758E" w:rsidRPr="00B419D3">
        <w:rPr>
          <w:rFonts w:ascii="Arial" w:eastAsia="Times New Roman" w:hAnsi="Arial" w:cs="Arial"/>
          <w:sz w:val="24"/>
          <w:szCs w:val="24"/>
          <w:lang w:val="en-GB" w:eastAsia="en-GB"/>
        </w:rPr>
        <w:t xml:space="preserve"> de </w:t>
      </w:r>
      <w:proofErr w:type="spellStart"/>
      <w:r w:rsidR="00CD758E" w:rsidRPr="00B419D3">
        <w:rPr>
          <w:rFonts w:ascii="Arial" w:eastAsia="Times New Roman" w:hAnsi="Arial" w:cs="Arial"/>
          <w:sz w:val="24"/>
          <w:szCs w:val="24"/>
          <w:lang w:val="en-GB" w:eastAsia="en-GB"/>
        </w:rPr>
        <w:t>gospodărire</w:t>
      </w:r>
      <w:proofErr w:type="spellEnd"/>
      <w:r w:rsidR="00CD758E" w:rsidRPr="00B419D3">
        <w:rPr>
          <w:rFonts w:ascii="Arial" w:eastAsia="Times New Roman" w:hAnsi="Arial" w:cs="Arial"/>
          <w:sz w:val="24"/>
          <w:szCs w:val="24"/>
          <w:lang w:val="en-GB" w:eastAsia="en-GB"/>
        </w:rPr>
        <w:t xml:space="preserve"> a </w:t>
      </w:r>
      <w:proofErr w:type="spellStart"/>
      <w:r w:rsidR="00CD758E" w:rsidRPr="00B419D3">
        <w:rPr>
          <w:rFonts w:ascii="Arial" w:eastAsia="Times New Roman" w:hAnsi="Arial" w:cs="Arial"/>
          <w:sz w:val="24"/>
          <w:szCs w:val="24"/>
          <w:lang w:val="en-GB" w:eastAsia="en-GB"/>
        </w:rPr>
        <w:t>substanţelor</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şi</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preparatelor</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chimice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periculoase</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şi</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asigurarea</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condiţiilor</w:t>
      </w:r>
      <w:proofErr w:type="spellEnd"/>
      <w:r w:rsidR="00CD758E" w:rsidRPr="00B419D3">
        <w:rPr>
          <w:rFonts w:ascii="Arial" w:eastAsia="Times New Roman" w:hAnsi="Arial" w:cs="Arial"/>
          <w:sz w:val="24"/>
          <w:szCs w:val="24"/>
          <w:lang w:val="en-GB" w:eastAsia="en-GB"/>
        </w:rPr>
        <w:t xml:space="preserve"> de </w:t>
      </w:r>
      <w:proofErr w:type="spellStart"/>
      <w:r w:rsidR="00CD758E" w:rsidRPr="00B419D3">
        <w:rPr>
          <w:rFonts w:ascii="Arial" w:eastAsia="Times New Roman" w:hAnsi="Arial" w:cs="Arial"/>
          <w:sz w:val="24"/>
          <w:szCs w:val="24"/>
          <w:lang w:val="en-GB" w:eastAsia="en-GB"/>
        </w:rPr>
        <w:t>protecţie</w:t>
      </w:r>
      <w:proofErr w:type="spellEnd"/>
      <w:r w:rsidR="00CD758E" w:rsidRPr="00B419D3">
        <w:rPr>
          <w:rFonts w:ascii="Arial" w:eastAsia="Times New Roman" w:hAnsi="Arial" w:cs="Arial"/>
          <w:sz w:val="24"/>
          <w:szCs w:val="24"/>
          <w:lang w:val="en-GB" w:eastAsia="en-GB"/>
        </w:rPr>
        <w:t xml:space="preserve"> a </w:t>
      </w:r>
      <w:proofErr w:type="spellStart"/>
      <w:r w:rsidR="00CD758E" w:rsidRPr="00B419D3">
        <w:rPr>
          <w:rFonts w:ascii="Arial" w:eastAsia="Times New Roman" w:hAnsi="Arial" w:cs="Arial"/>
          <w:sz w:val="24"/>
          <w:szCs w:val="24"/>
          <w:lang w:val="en-GB" w:eastAsia="en-GB"/>
        </w:rPr>
        <w:t>factorilor</w:t>
      </w:r>
      <w:proofErr w:type="spellEnd"/>
      <w:r w:rsidR="00CD758E" w:rsidRPr="00B419D3">
        <w:rPr>
          <w:rFonts w:ascii="Arial" w:eastAsia="Times New Roman" w:hAnsi="Arial" w:cs="Arial"/>
          <w:sz w:val="24"/>
          <w:szCs w:val="24"/>
          <w:lang w:val="en-GB" w:eastAsia="en-GB"/>
        </w:rPr>
        <w:t xml:space="preserve"> de </w:t>
      </w:r>
      <w:proofErr w:type="spellStart"/>
      <w:r w:rsidR="00CD758E" w:rsidRPr="00B419D3">
        <w:rPr>
          <w:rFonts w:ascii="Arial" w:eastAsia="Times New Roman" w:hAnsi="Arial" w:cs="Arial"/>
          <w:sz w:val="24"/>
          <w:szCs w:val="24"/>
          <w:lang w:val="en-GB" w:eastAsia="en-GB"/>
        </w:rPr>
        <w:t>mediu</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şi</w:t>
      </w:r>
      <w:proofErr w:type="spellEnd"/>
      <w:r w:rsidR="00CD758E" w:rsidRPr="00B419D3">
        <w:rPr>
          <w:rFonts w:ascii="Arial" w:eastAsia="Times New Roman" w:hAnsi="Arial" w:cs="Arial"/>
          <w:sz w:val="24"/>
          <w:szCs w:val="24"/>
          <w:lang w:val="en-GB" w:eastAsia="en-GB"/>
        </w:rPr>
        <w:t xml:space="preserve"> a </w:t>
      </w:r>
      <w:proofErr w:type="spellStart"/>
      <w:r w:rsidR="00CD758E" w:rsidRPr="00B419D3">
        <w:rPr>
          <w:rFonts w:ascii="Arial" w:eastAsia="Times New Roman" w:hAnsi="Arial" w:cs="Arial"/>
          <w:sz w:val="24"/>
          <w:szCs w:val="24"/>
          <w:lang w:val="en-GB" w:eastAsia="en-GB"/>
        </w:rPr>
        <w:t>sănătăţii</w:t>
      </w:r>
      <w:proofErr w:type="spellEnd"/>
      <w:r w:rsidR="00CD758E" w:rsidRPr="00B419D3">
        <w:rPr>
          <w:rFonts w:ascii="Arial" w:eastAsia="Times New Roman" w:hAnsi="Arial" w:cs="Arial"/>
          <w:sz w:val="24"/>
          <w:szCs w:val="24"/>
          <w:lang w:val="en-GB" w:eastAsia="en-GB"/>
        </w:rPr>
        <w:t xml:space="preserve"> </w:t>
      </w:r>
      <w:proofErr w:type="spellStart"/>
      <w:r w:rsidR="00CD758E" w:rsidRPr="00B419D3">
        <w:rPr>
          <w:rFonts w:ascii="Arial" w:eastAsia="Times New Roman" w:hAnsi="Arial" w:cs="Arial"/>
          <w:sz w:val="24"/>
          <w:szCs w:val="24"/>
          <w:lang w:val="en-GB" w:eastAsia="en-GB"/>
        </w:rPr>
        <w:t>populaţiei</w:t>
      </w:r>
      <w:proofErr w:type="spellEnd"/>
      <w:r w:rsidR="00CD758E" w:rsidRPr="00B419D3">
        <w:rPr>
          <w:rFonts w:ascii="Arial" w:eastAsia="Times New Roman" w:hAnsi="Arial" w:cs="Arial"/>
          <w:sz w:val="24"/>
          <w:szCs w:val="24"/>
          <w:lang w:val="en-GB" w:eastAsia="en-GB"/>
        </w:rPr>
        <w:t>:</w:t>
      </w:r>
      <w:r w:rsidR="00CD758E" w:rsidRPr="00B419D3">
        <w:rPr>
          <w:rFonts w:ascii="Arial" w:eastAsia="Times New Roman" w:hAnsi="Arial" w:cs="Arial"/>
          <w:b/>
          <w:sz w:val="24"/>
          <w:szCs w:val="24"/>
          <w:lang w:val="en-GB" w:eastAsia="en-GB"/>
        </w:rPr>
        <w:t xml:space="preserve"> </w:t>
      </w:r>
      <w:r w:rsidR="001D2933" w:rsidRPr="00B419D3">
        <w:rPr>
          <w:rFonts w:ascii="Arial" w:eastAsia="Times New Roman" w:hAnsi="Arial" w:cs="Arial"/>
          <w:b/>
          <w:sz w:val="24"/>
          <w:szCs w:val="24"/>
          <w:lang w:val="en-GB" w:eastAsia="en-GB"/>
        </w:rPr>
        <w:t xml:space="preserve">- </w:t>
      </w:r>
      <w:r w:rsidR="00CD758E" w:rsidRPr="00B419D3">
        <w:rPr>
          <w:rFonts w:ascii="Arial" w:eastAsia="Times New Roman" w:hAnsi="Arial" w:cs="Arial"/>
          <w:bCs/>
          <w:sz w:val="24"/>
          <w:szCs w:val="24"/>
          <w:lang w:val="en-GB" w:eastAsia="en-GB"/>
        </w:rPr>
        <w:t xml:space="preserve">nu </w:t>
      </w:r>
      <w:proofErr w:type="spellStart"/>
      <w:proofErr w:type="gramStart"/>
      <w:r w:rsidR="00CD758E" w:rsidRPr="00B419D3">
        <w:rPr>
          <w:rFonts w:ascii="Arial" w:eastAsia="Times New Roman" w:hAnsi="Arial" w:cs="Arial"/>
          <w:bCs/>
          <w:sz w:val="24"/>
          <w:szCs w:val="24"/>
          <w:lang w:val="en-GB" w:eastAsia="en-GB"/>
        </w:rPr>
        <w:t>este</w:t>
      </w:r>
      <w:proofErr w:type="spellEnd"/>
      <w:proofErr w:type="gramEnd"/>
      <w:r w:rsidR="00CD758E" w:rsidRPr="00B419D3">
        <w:rPr>
          <w:rFonts w:ascii="Arial" w:eastAsia="Times New Roman" w:hAnsi="Arial" w:cs="Arial"/>
          <w:bCs/>
          <w:sz w:val="24"/>
          <w:szCs w:val="24"/>
          <w:lang w:val="en-GB" w:eastAsia="en-GB"/>
        </w:rPr>
        <w:t xml:space="preserve"> </w:t>
      </w:r>
      <w:proofErr w:type="spellStart"/>
      <w:r w:rsidR="00CD758E" w:rsidRPr="00B419D3">
        <w:rPr>
          <w:rFonts w:ascii="Arial" w:eastAsia="Times New Roman" w:hAnsi="Arial" w:cs="Arial"/>
          <w:bCs/>
          <w:sz w:val="24"/>
          <w:szCs w:val="24"/>
          <w:lang w:val="en-GB" w:eastAsia="en-GB"/>
        </w:rPr>
        <w:t>cazul</w:t>
      </w:r>
      <w:proofErr w:type="spellEnd"/>
      <w:r w:rsidR="00CD758E" w:rsidRPr="00B419D3">
        <w:rPr>
          <w:rFonts w:ascii="Arial" w:eastAsia="Times New Roman" w:hAnsi="Arial" w:cs="Arial"/>
          <w:bCs/>
          <w:sz w:val="24"/>
          <w:szCs w:val="24"/>
          <w:lang w:val="en-GB" w:eastAsia="en-GB"/>
        </w:rPr>
        <w:t>.</w:t>
      </w:r>
    </w:p>
    <w:p w:rsidR="00CD758E" w:rsidRPr="00B419D3" w:rsidRDefault="00CD758E" w:rsidP="00666401">
      <w:pPr>
        <w:spacing w:after="0" w:line="240" w:lineRule="auto"/>
        <w:jc w:val="both"/>
        <w:rPr>
          <w:rFonts w:ascii="Arial" w:eastAsia="Times New Roman" w:hAnsi="Arial" w:cs="Arial"/>
          <w:color w:val="000000" w:themeColor="text1"/>
          <w:sz w:val="24"/>
          <w:szCs w:val="24"/>
          <w:lang w:val="ro-RO" w:eastAsia="en-GB"/>
        </w:rPr>
      </w:pPr>
    </w:p>
    <w:p w:rsidR="00CD758E" w:rsidRPr="00B419D3" w:rsidRDefault="00CD758E" w:rsidP="00666401">
      <w:pPr>
        <w:autoSpaceDE w:val="0"/>
        <w:autoSpaceDN w:val="0"/>
        <w:adjustRightInd w:val="0"/>
        <w:spacing w:after="0" w:line="240" w:lineRule="auto"/>
        <w:rPr>
          <w:rFonts w:ascii="Arial" w:hAnsi="Arial" w:cs="Arial"/>
          <w:sz w:val="24"/>
          <w:szCs w:val="24"/>
        </w:rPr>
      </w:pPr>
      <w:proofErr w:type="spellStart"/>
      <w:proofErr w:type="gramStart"/>
      <w:r w:rsidRPr="00B419D3">
        <w:rPr>
          <w:rFonts w:ascii="Arial" w:hAnsi="Arial" w:cs="Arial"/>
          <w:b/>
          <w:sz w:val="24"/>
          <w:szCs w:val="24"/>
        </w:rPr>
        <w:t>Lucrari</w:t>
      </w:r>
      <w:proofErr w:type="spellEnd"/>
      <w:r w:rsidRPr="00B419D3">
        <w:rPr>
          <w:rFonts w:ascii="Arial" w:hAnsi="Arial" w:cs="Arial"/>
          <w:b/>
          <w:sz w:val="24"/>
          <w:szCs w:val="24"/>
        </w:rPr>
        <w:t xml:space="preserve">  </w:t>
      </w:r>
      <w:proofErr w:type="spellStart"/>
      <w:r w:rsidRPr="00B419D3">
        <w:rPr>
          <w:rFonts w:ascii="Arial" w:hAnsi="Arial" w:cs="Arial"/>
          <w:b/>
          <w:sz w:val="24"/>
          <w:szCs w:val="24"/>
        </w:rPr>
        <w:t>propuse</w:t>
      </w:r>
      <w:proofErr w:type="spellEnd"/>
      <w:proofErr w:type="gramEnd"/>
      <w:r w:rsidRPr="00B419D3">
        <w:rPr>
          <w:rFonts w:ascii="Arial" w:hAnsi="Arial" w:cs="Arial"/>
          <w:b/>
          <w:sz w:val="24"/>
          <w:szCs w:val="24"/>
        </w:rPr>
        <w:t xml:space="preserve"> </w:t>
      </w:r>
      <w:proofErr w:type="spellStart"/>
      <w:r w:rsidRPr="00B419D3">
        <w:rPr>
          <w:rFonts w:ascii="Arial" w:hAnsi="Arial" w:cs="Arial"/>
          <w:b/>
          <w:sz w:val="24"/>
          <w:szCs w:val="24"/>
        </w:rPr>
        <w:t>pentru</w:t>
      </w:r>
      <w:proofErr w:type="spellEnd"/>
      <w:r w:rsidRPr="00B419D3">
        <w:rPr>
          <w:rFonts w:ascii="Arial" w:hAnsi="Arial" w:cs="Arial"/>
          <w:b/>
          <w:sz w:val="24"/>
          <w:szCs w:val="24"/>
        </w:rPr>
        <w:t xml:space="preserve">  </w:t>
      </w:r>
      <w:proofErr w:type="spellStart"/>
      <w:r w:rsidRPr="00B419D3">
        <w:rPr>
          <w:rFonts w:ascii="Arial" w:hAnsi="Arial" w:cs="Arial"/>
          <w:b/>
          <w:sz w:val="24"/>
          <w:szCs w:val="24"/>
        </w:rPr>
        <w:t>refacerea</w:t>
      </w:r>
      <w:proofErr w:type="spellEnd"/>
      <w:r w:rsidRPr="00B419D3">
        <w:rPr>
          <w:rFonts w:ascii="Arial" w:hAnsi="Arial" w:cs="Arial"/>
          <w:b/>
          <w:sz w:val="24"/>
          <w:szCs w:val="24"/>
        </w:rPr>
        <w:t xml:space="preserve"> </w:t>
      </w:r>
      <w:proofErr w:type="spellStart"/>
      <w:r w:rsidRPr="00B419D3">
        <w:rPr>
          <w:rFonts w:ascii="Arial" w:hAnsi="Arial" w:cs="Arial"/>
          <w:b/>
          <w:sz w:val="24"/>
          <w:szCs w:val="24"/>
        </w:rPr>
        <w:t>amplasamentului</w:t>
      </w:r>
      <w:proofErr w:type="spellEnd"/>
      <w:r w:rsidRPr="00B419D3">
        <w:rPr>
          <w:rFonts w:ascii="Arial" w:hAnsi="Arial" w:cs="Arial"/>
          <w:b/>
          <w:sz w:val="24"/>
          <w:szCs w:val="24"/>
        </w:rPr>
        <w:t xml:space="preserve"> la </w:t>
      </w:r>
      <w:proofErr w:type="spellStart"/>
      <w:r w:rsidRPr="00B419D3">
        <w:rPr>
          <w:rFonts w:ascii="Arial" w:hAnsi="Arial" w:cs="Arial"/>
          <w:b/>
          <w:sz w:val="24"/>
          <w:szCs w:val="24"/>
        </w:rPr>
        <w:t>finalizarea</w:t>
      </w:r>
      <w:proofErr w:type="spellEnd"/>
      <w:r w:rsidRPr="00B419D3">
        <w:rPr>
          <w:rFonts w:ascii="Arial" w:hAnsi="Arial" w:cs="Arial"/>
          <w:b/>
          <w:sz w:val="24"/>
          <w:szCs w:val="24"/>
        </w:rPr>
        <w:t xml:space="preserve"> </w:t>
      </w:r>
      <w:proofErr w:type="spellStart"/>
      <w:r w:rsidRPr="00B419D3">
        <w:rPr>
          <w:rFonts w:ascii="Arial" w:hAnsi="Arial" w:cs="Arial"/>
          <w:b/>
          <w:sz w:val="24"/>
          <w:szCs w:val="24"/>
        </w:rPr>
        <w:t>investitiei</w:t>
      </w:r>
      <w:proofErr w:type="spellEnd"/>
      <w:r w:rsidRPr="00B419D3">
        <w:rPr>
          <w:rFonts w:ascii="Arial" w:hAnsi="Arial" w:cs="Arial"/>
          <w:b/>
          <w:sz w:val="24"/>
          <w:szCs w:val="24"/>
        </w:rPr>
        <w:t xml:space="preserve"> </w:t>
      </w:r>
      <w:r w:rsidRPr="00B419D3">
        <w:rPr>
          <w:rFonts w:ascii="Arial" w:hAnsi="Arial" w:cs="Arial"/>
          <w:sz w:val="24"/>
          <w:szCs w:val="24"/>
        </w:rPr>
        <w:t xml:space="preserve"> :</w:t>
      </w:r>
    </w:p>
    <w:p w:rsidR="00CD758E" w:rsidRPr="00B419D3" w:rsidRDefault="00CD758E" w:rsidP="00360120">
      <w:pPr>
        <w:spacing w:after="0" w:line="240" w:lineRule="auto"/>
        <w:ind w:firstLine="284"/>
        <w:jc w:val="both"/>
        <w:rPr>
          <w:rFonts w:ascii="Arial" w:hAnsi="Arial" w:cs="Arial"/>
          <w:color w:val="000000" w:themeColor="text1"/>
          <w:sz w:val="24"/>
          <w:szCs w:val="24"/>
          <w:lang w:val="ro-RO"/>
        </w:rPr>
      </w:pPr>
    </w:p>
    <w:p w:rsidR="000B63BD" w:rsidRPr="00D848FE" w:rsidRDefault="00E14FE5" w:rsidP="00D848FE">
      <w:pPr>
        <w:spacing w:after="0" w:line="240" w:lineRule="auto"/>
        <w:jc w:val="both"/>
        <w:rPr>
          <w:rFonts w:ascii="Arial" w:eastAsia="Times New Roman" w:hAnsi="Arial" w:cs="Arial"/>
          <w:color w:val="000000" w:themeColor="text1"/>
          <w:sz w:val="24"/>
          <w:szCs w:val="24"/>
          <w:lang w:eastAsia="en-GB"/>
        </w:rPr>
      </w:pPr>
      <w:r w:rsidRPr="00B419D3">
        <w:rPr>
          <w:rFonts w:ascii="Arial" w:hAnsi="Arial" w:cs="Arial"/>
          <w:bCs/>
          <w:noProof/>
          <w:color w:val="000000" w:themeColor="text1"/>
          <w:sz w:val="24"/>
          <w:szCs w:val="24"/>
          <w:lang w:val="ro-RO"/>
        </w:rPr>
        <w:t>b</w:t>
      </w:r>
      <w:r w:rsidRPr="00B419D3">
        <w:rPr>
          <w:rFonts w:ascii="Arial" w:hAnsi="Arial" w:cs="Arial"/>
          <w:bCs/>
          <w:noProof/>
          <w:color w:val="000000" w:themeColor="text1"/>
          <w:sz w:val="24"/>
          <w:szCs w:val="24"/>
          <w:vertAlign w:val="subscript"/>
          <w:lang w:val="ro-RO"/>
        </w:rPr>
        <w:t>5</w:t>
      </w:r>
      <w:r w:rsidRPr="00B419D3">
        <w:rPr>
          <w:rFonts w:ascii="Arial" w:hAnsi="Arial" w:cs="Arial"/>
          <w:bCs/>
          <w:noProof/>
          <w:color w:val="000000" w:themeColor="text1"/>
          <w:sz w:val="24"/>
          <w:szCs w:val="24"/>
          <w:lang w:val="ro-RO"/>
        </w:rPr>
        <w:t>)</w:t>
      </w:r>
      <w:r w:rsidRPr="00B419D3">
        <w:rPr>
          <w:rFonts w:ascii="Arial" w:hAnsi="Arial" w:cs="Arial"/>
          <w:noProof/>
          <w:color w:val="000000" w:themeColor="text1"/>
          <w:sz w:val="24"/>
          <w:szCs w:val="24"/>
          <w:lang w:val="ro-RO"/>
        </w:rPr>
        <w:t> </w:t>
      </w:r>
      <w:proofErr w:type="spellStart"/>
      <w:r w:rsidRPr="00B419D3">
        <w:rPr>
          <w:rFonts w:ascii="Arial" w:eastAsia="Times New Roman" w:hAnsi="Arial" w:cs="Arial"/>
          <w:color w:val="000000" w:themeColor="text1"/>
          <w:sz w:val="24"/>
          <w:szCs w:val="24"/>
          <w:lang w:val="en-GB" w:eastAsia="en-GB"/>
        </w:rPr>
        <w:t>poluarea</w:t>
      </w:r>
      <w:proofErr w:type="spellEnd"/>
      <w:r w:rsidRPr="00B419D3">
        <w:rPr>
          <w:rFonts w:ascii="Arial" w:eastAsia="Times New Roman" w:hAnsi="Arial" w:cs="Arial"/>
          <w:color w:val="000000" w:themeColor="text1"/>
          <w:sz w:val="24"/>
          <w:szCs w:val="24"/>
          <w:lang w:val="en-GB" w:eastAsia="en-GB"/>
        </w:rPr>
        <w:t xml:space="preserve"> </w:t>
      </w:r>
      <w:proofErr w:type="spellStart"/>
      <w:r w:rsidRPr="00B419D3">
        <w:rPr>
          <w:rFonts w:ascii="Arial" w:eastAsia="Times New Roman" w:hAnsi="Arial" w:cs="Arial"/>
          <w:color w:val="000000" w:themeColor="text1"/>
          <w:sz w:val="24"/>
          <w:szCs w:val="24"/>
          <w:lang w:val="en-GB" w:eastAsia="en-GB"/>
        </w:rPr>
        <w:t>si</w:t>
      </w:r>
      <w:proofErr w:type="spellEnd"/>
      <w:r w:rsidRPr="00B419D3">
        <w:rPr>
          <w:rFonts w:ascii="Arial" w:eastAsia="Times New Roman" w:hAnsi="Arial" w:cs="Arial"/>
          <w:color w:val="000000" w:themeColor="text1"/>
          <w:sz w:val="24"/>
          <w:szCs w:val="24"/>
          <w:lang w:val="en-GB" w:eastAsia="en-GB"/>
        </w:rPr>
        <w:t xml:space="preserve"> </w:t>
      </w:r>
      <w:proofErr w:type="spellStart"/>
      <w:r w:rsidRPr="00B419D3">
        <w:rPr>
          <w:rFonts w:ascii="Arial" w:eastAsia="Times New Roman" w:hAnsi="Arial" w:cs="Arial"/>
          <w:color w:val="000000" w:themeColor="text1"/>
          <w:sz w:val="24"/>
          <w:szCs w:val="24"/>
          <w:lang w:val="en-GB" w:eastAsia="en-GB"/>
        </w:rPr>
        <w:t>alte</w:t>
      </w:r>
      <w:proofErr w:type="spellEnd"/>
      <w:r w:rsidRPr="00B419D3">
        <w:rPr>
          <w:rFonts w:ascii="Arial" w:eastAsia="Times New Roman" w:hAnsi="Arial" w:cs="Arial"/>
          <w:color w:val="000000" w:themeColor="text1"/>
          <w:sz w:val="24"/>
          <w:szCs w:val="24"/>
          <w:lang w:val="en-GB" w:eastAsia="en-GB"/>
        </w:rPr>
        <w:t xml:space="preserve"> </w:t>
      </w:r>
      <w:proofErr w:type="spellStart"/>
      <w:r w:rsidRPr="00B419D3">
        <w:rPr>
          <w:rFonts w:ascii="Arial" w:eastAsia="Times New Roman" w:hAnsi="Arial" w:cs="Arial"/>
          <w:color w:val="000000" w:themeColor="text1"/>
          <w:sz w:val="24"/>
          <w:szCs w:val="24"/>
          <w:lang w:val="en-GB" w:eastAsia="en-GB"/>
        </w:rPr>
        <w:t>efecte</w:t>
      </w:r>
      <w:proofErr w:type="spellEnd"/>
      <w:r w:rsidRPr="00B419D3">
        <w:rPr>
          <w:rFonts w:ascii="Arial" w:eastAsia="Times New Roman" w:hAnsi="Arial" w:cs="Arial"/>
          <w:color w:val="000000" w:themeColor="text1"/>
          <w:sz w:val="24"/>
          <w:szCs w:val="24"/>
          <w:lang w:val="en-GB" w:eastAsia="en-GB"/>
        </w:rPr>
        <w:t xml:space="preserve"> ne</w:t>
      </w:r>
      <w:r w:rsidR="003B4ED0" w:rsidRPr="00B419D3">
        <w:rPr>
          <w:rFonts w:ascii="Arial" w:eastAsia="Times New Roman" w:hAnsi="Arial" w:cs="Arial"/>
          <w:color w:val="000000" w:themeColor="text1"/>
          <w:sz w:val="24"/>
          <w:szCs w:val="24"/>
          <w:lang w:val="en-GB" w:eastAsia="en-GB"/>
        </w:rPr>
        <w:t xml:space="preserve">gative : - nu </w:t>
      </w:r>
      <w:proofErr w:type="spellStart"/>
      <w:r w:rsidR="003B4ED0" w:rsidRPr="00B419D3">
        <w:rPr>
          <w:rFonts w:ascii="Arial" w:eastAsia="Times New Roman" w:hAnsi="Arial" w:cs="Arial"/>
          <w:color w:val="000000" w:themeColor="text1"/>
          <w:sz w:val="24"/>
          <w:szCs w:val="24"/>
          <w:lang w:val="en-GB" w:eastAsia="en-GB"/>
        </w:rPr>
        <w:t>exista</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posibilitatea</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aparitiei</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unor</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emisii</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semnificative</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în</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nici</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unul</w:t>
      </w:r>
      <w:proofErr w:type="spellEnd"/>
      <w:r w:rsidR="003E0635" w:rsidRPr="00B419D3">
        <w:rPr>
          <w:rFonts w:ascii="Arial" w:eastAsia="Times New Roman" w:hAnsi="Arial" w:cs="Arial"/>
          <w:color w:val="000000" w:themeColor="text1"/>
          <w:sz w:val="24"/>
          <w:szCs w:val="24"/>
          <w:lang w:val="en-GB" w:eastAsia="en-GB"/>
        </w:rPr>
        <w:t xml:space="preserve"> din </w:t>
      </w:r>
      <w:proofErr w:type="spellStart"/>
      <w:r w:rsidR="003E0635" w:rsidRPr="00B419D3">
        <w:rPr>
          <w:rFonts w:ascii="Arial" w:eastAsia="Times New Roman" w:hAnsi="Arial" w:cs="Arial"/>
          <w:color w:val="000000" w:themeColor="text1"/>
          <w:sz w:val="24"/>
          <w:szCs w:val="24"/>
          <w:lang w:val="en-GB" w:eastAsia="en-GB"/>
        </w:rPr>
        <w:t>factori</w:t>
      </w:r>
      <w:r w:rsidR="006D0B99" w:rsidRPr="00B419D3">
        <w:rPr>
          <w:rFonts w:ascii="Arial" w:eastAsia="Times New Roman" w:hAnsi="Arial" w:cs="Arial"/>
          <w:color w:val="000000" w:themeColor="text1"/>
          <w:sz w:val="24"/>
          <w:szCs w:val="24"/>
          <w:lang w:val="en-GB" w:eastAsia="en-GB"/>
        </w:rPr>
        <w:t>i</w:t>
      </w:r>
      <w:proofErr w:type="spellEnd"/>
      <w:r w:rsidR="003E0635" w:rsidRPr="00B419D3">
        <w:rPr>
          <w:rFonts w:ascii="Arial" w:eastAsia="Times New Roman" w:hAnsi="Arial" w:cs="Arial"/>
          <w:color w:val="000000" w:themeColor="text1"/>
          <w:sz w:val="24"/>
          <w:szCs w:val="24"/>
          <w:lang w:val="en-GB" w:eastAsia="en-GB"/>
        </w:rPr>
        <w:t xml:space="preserve"> de </w:t>
      </w:r>
      <w:proofErr w:type="spellStart"/>
      <w:r w:rsidR="003E0635" w:rsidRPr="00B419D3">
        <w:rPr>
          <w:rFonts w:ascii="Arial" w:eastAsia="Times New Roman" w:hAnsi="Arial" w:cs="Arial"/>
          <w:color w:val="000000" w:themeColor="text1"/>
          <w:sz w:val="24"/>
          <w:szCs w:val="24"/>
          <w:lang w:val="en-GB" w:eastAsia="en-GB"/>
        </w:rPr>
        <w:t>mediu</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daca</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vor</w:t>
      </w:r>
      <w:proofErr w:type="spellEnd"/>
      <w:r w:rsidR="003E0635" w:rsidRPr="00B419D3">
        <w:rPr>
          <w:rFonts w:ascii="Arial" w:eastAsia="Times New Roman" w:hAnsi="Arial" w:cs="Arial"/>
          <w:color w:val="000000" w:themeColor="text1"/>
          <w:sz w:val="24"/>
          <w:szCs w:val="24"/>
          <w:lang w:val="en-GB" w:eastAsia="en-GB"/>
        </w:rPr>
        <w:t xml:space="preserve"> fi </w:t>
      </w:r>
      <w:proofErr w:type="spellStart"/>
      <w:r w:rsidR="003E0635" w:rsidRPr="00B419D3">
        <w:rPr>
          <w:rFonts w:ascii="Arial" w:eastAsia="Times New Roman" w:hAnsi="Arial" w:cs="Arial"/>
          <w:color w:val="000000" w:themeColor="text1"/>
          <w:sz w:val="24"/>
          <w:szCs w:val="24"/>
          <w:lang w:val="en-GB" w:eastAsia="en-GB"/>
        </w:rPr>
        <w:t>respectate</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urmatoarele</w:t>
      </w:r>
      <w:proofErr w:type="spellEnd"/>
      <w:r w:rsidR="003E0635" w:rsidRPr="00B419D3">
        <w:rPr>
          <w:rFonts w:ascii="Arial" w:eastAsia="Times New Roman" w:hAnsi="Arial" w:cs="Arial"/>
          <w:color w:val="000000" w:themeColor="text1"/>
          <w:sz w:val="24"/>
          <w:szCs w:val="24"/>
          <w:lang w:val="en-GB" w:eastAsia="en-GB"/>
        </w:rPr>
        <w:t xml:space="preserve"> </w:t>
      </w:r>
      <w:proofErr w:type="spellStart"/>
      <w:r w:rsidR="003E0635" w:rsidRPr="00B419D3">
        <w:rPr>
          <w:rFonts w:ascii="Arial" w:eastAsia="Times New Roman" w:hAnsi="Arial" w:cs="Arial"/>
          <w:color w:val="000000" w:themeColor="text1"/>
          <w:sz w:val="24"/>
          <w:szCs w:val="24"/>
          <w:lang w:val="en-GB" w:eastAsia="en-GB"/>
        </w:rPr>
        <w:t>masuri</w:t>
      </w:r>
      <w:proofErr w:type="spellEnd"/>
      <w:r w:rsidR="003E0635" w:rsidRPr="00B419D3">
        <w:rPr>
          <w:rFonts w:ascii="Arial" w:eastAsia="Times New Roman" w:hAnsi="Arial" w:cs="Arial"/>
          <w:color w:val="000000" w:themeColor="text1"/>
          <w:sz w:val="24"/>
          <w:szCs w:val="24"/>
          <w:lang w:val="en-GB" w:eastAsia="en-GB"/>
        </w:rPr>
        <w:t xml:space="preserve"> </w:t>
      </w:r>
      <w:r w:rsidR="009D08CF" w:rsidRPr="00B419D3">
        <w:rPr>
          <w:rFonts w:ascii="Arial" w:eastAsia="Times New Roman" w:hAnsi="Arial" w:cs="Arial"/>
          <w:color w:val="000000" w:themeColor="text1"/>
          <w:sz w:val="24"/>
          <w:szCs w:val="24"/>
          <w:lang w:eastAsia="en-GB"/>
        </w:rPr>
        <w:t>:</w:t>
      </w:r>
      <w:r w:rsidR="000B63BD" w:rsidRPr="00D848FE">
        <w:rPr>
          <w:rFonts w:ascii="Arial" w:eastAsia="Times New Roman" w:hAnsi="Arial" w:cs="Arial"/>
          <w:color w:val="000000" w:themeColor="text1"/>
          <w:sz w:val="24"/>
          <w:szCs w:val="24"/>
          <w:lang w:eastAsia="en-GB"/>
        </w:rPr>
        <w:t xml:space="preserve"> </w:t>
      </w:r>
      <w:proofErr w:type="spellStart"/>
      <w:r w:rsidR="000B63BD" w:rsidRPr="00D848FE">
        <w:rPr>
          <w:rFonts w:ascii="Arial" w:eastAsia="Times New Roman" w:hAnsi="Arial" w:cs="Arial"/>
          <w:color w:val="000000" w:themeColor="text1"/>
          <w:sz w:val="24"/>
          <w:szCs w:val="24"/>
          <w:lang w:eastAsia="en-GB"/>
        </w:rPr>
        <w:t>deșeurile</w:t>
      </w:r>
      <w:proofErr w:type="spellEnd"/>
      <w:r w:rsidR="000B63BD" w:rsidRPr="00D848FE">
        <w:rPr>
          <w:rFonts w:ascii="Arial" w:eastAsia="Times New Roman" w:hAnsi="Arial" w:cs="Arial"/>
          <w:color w:val="000000" w:themeColor="text1"/>
          <w:sz w:val="24"/>
          <w:szCs w:val="24"/>
          <w:lang w:eastAsia="en-GB"/>
        </w:rPr>
        <w:t xml:space="preserve"> </w:t>
      </w:r>
      <w:proofErr w:type="spellStart"/>
      <w:r w:rsidR="000B63BD" w:rsidRPr="00D848FE">
        <w:rPr>
          <w:rFonts w:ascii="Arial" w:eastAsia="Times New Roman" w:hAnsi="Arial" w:cs="Arial"/>
          <w:color w:val="000000" w:themeColor="text1"/>
          <w:sz w:val="24"/>
          <w:szCs w:val="24"/>
          <w:lang w:eastAsia="en-GB"/>
        </w:rPr>
        <w:t>rezultate</w:t>
      </w:r>
      <w:proofErr w:type="spellEnd"/>
      <w:r w:rsidR="000B63BD" w:rsidRPr="00D848FE">
        <w:rPr>
          <w:rFonts w:ascii="Arial" w:eastAsia="Times New Roman" w:hAnsi="Arial" w:cs="Arial"/>
          <w:color w:val="000000" w:themeColor="text1"/>
          <w:sz w:val="24"/>
          <w:szCs w:val="24"/>
          <w:lang w:eastAsia="en-GB"/>
        </w:rPr>
        <w:t xml:space="preserve"> </w:t>
      </w:r>
      <w:proofErr w:type="spellStart"/>
      <w:r w:rsidR="000B63BD" w:rsidRPr="00D848FE">
        <w:rPr>
          <w:rFonts w:ascii="Arial" w:eastAsia="Times New Roman" w:hAnsi="Arial" w:cs="Arial"/>
          <w:color w:val="000000" w:themeColor="text1"/>
          <w:sz w:val="24"/>
          <w:szCs w:val="24"/>
          <w:lang w:eastAsia="en-GB"/>
        </w:rPr>
        <w:t>vor</w:t>
      </w:r>
      <w:proofErr w:type="spellEnd"/>
      <w:r w:rsidR="000B63BD" w:rsidRPr="00D848FE">
        <w:rPr>
          <w:rFonts w:ascii="Arial" w:eastAsia="Times New Roman" w:hAnsi="Arial" w:cs="Arial"/>
          <w:color w:val="000000" w:themeColor="text1"/>
          <w:sz w:val="24"/>
          <w:szCs w:val="24"/>
          <w:lang w:eastAsia="en-GB"/>
        </w:rPr>
        <w:t xml:space="preserve"> fi </w:t>
      </w:r>
      <w:proofErr w:type="spellStart"/>
      <w:r w:rsidR="000B63BD" w:rsidRPr="00D848FE">
        <w:rPr>
          <w:rFonts w:ascii="Arial" w:eastAsia="Times New Roman" w:hAnsi="Arial" w:cs="Arial"/>
          <w:color w:val="000000" w:themeColor="text1"/>
          <w:sz w:val="24"/>
          <w:szCs w:val="24"/>
          <w:lang w:eastAsia="en-GB"/>
        </w:rPr>
        <w:t>depozitate</w:t>
      </w:r>
      <w:proofErr w:type="spellEnd"/>
      <w:r w:rsidR="000B63BD" w:rsidRPr="00D848FE">
        <w:rPr>
          <w:rFonts w:ascii="Arial" w:eastAsia="Times New Roman" w:hAnsi="Arial" w:cs="Arial"/>
          <w:color w:val="000000"/>
          <w:sz w:val="24"/>
          <w:szCs w:val="24"/>
          <w:lang w:val="en-GB" w:eastAsia="en-GB"/>
        </w:rPr>
        <w:t xml:space="preserve"> in </w:t>
      </w:r>
      <w:proofErr w:type="spellStart"/>
      <w:r w:rsidR="000B63BD" w:rsidRPr="00D848FE">
        <w:rPr>
          <w:rFonts w:ascii="Arial" w:eastAsia="Times New Roman" w:hAnsi="Arial" w:cs="Arial"/>
          <w:color w:val="000000"/>
          <w:sz w:val="24"/>
          <w:szCs w:val="24"/>
          <w:lang w:val="en-GB" w:eastAsia="en-GB"/>
        </w:rPr>
        <w:t>spatii</w:t>
      </w:r>
      <w:proofErr w:type="spellEnd"/>
      <w:r w:rsidR="000B63BD" w:rsidRPr="00D848FE">
        <w:rPr>
          <w:rFonts w:ascii="Arial" w:eastAsia="Times New Roman" w:hAnsi="Arial" w:cs="Arial"/>
          <w:color w:val="000000"/>
          <w:sz w:val="24"/>
          <w:szCs w:val="24"/>
          <w:lang w:val="en-GB" w:eastAsia="en-GB"/>
        </w:rPr>
        <w:t xml:space="preserve"> special </w:t>
      </w:r>
      <w:proofErr w:type="spellStart"/>
      <w:r w:rsidR="000B63BD" w:rsidRPr="00D848FE">
        <w:rPr>
          <w:rFonts w:ascii="Arial" w:eastAsia="Times New Roman" w:hAnsi="Arial" w:cs="Arial"/>
          <w:color w:val="000000"/>
          <w:sz w:val="24"/>
          <w:szCs w:val="24"/>
          <w:lang w:val="en-GB" w:eastAsia="en-GB"/>
        </w:rPr>
        <w:t>amenajate</w:t>
      </w:r>
      <w:proofErr w:type="spellEnd"/>
      <w:r w:rsidR="000B63BD" w:rsidRPr="00D848FE">
        <w:rPr>
          <w:rFonts w:ascii="Arial" w:eastAsia="Times New Roman" w:hAnsi="Arial" w:cs="Arial"/>
          <w:color w:val="000000"/>
          <w:sz w:val="24"/>
          <w:szCs w:val="24"/>
          <w:lang w:val="en-GB" w:eastAsia="en-GB"/>
        </w:rPr>
        <w:t>;</w:t>
      </w:r>
    </w:p>
    <w:p w:rsidR="00666401" w:rsidRPr="00B419D3" w:rsidRDefault="00CD758E" w:rsidP="00666401">
      <w:pPr>
        <w:spacing w:after="0" w:line="240" w:lineRule="auto"/>
        <w:jc w:val="both"/>
        <w:rPr>
          <w:rFonts w:ascii="Arial" w:hAnsi="Arial" w:cs="Arial"/>
          <w:b/>
          <w:bCs/>
          <w:noProof/>
          <w:color w:val="000000" w:themeColor="text1"/>
          <w:sz w:val="24"/>
          <w:szCs w:val="24"/>
          <w:lang w:val="ro-RO"/>
        </w:rPr>
      </w:pPr>
      <w:r w:rsidRPr="00B419D3">
        <w:rPr>
          <w:rFonts w:ascii="Arial" w:hAnsi="Arial" w:cs="Arial"/>
          <w:b/>
          <w:bCs/>
          <w:noProof/>
          <w:color w:val="4F81BD" w:themeColor="accent1"/>
          <w:sz w:val="24"/>
          <w:szCs w:val="24"/>
          <w:lang w:val="ro-RO"/>
        </w:rPr>
        <w:t xml:space="preserve">●    </w:t>
      </w:r>
      <w:r w:rsidRPr="00B419D3">
        <w:rPr>
          <w:rFonts w:ascii="Arial" w:hAnsi="Arial" w:cs="Arial"/>
          <w:b/>
          <w:bCs/>
          <w:noProof/>
          <w:color w:val="000000" w:themeColor="text1"/>
          <w:sz w:val="24"/>
          <w:szCs w:val="24"/>
          <w:lang w:val="ro-RO"/>
        </w:rPr>
        <w:t>pentru fac</w:t>
      </w:r>
      <w:r w:rsidR="000B63BD" w:rsidRPr="00B419D3">
        <w:rPr>
          <w:rFonts w:ascii="Arial" w:hAnsi="Arial" w:cs="Arial"/>
          <w:b/>
          <w:bCs/>
          <w:noProof/>
          <w:color w:val="000000" w:themeColor="text1"/>
          <w:sz w:val="24"/>
          <w:szCs w:val="24"/>
          <w:lang w:val="ro-RO"/>
        </w:rPr>
        <w:t>to</w:t>
      </w:r>
      <w:r w:rsidRPr="00B419D3">
        <w:rPr>
          <w:rFonts w:ascii="Arial" w:hAnsi="Arial" w:cs="Arial"/>
          <w:b/>
          <w:bCs/>
          <w:noProof/>
          <w:color w:val="000000" w:themeColor="text1"/>
          <w:sz w:val="24"/>
          <w:szCs w:val="24"/>
          <w:lang w:val="ro-RO"/>
        </w:rPr>
        <w:t>r</w:t>
      </w:r>
      <w:r w:rsidR="0068428C" w:rsidRPr="00B419D3">
        <w:rPr>
          <w:rFonts w:ascii="Arial" w:hAnsi="Arial" w:cs="Arial"/>
          <w:b/>
          <w:bCs/>
          <w:noProof/>
          <w:color w:val="000000" w:themeColor="text1"/>
          <w:sz w:val="24"/>
          <w:szCs w:val="24"/>
          <w:lang w:val="ro-RO"/>
        </w:rPr>
        <w:t>u</w:t>
      </w:r>
      <w:r w:rsidRPr="00B419D3">
        <w:rPr>
          <w:rFonts w:ascii="Arial" w:hAnsi="Arial" w:cs="Arial"/>
          <w:b/>
          <w:bCs/>
          <w:noProof/>
          <w:color w:val="000000" w:themeColor="text1"/>
          <w:sz w:val="24"/>
          <w:szCs w:val="24"/>
          <w:lang w:val="ro-RO"/>
        </w:rPr>
        <w:t xml:space="preserve">l de mediu  apa: </w:t>
      </w:r>
    </w:p>
    <w:p w:rsidR="00CD758E" w:rsidRPr="00B419D3" w:rsidRDefault="00D702B5" w:rsidP="00D702B5">
      <w:pPr>
        <w:numPr>
          <w:ilvl w:val="0"/>
          <w:numId w:val="6"/>
        </w:numPr>
        <w:spacing w:after="0" w:line="240" w:lineRule="auto"/>
        <w:contextualSpacing/>
        <w:jc w:val="both"/>
        <w:rPr>
          <w:rFonts w:ascii="Arial" w:eastAsia="Times New Roman" w:hAnsi="Arial" w:cs="Arial"/>
          <w:color w:val="000000"/>
          <w:sz w:val="24"/>
          <w:szCs w:val="24"/>
          <w:lang w:val="en-GB" w:eastAsia="en-GB"/>
        </w:rPr>
      </w:pPr>
      <w:proofErr w:type="spellStart"/>
      <w:r w:rsidRPr="00B419D3">
        <w:rPr>
          <w:rFonts w:ascii="Arial" w:hAnsi="Arial" w:cs="Arial"/>
          <w:sz w:val="24"/>
          <w:szCs w:val="24"/>
        </w:rPr>
        <w:t>Pentru</w:t>
      </w:r>
      <w:proofErr w:type="spellEnd"/>
      <w:r w:rsidRPr="00B419D3">
        <w:rPr>
          <w:rFonts w:ascii="Arial" w:hAnsi="Arial" w:cs="Arial"/>
          <w:sz w:val="24"/>
          <w:szCs w:val="24"/>
        </w:rPr>
        <w:t xml:space="preserve"> </w:t>
      </w:r>
      <w:proofErr w:type="spellStart"/>
      <w:r w:rsidRPr="00B419D3">
        <w:rPr>
          <w:rFonts w:ascii="Arial" w:hAnsi="Arial" w:cs="Arial"/>
          <w:sz w:val="24"/>
          <w:szCs w:val="24"/>
        </w:rPr>
        <w:t>executia</w:t>
      </w:r>
      <w:proofErr w:type="spellEnd"/>
      <w:r w:rsidRPr="00B419D3">
        <w:rPr>
          <w:rFonts w:ascii="Arial" w:hAnsi="Arial" w:cs="Arial"/>
          <w:sz w:val="24"/>
          <w:szCs w:val="24"/>
        </w:rPr>
        <w:t xml:space="preserve"> </w:t>
      </w:r>
      <w:proofErr w:type="spellStart"/>
      <w:r w:rsidRPr="00B419D3">
        <w:rPr>
          <w:rFonts w:ascii="Arial" w:hAnsi="Arial" w:cs="Arial"/>
          <w:sz w:val="24"/>
          <w:szCs w:val="24"/>
        </w:rPr>
        <w:t>investitiei</w:t>
      </w:r>
      <w:proofErr w:type="spellEnd"/>
      <w:r w:rsidRPr="00B419D3">
        <w:rPr>
          <w:rFonts w:ascii="Arial" w:hAnsi="Arial" w:cs="Arial"/>
          <w:sz w:val="24"/>
          <w:szCs w:val="24"/>
        </w:rPr>
        <w:t xml:space="preserve"> se </w:t>
      </w:r>
      <w:proofErr w:type="spellStart"/>
      <w:r w:rsidRPr="00B419D3">
        <w:rPr>
          <w:rFonts w:ascii="Arial" w:hAnsi="Arial" w:cs="Arial"/>
          <w:sz w:val="24"/>
          <w:szCs w:val="24"/>
        </w:rPr>
        <w:t>va</w:t>
      </w:r>
      <w:proofErr w:type="spellEnd"/>
      <w:r w:rsidRPr="00B419D3">
        <w:rPr>
          <w:rFonts w:ascii="Arial" w:hAnsi="Arial" w:cs="Arial"/>
          <w:sz w:val="24"/>
          <w:szCs w:val="24"/>
        </w:rPr>
        <w:t xml:space="preserve"> </w:t>
      </w:r>
      <w:proofErr w:type="spellStart"/>
      <w:r w:rsidRPr="00B419D3">
        <w:rPr>
          <w:rFonts w:ascii="Arial" w:hAnsi="Arial" w:cs="Arial"/>
          <w:sz w:val="24"/>
          <w:szCs w:val="24"/>
        </w:rPr>
        <w:t>folosi</w:t>
      </w:r>
      <w:proofErr w:type="spellEnd"/>
      <w:r w:rsidRPr="00B419D3">
        <w:rPr>
          <w:rFonts w:ascii="Arial" w:hAnsi="Arial" w:cs="Arial"/>
          <w:sz w:val="24"/>
          <w:szCs w:val="24"/>
        </w:rPr>
        <w:t xml:space="preserve"> </w:t>
      </w:r>
      <w:proofErr w:type="spellStart"/>
      <w:r w:rsidRPr="00B419D3">
        <w:rPr>
          <w:rFonts w:ascii="Arial" w:hAnsi="Arial" w:cs="Arial"/>
          <w:sz w:val="24"/>
          <w:szCs w:val="24"/>
        </w:rPr>
        <w:t>apa</w:t>
      </w:r>
      <w:proofErr w:type="spellEnd"/>
      <w:r w:rsidRPr="00B419D3">
        <w:rPr>
          <w:rFonts w:ascii="Arial" w:hAnsi="Arial" w:cs="Arial"/>
          <w:sz w:val="24"/>
          <w:szCs w:val="24"/>
        </w:rPr>
        <w:t xml:space="preserve"> din </w:t>
      </w:r>
      <w:proofErr w:type="spellStart"/>
      <w:r w:rsidR="00A87B32">
        <w:rPr>
          <w:rFonts w:ascii="Arial" w:hAnsi="Arial" w:cs="Arial"/>
          <w:sz w:val="24"/>
          <w:szCs w:val="24"/>
        </w:rPr>
        <w:t>reteaua</w:t>
      </w:r>
      <w:proofErr w:type="spellEnd"/>
      <w:r w:rsidR="00A87B32">
        <w:rPr>
          <w:rFonts w:ascii="Arial" w:hAnsi="Arial" w:cs="Arial"/>
          <w:sz w:val="24"/>
          <w:szCs w:val="24"/>
        </w:rPr>
        <w:t xml:space="preserve"> </w:t>
      </w:r>
      <w:proofErr w:type="spellStart"/>
      <w:r w:rsidR="00A87B32">
        <w:rPr>
          <w:rFonts w:ascii="Arial" w:hAnsi="Arial" w:cs="Arial"/>
          <w:sz w:val="24"/>
          <w:szCs w:val="24"/>
        </w:rPr>
        <w:t>localitatii</w:t>
      </w:r>
      <w:proofErr w:type="spellEnd"/>
      <w:r w:rsidR="00A87B32">
        <w:rPr>
          <w:rFonts w:ascii="Arial" w:hAnsi="Arial" w:cs="Arial"/>
          <w:sz w:val="24"/>
          <w:szCs w:val="24"/>
        </w:rPr>
        <w:t xml:space="preserve">  , se </w:t>
      </w:r>
      <w:proofErr w:type="spellStart"/>
      <w:r w:rsidR="00A87B32">
        <w:rPr>
          <w:rFonts w:ascii="Arial" w:hAnsi="Arial" w:cs="Arial"/>
          <w:sz w:val="24"/>
          <w:szCs w:val="24"/>
        </w:rPr>
        <w:t>va</w:t>
      </w:r>
      <w:proofErr w:type="spellEnd"/>
      <w:r w:rsidR="00A87B32">
        <w:rPr>
          <w:rFonts w:ascii="Arial" w:hAnsi="Arial" w:cs="Arial"/>
          <w:sz w:val="24"/>
          <w:szCs w:val="24"/>
        </w:rPr>
        <w:t xml:space="preserve"> </w:t>
      </w:r>
      <w:proofErr w:type="spellStart"/>
      <w:r w:rsidR="00A87B32">
        <w:rPr>
          <w:rFonts w:ascii="Arial" w:hAnsi="Arial" w:cs="Arial"/>
          <w:sz w:val="24"/>
          <w:szCs w:val="24"/>
        </w:rPr>
        <w:t>folosi</w:t>
      </w:r>
      <w:proofErr w:type="spellEnd"/>
      <w:r w:rsidR="00A87B32">
        <w:rPr>
          <w:rFonts w:ascii="Arial" w:hAnsi="Arial" w:cs="Arial"/>
          <w:sz w:val="24"/>
          <w:szCs w:val="24"/>
        </w:rPr>
        <w:t xml:space="preserve">  </w:t>
      </w:r>
      <w:proofErr w:type="spellStart"/>
      <w:r w:rsidR="00A87B32">
        <w:rPr>
          <w:rFonts w:ascii="Arial" w:hAnsi="Arial" w:cs="Arial"/>
          <w:sz w:val="24"/>
          <w:szCs w:val="24"/>
        </w:rPr>
        <w:t>apa</w:t>
      </w:r>
      <w:proofErr w:type="spellEnd"/>
      <w:r w:rsidR="00A87B32">
        <w:rPr>
          <w:rFonts w:ascii="Arial" w:hAnsi="Arial" w:cs="Arial"/>
          <w:sz w:val="24"/>
          <w:szCs w:val="24"/>
        </w:rPr>
        <w:t xml:space="preserve"> </w:t>
      </w:r>
      <w:proofErr w:type="spellStart"/>
      <w:r w:rsidR="00A87B32">
        <w:rPr>
          <w:rFonts w:ascii="Arial" w:hAnsi="Arial" w:cs="Arial"/>
          <w:sz w:val="24"/>
          <w:szCs w:val="24"/>
        </w:rPr>
        <w:t>balast</w:t>
      </w:r>
      <w:proofErr w:type="spellEnd"/>
      <w:r w:rsidR="00A87B32">
        <w:rPr>
          <w:rFonts w:ascii="Arial" w:hAnsi="Arial" w:cs="Arial"/>
          <w:sz w:val="24"/>
          <w:szCs w:val="24"/>
        </w:rPr>
        <w:t xml:space="preserve"> </w:t>
      </w:r>
      <w:proofErr w:type="spellStart"/>
      <w:r w:rsidR="00A87B32">
        <w:rPr>
          <w:rFonts w:ascii="Arial" w:hAnsi="Arial" w:cs="Arial"/>
          <w:sz w:val="24"/>
          <w:szCs w:val="24"/>
        </w:rPr>
        <w:t>nisip</w:t>
      </w:r>
      <w:proofErr w:type="spellEnd"/>
      <w:r w:rsidR="00A87B32">
        <w:rPr>
          <w:rFonts w:ascii="Arial" w:hAnsi="Arial" w:cs="Arial"/>
          <w:sz w:val="24"/>
          <w:szCs w:val="24"/>
        </w:rPr>
        <w:t xml:space="preserve"> </w:t>
      </w:r>
      <w:proofErr w:type="spellStart"/>
      <w:r w:rsidR="00A87B32">
        <w:rPr>
          <w:rFonts w:ascii="Arial" w:hAnsi="Arial" w:cs="Arial"/>
          <w:sz w:val="24"/>
          <w:szCs w:val="24"/>
        </w:rPr>
        <w:t>pietris</w:t>
      </w:r>
      <w:proofErr w:type="spellEnd"/>
      <w:r w:rsidR="00A87B32">
        <w:rPr>
          <w:rFonts w:ascii="Arial" w:hAnsi="Arial" w:cs="Arial"/>
          <w:sz w:val="24"/>
          <w:szCs w:val="24"/>
        </w:rPr>
        <w:t xml:space="preserve"> </w:t>
      </w:r>
    </w:p>
    <w:p w:rsidR="00D702B5" w:rsidRPr="00B419D3" w:rsidRDefault="00D702B5" w:rsidP="00D702B5">
      <w:pPr>
        <w:spacing w:after="0" w:line="240" w:lineRule="auto"/>
        <w:contextualSpacing/>
        <w:jc w:val="both"/>
        <w:rPr>
          <w:rFonts w:ascii="Arial" w:eastAsia="Times New Roman" w:hAnsi="Arial" w:cs="Arial"/>
          <w:color w:val="000000"/>
          <w:sz w:val="24"/>
          <w:szCs w:val="24"/>
          <w:lang w:val="en-GB" w:eastAsia="en-GB"/>
        </w:rPr>
      </w:pPr>
    </w:p>
    <w:p w:rsidR="00CD758E" w:rsidRPr="00B419D3" w:rsidRDefault="00CD758E" w:rsidP="00CD758E">
      <w:pPr>
        <w:spacing w:after="0" w:line="240" w:lineRule="auto"/>
        <w:jc w:val="both"/>
        <w:rPr>
          <w:rFonts w:ascii="Arial" w:hAnsi="Arial" w:cs="Arial"/>
          <w:b/>
          <w:bCs/>
          <w:noProof/>
          <w:color w:val="000000" w:themeColor="text1"/>
          <w:sz w:val="24"/>
          <w:szCs w:val="24"/>
          <w:lang w:val="ro-RO"/>
        </w:rPr>
      </w:pPr>
      <w:r w:rsidRPr="00B419D3">
        <w:rPr>
          <w:rFonts w:ascii="Arial" w:hAnsi="Arial" w:cs="Arial"/>
          <w:b/>
          <w:bCs/>
          <w:noProof/>
          <w:color w:val="FF0000"/>
          <w:sz w:val="24"/>
          <w:szCs w:val="24"/>
          <w:lang w:val="ro-RO"/>
        </w:rPr>
        <w:t xml:space="preserve">     </w:t>
      </w:r>
      <w:r w:rsidRPr="00B419D3">
        <w:rPr>
          <w:rFonts w:ascii="Arial" w:hAnsi="Arial" w:cs="Arial"/>
          <w:b/>
          <w:bCs/>
          <w:noProof/>
          <w:color w:val="000000" w:themeColor="text1"/>
          <w:sz w:val="24"/>
          <w:szCs w:val="24"/>
          <w:lang w:val="ro-RO"/>
        </w:rPr>
        <w:t>●   pentru fac</w:t>
      </w:r>
      <w:r w:rsidR="0068428C" w:rsidRPr="00B419D3">
        <w:rPr>
          <w:rFonts w:ascii="Arial" w:hAnsi="Arial" w:cs="Arial"/>
          <w:b/>
          <w:bCs/>
          <w:noProof/>
          <w:color w:val="000000" w:themeColor="text1"/>
          <w:sz w:val="24"/>
          <w:szCs w:val="24"/>
          <w:lang w:val="ro-RO"/>
        </w:rPr>
        <w:t>t</w:t>
      </w:r>
      <w:r w:rsidRPr="00B419D3">
        <w:rPr>
          <w:rFonts w:ascii="Arial" w:hAnsi="Arial" w:cs="Arial"/>
          <w:b/>
          <w:bCs/>
          <w:noProof/>
          <w:color w:val="000000" w:themeColor="text1"/>
          <w:sz w:val="24"/>
          <w:szCs w:val="24"/>
          <w:lang w:val="ro-RO"/>
        </w:rPr>
        <w:t>orul de mediu aer:</w:t>
      </w:r>
    </w:p>
    <w:p w:rsidR="00B54F66" w:rsidRPr="00B54F66" w:rsidRDefault="00300A16"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proofErr w:type="spellStart"/>
      <w:r>
        <w:rPr>
          <w:rFonts w:ascii="Arial" w:hAnsi="Arial" w:cs="Arial"/>
          <w:sz w:val="24"/>
          <w:szCs w:val="24"/>
        </w:rPr>
        <w:t>Î</w:t>
      </w:r>
      <w:r w:rsidR="00D702B5" w:rsidRPr="00B419D3">
        <w:rPr>
          <w:rFonts w:ascii="Arial" w:hAnsi="Arial" w:cs="Arial"/>
          <w:sz w:val="24"/>
          <w:szCs w:val="24"/>
        </w:rPr>
        <w:t>n</w:t>
      </w:r>
      <w:proofErr w:type="spellEnd"/>
      <w:r w:rsidR="00D702B5" w:rsidRPr="00B419D3">
        <w:rPr>
          <w:rFonts w:ascii="Arial" w:hAnsi="Arial" w:cs="Arial"/>
          <w:sz w:val="24"/>
          <w:szCs w:val="24"/>
        </w:rPr>
        <w:t xml:space="preserve"> </w:t>
      </w:r>
      <w:proofErr w:type="spellStart"/>
      <w:r w:rsidR="00D702B5" w:rsidRPr="00B419D3">
        <w:rPr>
          <w:rFonts w:ascii="Arial" w:hAnsi="Arial" w:cs="Arial"/>
          <w:sz w:val="24"/>
          <w:szCs w:val="24"/>
        </w:rPr>
        <w:t>aceasta</w:t>
      </w:r>
      <w:proofErr w:type="spellEnd"/>
      <w:r w:rsidR="00D702B5" w:rsidRPr="00B419D3">
        <w:rPr>
          <w:rFonts w:ascii="Arial" w:hAnsi="Arial" w:cs="Arial"/>
          <w:sz w:val="24"/>
          <w:szCs w:val="24"/>
        </w:rPr>
        <w:t xml:space="preserve"> </w:t>
      </w:r>
      <w:proofErr w:type="spellStart"/>
      <w:r w:rsidR="00D702B5" w:rsidRPr="00B419D3">
        <w:rPr>
          <w:rFonts w:ascii="Arial" w:hAnsi="Arial" w:cs="Arial"/>
          <w:sz w:val="24"/>
          <w:szCs w:val="24"/>
        </w:rPr>
        <w:t>faza</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generate </w:t>
      </w:r>
      <w:proofErr w:type="spellStart"/>
      <w:r>
        <w:rPr>
          <w:rFonts w:ascii="Arial" w:hAnsi="Arial" w:cs="Arial"/>
          <w:sz w:val="24"/>
          <w:szCs w:val="24"/>
        </w:rPr>
        <w:t>î</w:t>
      </w:r>
      <w:r w:rsidR="00D702B5" w:rsidRPr="00B419D3">
        <w:rPr>
          <w:rFonts w:ascii="Arial" w:hAnsi="Arial" w:cs="Arial"/>
          <w:sz w:val="24"/>
          <w:szCs w:val="24"/>
        </w:rPr>
        <w:t>n</w:t>
      </w:r>
      <w:proofErr w:type="spellEnd"/>
      <w:r w:rsidR="00D702B5" w:rsidRPr="00B419D3">
        <w:rPr>
          <w:rFonts w:ascii="Arial" w:hAnsi="Arial" w:cs="Arial"/>
          <w:sz w:val="24"/>
          <w:szCs w:val="24"/>
        </w:rPr>
        <w:t xml:space="preserve"> </w:t>
      </w:r>
      <w:proofErr w:type="spellStart"/>
      <w:r w:rsidR="00D702B5" w:rsidRPr="00B419D3">
        <w:rPr>
          <w:rFonts w:ascii="Arial" w:hAnsi="Arial" w:cs="Arial"/>
          <w:sz w:val="24"/>
          <w:szCs w:val="24"/>
        </w:rPr>
        <w:t>aer</w:t>
      </w:r>
      <w:proofErr w:type="spellEnd"/>
      <w:r w:rsidR="00D702B5" w:rsidRPr="00B419D3">
        <w:rPr>
          <w:rFonts w:ascii="Arial" w:hAnsi="Arial" w:cs="Arial"/>
          <w:sz w:val="24"/>
          <w:szCs w:val="24"/>
        </w:rPr>
        <w:t xml:space="preserve"> </w:t>
      </w:r>
      <w:proofErr w:type="spellStart"/>
      <w:r w:rsidR="00D702B5" w:rsidRPr="00B419D3">
        <w:rPr>
          <w:rFonts w:ascii="Arial" w:hAnsi="Arial" w:cs="Arial"/>
          <w:sz w:val="24"/>
          <w:szCs w:val="24"/>
        </w:rPr>
        <w:t>urmatoarel</w:t>
      </w:r>
      <w:r w:rsidR="000563E2">
        <w:rPr>
          <w:rFonts w:ascii="Arial" w:hAnsi="Arial" w:cs="Arial"/>
          <w:sz w:val="24"/>
          <w:szCs w:val="24"/>
        </w:rPr>
        <w:t>e</w:t>
      </w:r>
      <w:proofErr w:type="spellEnd"/>
      <w:r w:rsidR="000563E2">
        <w:rPr>
          <w:rFonts w:ascii="Arial" w:hAnsi="Arial" w:cs="Arial"/>
          <w:sz w:val="24"/>
          <w:szCs w:val="24"/>
        </w:rPr>
        <w:t xml:space="preserve"> </w:t>
      </w:r>
      <w:proofErr w:type="spellStart"/>
      <w:r w:rsidR="000563E2">
        <w:rPr>
          <w:rFonts w:ascii="Arial" w:hAnsi="Arial" w:cs="Arial"/>
          <w:sz w:val="24"/>
          <w:szCs w:val="24"/>
        </w:rPr>
        <w:t>emisii</w:t>
      </w:r>
      <w:proofErr w:type="spellEnd"/>
      <w:r w:rsidR="000563E2">
        <w:rPr>
          <w:rFonts w:ascii="Arial" w:hAnsi="Arial" w:cs="Arial"/>
          <w:sz w:val="24"/>
          <w:szCs w:val="24"/>
        </w:rPr>
        <w:t xml:space="preserve"> de </w:t>
      </w:r>
      <w:proofErr w:type="spellStart"/>
      <w:r w:rsidR="000563E2">
        <w:rPr>
          <w:rFonts w:ascii="Arial" w:hAnsi="Arial" w:cs="Arial"/>
          <w:sz w:val="24"/>
          <w:szCs w:val="24"/>
        </w:rPr>
        <w:t>poluanti</w:t>
      </w:r>
      <w:proofErr w:type="spellEnd"/>
      <w:r w:rsidR="000563E2">
        <w:rPr>
          <w:rFonts w:ascii="Arial" w:hAnsi="Arial" w:cs="Arial"/>
          <w:sz w:val="24"/>
          <w:szCs w:val="24"/>
        </w:rPr>
        <w:t xml:space="preserve">: - </w:t>
      </w:r>
      <w:proofErr w:type="spellStart"/>
      <w:r w:rsidR="000563E2">
        <w:rPr>
          <w:rFonts w:ascii="Arial" w:hAnsi="Arial" w:cs="Arial"/>
          <w:sz w:val="24"/>
          <w:szCs w:val="24"/>
        </w:rPr>
        <w:t>particule</w:t>
      </w:r>
      <w:proofErr w:type="spellEnd"/>
      <w:r w:rsidR="000563E2">
        <w:rPr>
          <w:rFonts w:ascii="Arial" w:hAnsi="Arial" w:cs="Arial"/>
          <w:sz w:val="24"/>
          <w:szCs w:val="24"/>
        </w:rPr>
        <w:t xml:space="preserve"> </w:t>
      </w:r>
      <w:proofErr w:type="spellStart"/>
      <w:r w:rsidR="000563E2">
        <w:rPr>
          <w:rFonts w:ascii="Arial" w:hAnsi="Arial" w:cs="Arial"/>
          <w:sz w:val="24"/>
          <w:szCs w:val="24"/>
        </w:rPr>
        <w:t>în</w:t>
      </w:r>
      <w:proofErr w:type="spellEnd"/>
      <w:r w:rsidR="000563E2">
        <w:rPr>
          <w:rFonts w:ascii="Arial" w:hAnsi="Arial" w:cs="Arial"/>
          <w:sz w:val="24"/>
          <w:szCs w:val="24"/>
        </w:rPr>
        <w:t xml:space="preserve"> </w:t>
      </w:r>
      <w:proofErr w:type="spellStart"/>
      <w:r w:rsidR="000563E2">
        <w:rPr>
          <w:rFonts w:ascii="Arial" w:hAnsi="Arial" w:cs="Arial"/>
          <w:sz w:val="24"/>
          <w:szCs w:val="24"/>
        </w:rPr>
        <w:t>suspensie</w:t>
      </w:r>
      <w:proofErr w:type="spellEnd"/>
      <w:r w:rsidR="000563E2">
        <w:rPr>
          <w:rFonts w:ascii="Arial" w:hAnsi="Arial" w:cs="Arial"/>
          <w:sz w:val="24"/>
          <w:szCs w:val="24"/>
        </w:rPr>
        <w:t xml:space="preserve"> </w:t>
      </w:r>
      <w:proofErr w:type="spellStart"/>
      <w:r w:rsidR="000563E2">
        <w:rPr>
          <w:rFonts w:ascii="Arial" w:hAnsi="Arial" w:cs="Arial"/>
          <w:sz w:val="24"/>
          <w:szCs w:val="24"/>
        </w:rPr>
        <w:t>si</w:t>
      </w:r>
      <w:proofErr w:type="spellEnd"/>
      <w:r w:rsidR="000563E2">
        <w:rPr>
          <w:rFonts w:ascii="Arial" w:hAnsi="Arial" w:cs="Arial"/>
          <w:sz w:val="24"/>
          <w:szCs w:val="24"/>
        </w:rPr>
        <w:t xml:space="preserve"> </w:t>
      </w:r>
      <w:proofErr w:type="spellStart"/>
      <w:r w:rsidR="000563E2">
        <w:rPr>
          <w:rFonts w:ascii="Arial" w:hAnsi="Arial" w:cs="Arial"/>
          <w:sz w:val="24"/>
          <w:szCs w:val="24"/>
        </w:rPr>
        <w:t>sedimentabile</w:t>
      </w:r>
      <w:proofErr w:type="spellEnd"/>
      <w:r w:rsidR="000563E2">
        <w:rPr>
          <w:rFonts w:ascii="Arial" w:hAnsi="Arial" w:cs="Arial"/>
          <w:sz w:val="24"/>
          <w:szCs w:val="24"/>
        </w:rPr>
        <w:t xml:space="preserve"> </w:t>
      </w:r>
      <w:proofErr w:type="spellStart"/>
      <w:r w:rsidR="000563E2">
        <w:rPr>
          <w:rFonts w:ascii="Arial" w:hAnsi="Arial" w:cs="Arial"/>
          <w:sz w:val="24"/>
          <w:szCs w:val="24"/>
        </w:rPr>
        <w:t>praf</w:t>
      </w:r>
      <w:proofErr w:type="spellEnd"/>
      <w:r w:rsidR="000563E2">
        <w:rPr>
          <w:rFonts w:ascii="Arial" w:hAnsi="Arial" w:cs="Arial"/>
          <w:sz w:val="24"/>
          <w:szCs w:val="24"/>
        </w:rPr>
        <w:t xml:space="preserve"> la </w:t>
      </w:r>
      <w:proofErr w:type="spellStart"/>
      <w:r w:rsidR="000563E2">
        <w:rPr>
          <w:rFonts w:ascii="Arial" w:hAnsi="Arial" w:cs="Arial"/>
          <w:sz w:val="24"/>
          <w:szCs w:val="24"/>
        </w:rPr>
        <w:t>realizarea</w:t>
      </w:r>
      <w:proofErr w:type="spellEnd"/>
      <w:r w:rsidR="000563E2">
        <w:rPr>
          <w:rFonts w:ascii="Arial" w:hAnsi="Arial" w:cs="Arial"/>
          <w:sz w:val="24"/>
          <w:szCs w:val="24"/>
        </w:rPr>
        <w:t xml:space="preserve"> </w:t>
      </w:r>
      <w:proofErr w:type="spellStart"/>
      <w:r w:rsidR="000563E2">
        <w:rPr>
          <w:rFonts w:ascii="Arial" w:hAnsi="Arial" w:cs="Arial"/>
          <w:sz w:val="24"/>
          <w:szCs w:val="24"/>
        </w:rPr>
        <w:t>lucrarilor</w:t>
      </w:r>
      <w:proofErr w:type="spellEnd"/>
      <w:r w:rsidR="000563E2">
        <w:rPr>
          <w:rFonts w:ascii="Arial" w:hAnsi="Arial" w:cs="Arial"/>
          <w:sz w:val="24"/>
          <w:szCs w:val="24"/>
        </w:rPr>
        <w:t xml:space="preserve"> de </w:t>
      </w:r>
      <w:proofErr w:type="spellStart"/>
      <w:r w:rsidR="000563E2">
        <w:rPr>
          <w:rFonts w:ascii="Arial" w:hAnsi="Arial" w:cs="Arial"/>
          <w:sz w:val="24"/>
          <w:szCs w:val="24"/>
        </w:rPr>
        <w:t>excavatii</w:t>
      </w:r>
      <w:proofErr w:type="spellEnd"/>
      <w:r w:rsidR="000563E2">
        <w:rPr>
          <w:rFonts w:ascii="Arial" w:hAnsi="Arial" w:cs="Arial"/>
          <w:sz w:val="24"/>
          <w:szCs w:val="24"/>
        </w:rPr>
        <w:t xml:space="preserve"> , gaze de </w:t>
      </w:r>
      <w:proofErr w:type="spellStart"/>
      <w:r w:rsidR="000563E2">
        <w:rPr>
          <w:rFonts w:ascii="Arial" w:hAnsi="Arial" w:cs="Arial"/>
          <w:sz w:val="24"/>
          <w:szCs w:val="24"/>
        </w:rPr>
        <w:t>esapament</w:t>
      </w:r>
      <w:proofErr w:type="spellEnd"/>
      <w:r w:rsidR="000563E2">
        <w:rPr>
          <w:rFonts w:ascii="Arial" w:hAnsi="Arial" w:cs="Arial"/>
          <w:sz w:val="24"/>
          <w:szCs w:val="24"/>
        </w:rPr>
        <w:t xml:space="preserve"> </w:t>
      </w:r>
      <w:proofErr w:type="spellStart"/>
      <w:r w:rsidR="000563E2">
        <w:rPr>
          <w:rFonts w:ascii="Arial" w:hAnsi="Arial" w:cs="Arial"/>
          <w:sz w:val="24"/>
          <w:szCs w:val="24"/>
        </w:rPr>
        <w:t>si</w:t>
      </w:r>
      <w:proofErr w:type="spellEnd"/>
      <w:r w:rsidR="000563E2">
        <w:rPr>
          <w:rFonts w:ascii="Arial" w:hAnsi="Arial" w:cs="Arial"/>
          <w:sz w:val="24"/>
          <w:szCs w:val="24"/>
        </w:rPr>
        <w:t xml:space="preserve"> </w:t>
      </w:r>
      <w:proofErr w:type="spellStart"/>
      <w:r w:rsidR="000563E2">
        <w:rPr>
          <w:rFonts w:ascii="Arial" w:hAnsi="Arial" w:cs="Arial"/>
          <w:sz w:val="24"/>
          <w:szCs w:val="24"/>
        </w:rPr>
        <w:t>particule</w:t>
      </w:r>
      <w:proofErr w:type="spellEnd"/>
      <w:r w:rsidR="000563E2">
        <w:rPr>
          <w:rFonts w:ascii="Arial" w:hAnsi="Arial" w:cs="Arial"/>
          <w:sz w:val="24"/>
          <w:szCs w:val="24"/>
        </w:rPr>
        <w:t xml:space="preserve"> de la </w:t>
      </w:r>
      <w:proofErr w:type="spellStart"/>
      <w:r w:rsidR="000563E2">
        <w:rPr>
          <w:rFonts w:ascii="Arial" w:hAnsi="Arial" w:cs="Arial"/>
          <w:sz w:val="24"/>
          <w:szCs w:val="24"/>
        </w:rPr>
        <w:t>mijloacele</w:t>
      </w:r>
      <w:proofErr w:type="spellEnd"/>
      <w:r w:rsidR="000563E2">
        <w:rPr>
          <w:rFonts w:ascii="Arial" w:hAnsi="Arial" w:cs="Arial"/>
          <w:sz w:val="24"/>
          <w:szCs w:val="24"/>
        </w:rPr>
        <w:t xml:space="preserve"> de transport </w:t>
      </w:r>
      <w:proofErr w:type="spellStart"/>
      <w:r w:rsidR="000563E2">
        <w:rPr>
          <w:rFonts w:ascii="Arial" w:hAnsi="Arial" w:cs="Arial"/>
          <w:sz w:val="24"/>
          <w:szCs w:val="24"/>
        </w:rPr>
        <w:t>si</w:t>
      </w:r>
      <w:proofErr w:type="spellEnd"/>
      <w:r w:rsidR="000563E2">
        <w:rPr>
          <w:rFonts w:ascii="Arial" w:hAnsi="Arial" w:cs="Arial"/>
          <w:sz w:val="24"/>
          <w:szCs w:val="24"/>
        </w:rPr>
        <w:t xml:space="preserve"> </w:t>
      </w:r>
      <w:proofErr w:type="spellStart"/>
      <w:r w:rsidR="000563E2">
        <w:rPr>
          <w:rFonts w:ascii="Arial" w:hAnsi="Arial" w:cs="Arial"/>
          <w:sz w:val="24"/>
          <w:szCs w:val="24"/>
        </w:rPr>
        <w:t>manipulare</w:t>
      </w:r>
      <w:proofErr w:type="spellEnd"/>
      <w:r w:rsidR="000563E2">
        <w:rPr>
          <w:rFonts w:ascii="Arial" w:hAnsi="Arial" w:cs="Arial"/>
          <w:sz w:val="24"/>
          <w:szCs w:val="24"/>
        </w:rPr>
        <w:t xml:space="preserve"> </w:t>
      </w:r>
      <w:proofErr w:type="spellStart"/>
      <w:r w:rsidR="000563E2">
        <w:rPr>
          <w:rFonts w:ascii="Arial" w:hAnsi="Arial" w:cs="Arial"/>
          <w:sz w:val="24"/>
          <w:szCs w:val="24"/>
        </w:rPr>
        <w:t>pe</w:t>
      </w:r>
      <w:proofErr w:type="spellEnd"/>
      <w:r w:rsidR="000563E2">
        <w:rPr>
          <w:rFonts w:ascii="Arial" w:hAnsi="Arial" w:cs="Arial"/>
          <w:sz w:val="24"/>
          <w:szCs w:val="24"/>
        </w:rPr>
        <w:t xml:space="preserve"> </w:t>
      </w:r>
      <w:proofErr w:type="spellStart"/>
      <w:r w:rsidR="000563E2">
        <w:rPr>
          <w:rFonts w:ascii="Arial" w:hAnsi="Arial" w:cs="Arial"/>
          <w:sz w:val="24"/>
          <w:szCs w:val="24"/>
        </w:rPr>
        <w:t>amplasament</w:t>
      </w:r>
      <w:proofErr w:type="spellEnd"/>
      <w:r w:rsidR="000563E2">
        <w:rPr>
          <w:rFonts w:ascii="Arial" w:hAnsi="Arial" w:cs="Arial"/>
          <w:sz w:val="24"/>
          <w:szCs w:val="24"/>
        </w:rPr>
        <w:t xml:space="preserve"> </w:t>
      </w:r>
    </w:p>
    <w:p w:rsidR="00B54F66" w:rsidRPr="00B54F66" w:rsidRDefault="00B54F66"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proofErr w:type="spellStart"/>
      <w:r>
        <w:rPr>
          <w:rFonts w:ascii="Arial" w:hAnsi="Arial" w:cs="Arial"/>
          <w:sz w:val="24"/>
          <w:szCs w:val="24"/>
        </w:rPr>
        <w:t>Folosirea</w:t>
      </w:r>
      <w:proofErr w:type="spellEnd"/>
      <w:r>
        <w:rPr>
          <w:rFonts w:ascii="Arial" w:hAnsi="Arial" w:cs="Arial"/>
          <w:sz w:val="24"/>
          <w:szCs w:val="24"/>
        </w:rPr>
        <w:t xml:space="preserve"> </w:t>
      </w:r>
      <w:proofErr w:type="spellStart"/>
      <w:r>
        <w:rPr>
          <w:rFonts w:ascii="Arial" w:hAnsi="Arial" w:cs="Arial"/>
          <w:sz w:val="24"/>
          <w:szCs w:val="24"/>
        </w:rPr>
        <w:t>utilajelor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de transport excavator , </w:t>
      </w:r>
      <w:proofErr w:type="spellStart"/>
      <w:r>
        <w:rPr>
          <w:rFonts w:ascii="Arial" w:hAnsi="Arial" w:cs="Arial"/>
          <w:sz w:val="24"/>
          <w:szCs w:val="24"/>
        </w:rPr>
        <w:t>buldozer</w:t>
      </w:r>
      <w:proofErr w:type="spellEnd"/>
      <w:r>
        <w:rPr>
          <w:rFonts w:ascii="Arial" w:hAnsi="Arial" w:cs="Arial"/>
          <w:sz w:val="24"/>
          <w:szCs w:val="24"/>
        </w:rPr>
        <w:t xml:space="preserve">, </w:t>
      </w:r>
      <w:proofErr w:type="spellStart"/>
      <w:r>
        <w:rPr>
          <w:rFonts w:ascii="Arial" w:hAnsi="Arial" w:cs="Arial"/>
          <w:sz w:val="24"/>
          <w:szCs w:val="24"/>
        </w:rPr>
        <w:t>autobasculante</w:t>
      </w:r>
      <w:proofErr w:type="spellEnd"/>
      <w:r>
        <w:rPr>
          <w:rFonts w:ascii="Arial" w:hAnsi="Arial" w:cs="Arial"/>
          <w:sz w:val="24"/>
          <w:szCs w:val="24"/>
        </w:rPr>
        <w:t xml:space="preserve"> de transport </w:t>
      </w:r>
    </w:p>
    <w:p w:rsidR="00B54F66" w:rsidRPr="00B54F66" w:rsidRDefault="00B54F66"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proofErr w:type="spellStart"/>
      <w:r>
        <w:rPr>
          <w:rFonts w:ascii="Arial" w:hAnsi="Arial" w:cs="Arial"/>
          <w:sz w:val="24"/>
          <w:szCs w:val="24"/>
        </w:rPr>
        <w:t>Poluanti</w:t>
      </w:r>
      <w:proofErr w:type="spellEnd"/>
      <w:r>
        <w:rPr>
          <w:rFonts w:ascii="Arial" w:hAnsi="Arial" w:cs="Arial"/>
          <w:sz w:val="24"/>
          <w:szCs w:val="24"/>
        </w:rPr>
        <w:t xml:space="preserve"> </w:t>
      </w:r>
      <w:proofErr w:type="spellStart"/>
      <w:r>
        <w:rPr>
          <w:rFonts w:ascii="Arial" w:hAnsi="Arial" w:cs="Arial"/>
          <w:sz w:val="24"/>
          <w:szCs w:val="24"/>
        </w:rPr>
        <w:t>rezultati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faza</w:t>
      </w:r>
      <w:proofErr w:type="spellEnd"/>
      <w:r>
        <w:rPr>
          <w:rFonts w:ascii="Arial" w:hAnsi="Arial" w:cs="Arial"/>
          <w:sz w:val="24"/>
          <w:szCs w:val="24"/>
        </w:rPr>
        <w:t xml:space="preserve"> de </w:t>
      </w:r>
      <w:proofErr w:type="spellStart"/>
      <w:r>
        <w:rPr>
          <w:rFonts w:ascii="Arial" w:hAnsi="Arial" w:cs="Arial"/>
          <w:sz w:val="24"/>
          <w:szCs w:val="24"/>
        </w:rPr>
        <w:t>executie</w:t>
      </w:r>
      <w:proofErr w:type="spellEnd"/>
      <w:r>
        <w:rPr>
          <w:rFonts w:ascii="Arial" w:hAnsi="Arial" w:cs="Arial"/>
          <w:sz w:val="24"/>
          <w:szCs w:val="24"/>
        </w:rPr>
        <w:t xml:space="preserve"> </w:t>
      </w:r>
    </w:p>
    <w:p w:rsidR="00B54F66" w:rsidRPr="00B54F66" w:rsidRDefault="00B54F66"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r>
        <w:rPr>
          <w:rFonts w:ascii="Arial" w:hAnsi="Arial" w:cs="Arial"/>
          <w:sz w:val="24"/>
          <w:szCs w:val="24"/>
        </w:rPr>
        <w:t xml:space="preserve">- </w:t>
      </w:r>
      <w:proofErr w:type="spellStart"/>
      <w:r>
        <w:rPr>
          <w:rFonts w:ascii="Arial" w:hAnsi="Arial" w:cs="Arial"/>
          <w:sz w:val="24"/>
          <w:szCs w:val="24"/>
        </w:rPr>
        <w:t>particule</w:t>
      </w:r>
      <w:proofErr w:type="spellEnd"/>
      <w:r>
        <w:rPr>
          <w:rFonts w:ascii="Arial" w:hAnsi="Arial" w:cs="Arial"/>
          <w:sz w:val="24"/>
          <w:szCs w:val="24"/>
        </w:rPr>
        <w:t xml:space="preserve"> de </w:t>
      </w:r>
      <w:proofErr w:type="spellStart"/>
      <w:r>
        <w:rPr>
          <w:rFonts w:ascii="Arial" w:hAnsi="Arial" w:cs="Arial"/>
          <w:sz w:val="24"/>
          <w:szCs w:val="24"/>
        </w:rPr>
        <w:t>suspensie</w:t>
      </w:r>
      <w:proofErr w:type="spellEnd"/>
      <w:r>
        <w:rPr>
          <w:rFonts w:ascii="Arial" w:hAnsi="Arial" w:cs="Arial"/>
          <w:sz w:val="24"/>
          <w:szCs w:val="24"/>
        </w:rPr>
        <w:t xml:space="preserve"> </w:t>
      </w:r>
      <w:proofErr w:type="spellStart"/>
      <w:r>
        <w:rPr>
          <w:rFonts w:ascii="Arial" w:hAnsi="Arial" w:cs="Arial"/>
          <w:sz w:val="24"/>
          <w:szCs w:val="24"/>
        </w:rPr>
        <w:t>praf</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fazele</w:t>
      </w:r>
      <w:proofErr w:type="spellEnd"/>
      <w:r>
        <w:rPr>
          <w:rFonts w:ascii="Arial" w:hAnsi="Arial" w:cs="Arial"/>
          <w:sz w:val="24"/>
          <w:szCs w:val="24"/>
        </w:rPr>
        <w:t xml:space="preserve"> de transport , </w:t>
      </w:r>
      <w:proofErr w:type="spellStart"/>
      <w:r>
        <w:rPr>
          <w:rFonts w:ascii="Arial" w:hAnsi="Arial" w:cs="Arial"/>
          <w:sz w:val="24"/>
          <w:szCs w:val="24"/>
        </w:rPr>
        <w:t>excavare</w:t>
      </w:r>
      <w:proofErr w:type="spellEnd"/>
      <w:r>
        <w:rPr>
          <w:rFonts w:ascii="Arial" w:hAnsi="Arial" w:cs="Arial"/>
          <w:sz w:val="24"/>
          <w:szCs w:val="24"/>
        </w:rPr>
        <w:t xml:space="preserve">, </w:t>
      </w:r>
      <w:proofErr w:type="spellStart"/>
      <w:r>
        <w:rPr>
          <w:rFonts w:ascii="Arial" w:hAnsi="Arial" w:cs="Arial"/>
          <w:sz w:val="24"/>
          <w:szCs w:val="24"/>
        </w:rPr>
        <w:t>nivelare</w:t>
      </w:r>
      <w:proofErr w:type="spellEnd"/>
      <w:r>
        <w:rPr>
          <w:rFonts w:ascii="Arial" w:hAnsi="Arial" w:cs="Arial"/>
          <w:sz w:val="24"/>
          <w:szCs w:val="24"/>
        </w:rPr>
        <w:t xml:space="preserve">, </w:t>
      </w:r>
    </w:p>
    <w:p w:rsidR="00CD758E" w:rsidRPr="00802FE1" w:rsidRDefault="00B54F66"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proofErr w:type="spellStart"/>
      <w:r>
        <w:rPr>
          <w:rFonts w:ascii="Arial" w:hAnsi="Arial" w:cs="Arial"/>
          <w:sz w:val="24"/>
          <w:szCs w:val="24"/>
        </w:rPr>
        <w:t>Poluanti</w:t>
      </w:r>
      <w:proofErr w:type="spellEnd"/>
      <w:r>
        <w:rPr>
          <w:rFonts w:ascii="Arial" w:hAnsi="Arial" w:cs="Arial"/>
          <w:sz w:val="24"/>
          <w:szCs w:val="24"/>
        </w:rPr>
        <w:t xml:space="preserve"> </w:t>
      </w:r>
      <w:proofErr w:type="spellStart"/>
      <w:r>
        <w:rPr>
          <w:rFonts w:ascii="Arial" w:hAnsi="Arial" w:cs="Arial"/>
          <w:sz w:val="24"/>
          <w:szCs w:val="24"/>
        </w:rPr>
        <w:t>specifici</w:t>
      </w:r>
      <w:proofErr w:type="spellEnd"/>
      <w:r>
        <w:rPr>
          <w:rFonts w:ascii="Arial" w:hAnsi="Arial" w:cs="Arial"/>
          <w:sz w:val="24"/>
          <w:szCs w:val="24"/>
        </w:rPr>
        <w:t xml:space="preserve"> din </w:t>
      </w:r>
      <w:proofErr w:type="spellStart"/>
      <w:r>
        <w:rPr>
          <w:rFonts w:ascii="Arial" w:hAnsi="Arial" w:cs="Arial"/>
          <w:sz w:val="24"/>
          <w:szCs w:val="24"/>
        </w:rPr>
        <w:t>gazele</w:t>
      </w:r>
      <w:proofErr w:type="spellEnd"/>
      <w:r>
        <w:rPr>
          <w:rFonts w:ascii="Arial" w:hAnsi="Arial" w:cs="Arial"/>
          <w:sz w:val="24"/>
          <w:szCs w:val="24"/>
        </w:rPr>
        <w:t xml:space="preserve"> de </w:t>
      </w:r>
      <w:proofErr w:type="spellStart"/>
      <w:r>
        <w:rPr>
          <w:rFonts w:ascii="Arial" w:hAnsi="Arial" w:cs="Arial"/>
          <w:sz w:val="24"/>
          <w:szCs w:val="24"/>
        </w:rPr>
        <w:t>esapament</w:t>
      </w:r>
      <w:proofErr w:type="spellEnd"/>
      <w:r>
        <w:rPr>
          <w:rFonts w:ascii="Arial" w:hAnsi="Arial" w:cs="Arial"/>
          <w:sz w:val="24"/>
          <w:szCs w:val="24"/>
        </w:rPr>
        <w:t xml:space="preserve"> , </w:t>
      </w:r>
      <w:proofErr w:type="spellStart"/>
      <w:r>
        <w:rPr>
          <w:rFonts w:ascii="Arial" w:hAnsi="Arial" w:cs="Arial"/>
          <w:sz w:val="24"/>
          <w:szCs w:val="24"/>
        </w:rPr>
        <w:t>particule</w:t>
      </w:r>
      <w:proofErr w:type="spellEnd"/>
      <w:r>
        <w:rPr>
          <w:rFonts w:ascii="Arial" w:hAnsi="Arial" w:cs="Arial"/>
          <w:sz w:val="24"/>
          <w:szCs w:val="24"/>
        </w:rPr>
        <w:t xml:space="preserve">, </w:t>
      </w:r>
      <w:proofErr w:type="spellStart"/>
      <w:r>
        <w:rPr>
          <w:rFonts w:ascii="Arial" w:hAnsi="Arial" w:cs="Arial"/>
          <w:sz w:val="24"/>
          <w:szCs w:val="24"/>
        </w:rPr>
        <w:t>oxizi</w:t>
      </w:r>
      <w:proofErr w:type="spellEnd"/>
      <w:r>
        <w:rPr>
          <w:rFonts w:ascii="Arial" w:hAnsi="Arial" w:cs="Arial"/>
          <w:sz w:val="24"/>
          <w:szCs w:val="24"/>
        </w:rPr>
        <w:t xml:space="preserve"> de </w:t>
      </w:r>
      <w:proofErr w:type="spellStart"/>
      <w:r>
        <w:rPr>
          <w:rFonts w:ascii="Arial" w:hAnsi="Arial" w:cs="Arial"/>
          <w:sz w:val="24"/>
          <w:szCs w:val="24"/>
        </w:rPr>
        <w:t>azot</w:t>
      </w:r>
      <w:proofErr w:type="spellEnd"/>
      <w:r>
        <w:rPr>
          <w:rFonts w:ascii="Arial" w:hAnsi="Arial" w:cs="Arial"/>
          <w:sz w:val="24"/>
          <w:szCs w:val="24"/>
        </w:rPr>
        <w:t xml:space="preserve">, </w:t>
      </w:r>
      <w:proofErr w:type="spellStart"/>
      <w:r>
        <w:rPr>
          <w:rFonts w:ascii="Arial" w:hAnsi="Arial" w:cs="Arial"/>
          <w:sz w:val="24"/>
          <w:szCs w:val="24"/>
        </w:rPr>
        <w:t>monoxizi</w:t>
      </w:r>
      <w:proofErr w:type="spellEnd"/>
      <w:r>
        <w:rPr>
          <w:rFonts w:ascii="Arial" w:hAnsi="Arial" w:cs="Arial"/>
          <w:sz w:val="24"/>
          <w:szCs w:val="24"/>
        </w:rPr>
        <w:t xml:space="preserve"> de carbon , </w:t>
      </w:r>
      <w:proofErr w:type="spellStart"/>
      <w:r>
        <w:rPr>
          <w:rFonts w:ascii="Arial" w:hAnsi="Arial" w:cs="Arial"/>
          <w:sz w:val="24"/>
          <w:szCs w:val="24"/>
        </w:rPr>
        <w:t>dioxid</w:t>
      </w:r>
      <w:proofErr w:type="spellEnd"/>
      <w:r>
        <w:rPr>
          <w:rFonts w:ascii="Arial" w:hAnsi="Arial" w:cs="Arial"/>
          <w:sz w:val="24"/>
          <w:szCs w:val="24"/>
        </w:rPr>
        <w:t xml:space="preserve"> de </w:t>
      </w:r>
      <w:proofErr w:type="spellStart"/>
      <w:r>
        <w:rPr>
          <w:rFonts w:ascii="Arial" w:hAnsi="Arial" w:cs="Arial"/>
          <w:sz w:val="24"/>
          <w:szCs w:val="24"/>
        </w:rPr>
        <w:t>sulf</w:t>
      </w:r>
      <w:proofErr w:type="spellEnd"/>
      <w:r>
        <w:rPr>
          <w:rFonts w:ascii="Arial" w:hAnsi="Arial" w:cs="Arial"/>
          <w:sz w:val="24"/>
          <w:szCs w:val="24"/>
        </w:rPr>
        <w:t xml:space="preserve"> </w:t>
      </w:r>
      <w:r w:rsidR="00802FE1">
        <w:rPr>
          <w:rFonts w:ascii="Arial" w:hAnsi="Arial" w:cs="Arial"/>
          <w:sz w:val="24"/>
          <w:szCs w:val="24"/>
        </w:rPr>
        <w:t xml:space="preserve">, </w:t>
      </w:r>
      <w:proofErr w:type="spellStart"/>
      <w:r w:rsidR="00802FE1">
        <w:rPr>
          <w:rFonts w:ascii="Arial" w:hAnsi="Arial" w:cs="Arial"/>
          <w:sz w:val="24"/>
          <w:szCs w:val="24"/>
        </w:rPr>
        <w:t>compusi</w:t>
      </w:r>
      <w:proofErr w:type="spellEnd"/>
      <w:r w:rsidR="00802FE1">
        <w:rPr>
          <w:rFonts w:ascii="Arial" w:hAnsi="Arial" w:cs="Arial"/>
          <w:sz w:val="24"/>
          <w:szCs w:val="24"/>
        </w:rPr>
        <w:t xml:space="preserve"> </w:t>
      </w:r>
      <w:proofErr w:type="spellStart"/>
      <w:r w:rsidR="00802FE1">
        <w:rPr>
          <w:rFonts w:ascii="Arial" w:hAnsi="Arial" w:cs="Arial"/>
          <w:sz w:val="24"/>
          <w:szCs w:val="24"/>
        </w:rPr>
        <w:t>organici</w:t>
      </w:r>
      <w:proofErr w:type="spellEnd"/>
      <w:r w:rsidR="00802FE1">
        <w:rPr>
          <w:rFonts w:ascii="Arial" w:hAnsi="Arial" w:cs="Arial"/>
          <w:sz w:val="24"/>
          <w:szCs w:val="24"/>
        </w:rPr>
        <w:t xml:space="preserve"> volatile </w:t>
      </w:r>
      <w:proofErr w:type="spellStart"/>
      <w:r w:rsidR="00802FE1">
        <w:rPr>
          <w:rFonts w:ascii="Arial" w:hAnsi="Arial" w:cs="Arial"/>
          <w:sz w:val="24"/>
          <w:szCs w:val="24"/>
        </w:rPr>
        <w:t>rezultati</w:t>
      </w:r>
      <w:proofErr w:type="spellEnd"/>
      <w:r w:rsidR="00802FE1">
        <w:rPr>
          <w:rFonts w:ascii="Arial" w:hAnsi="Arial" w:cs="Arial"/>
          <w:sz w:val="24"/>
          <w:szCs w:val="24"/>
        </w:rPr>
        <w:t xml:space="preserve"> de a </w:t>
      </w:r>
      <w:proofErr w:type="spellStart"/>
      <w:r w:rsidR="00802FE1">
        <w:rPr>
          <w:rFonts w:ascii="Arial" w:hAnsi="Arial" w:cs="Arial"/>
          <w:sz w:val="24"/>
          <w:szCs w:val="24"/>
        </w:rPr>
        <w:t>utilaje</w:t>
      </w:r>
      <w:proofErr w:type="spellEnd"/>
      <w:r w:rsidR="00802FE1">
        <w:rPr>
          <w:rFonts w:ascii="Arial" w:hAnsi="Arial" w:cs="Arial"/>
          <w:sz w:val="24"/>
          <w:szCs w:val="24"/>
        </w:rPr>
        <w:t xml:space="preserve"> </w:t>
      </w:r>
      <w:proofErr w:type="spellStart"/>
      <w:r w:rsidR="00802FE1">
        <w:rPr>
          <w:rFonts w:ascii="Arial" w:hAnsi="Arial" w:cs="Arial"/>
          <w:sz w:val="24"/>
          <w:szCs w:val="24"/>
        </w:rPr>
        <w:t>si</w:t>
      </w:r>
      <w:proofErr w:type="spellEnd"/>
      <w:r w:rsidR="00802FE1">
        <w:rPr>
          <w:rFonts w:ascii="Arial" w:hAnsi="Arial" w:cs="Arial"/>
          <w:sz w:val="24"/>
          <w:szCs w:val="24"/>
        </w:rPr>
        <w:t xml:space="preserve"> </w:t>
      </w:r>
      <w:proofErr w:type="spellStart"/>
      <w:r w:rsidR="00802FE1">
        <w:rPr>
          <w:rFonts w:ascii="Arial" w:hAnsi="Arial" w:cs="Arial"/>
          <w:sz w:val="24"/>
          <w:szCs w:val="24"/>
        </w:rPr>
        <w:t>mijloace</w:t>
      </w:r>
      <w:proofErr w:type="spellEnd"/>
      <w:r w:rsidR="00802FE1">
        <w:rPr>
          <w:rFonts w:ascii="Arial" w:hAnsi="Arial" w:cs="Arial"/>
          <w:sz w:val="24"/>
          <w:szCs w:val="24"/>
        </w:rPr>
        <w:t xml:space="preserve"> de transport care  </w:t>
      </w:r>
      <w:proofErr w:type="spellStart"/>
      <w:r w:rsidR="00802FE1">
        <w:rPr>
          <w:rFonts w:ascii="Arial" w:hAnsi="Arial" w:cs="Arial"/>
          <w:sz w:val="24"/>
          <w:szCs w:val="24"/>
        </w:rPr>
        <w:t>sunt</w:t>
      </w:r>
      <w:proofErr w:type="spellEnd"/>
      <w:r w:rsidR="00802FE1">
        <w:rPr>
          <w:rFonts w:ascii="Arial" w:hAnsi="Arial" w:cs="Arial"/>
          <w:sz w:val="24"/>
          <w:szCs w:val="24"/>
        </w:rPr>
        <w:t xml:space="preserve"> </w:t>
      </w:r>
      <w:proofErr w:type="spellStart"/>
      <w:r w:rsidR="00802FE1">
        <w:rPr>
          <w:rFonts w:ascii="Arial" w:hAnsi="Arial" w:cs="Arial"/>
          <w:sz w:val="24"/>
          <w:szCs w:val="24"/>
        </w:rPr>
        <w:t>folosite</w:t>
      </w:r>
      <w:proofErr w:type="spellEnd"/>
      <w:r w:rsidR="00802FE1">
        <w:rPr>
          <w:rFonts w:ascii="Arial" w:hAnsi="Arial" w:cs="Arial"/>
          <w:sz w:val="24"/>
          <w:szCs w:val="24"/>
        </w:rPr>
        <w:t xml:space="preserve"> </w:t>
      </w:r>
      <w:proofErr w:type="spellStart"/>
      <w:r w:rsidR="00802FE1">
        <w:rPr>
          <w:rFonts w:ascii="Arial" w:hAnsi="Arial" w:cs="Arial"/>
          <w:sz w:val="24"/>
          <w:szCs w:val="24"/>
        </w:rPr>
        <w:t>în</w:t>
      </w:r>
      <w:proofErr w:type="spellEnd"/>
      <w:r w:rsidR="00802FE1">
        <w:rPr>
          <w:rFonts w:ascii="Arial" w:hAnsi="Arial" w:cs="Arial"/>
          <w:sz w:val="24"/>
          <w:szCs w:val="24"/>
        </w:rPr>
        <w:t xml:space="preserve"> </w:t>
      </w:r>
      <w:proofErr w:type="spellStart"/>
      <w:r w:rsidR="00802FE1">
        <w:rPr>
          <w:rFonts w:ascii="Arial" w:hAnsi="Arial" w:cs="Arial"/>
          <w:sz w:val="24"/>
          <w:szCs w:val="24"/>
        </w:rPr>
        <w:t>timpul</w:t>
      </w:r>
      <w:proofErr w:type="spellEnd"/>
      <w:r w:rsidR="00802FE1">
        <w:rPr>
          <w:rFonts w:ascii="Arial" w:hAnsi="Arial" w:cs="Arial"/>
          <w:sz w:val="24"/>
          <w:szCs w:val="24"/>
        </w:rPr>
        <w:t xml:space="preserve"> </w:t>
      </w:r>
      <w:proofErr w:type="spellStart"/>
      <w:r w:rsidR="00802FE1">
        <w:rPr>
          <w:rFonts w:ascii="Arial" w:hAnsi="Arial" w:cs="Arial"/>
          <w:sz w:val="24"/>
          <w:szCs w:val="24"/>
        </w:rPr>
        <w:t>lucrarilor</w:t>
      </w:r>
      <w:proofErr w:type="spellEnd"/>
      <w:r w:rsidR="00802FE1">
        <w:rPr>
          <w:rFonts w:ascii="Arial" w:hAnsi="Arial" w:cs="Arial"/>
          <w:sz w:val="24"/>
          <w:szCs w:val="24"/>
        </w:rPr>
        <w:t xml:space="preserve"> de </w:t>
      </w:r>
      <w:proofErr w:type="spellStart"/>
      <w:r w:rsidR="00802FE1">
        <w:rPr>
          <w:rFonts w:ascii="Arial" w:hAnsi="Arial" w:cs="Arial"/>
          <w:sz w:val="24"/>
          <w:szCs w:val="24"/>
        </w:rPr>
        <w:t>executie</w:t>
      </w:r>
      <w:proofErr w:type="spellEnd"/>
      <w:r w:rsidR="00802FE1">
        <w:rPr>
          <w:rFonts w:ascii="Arial" w:hAnsi="Arial" w:cs="Arial"/>
          <w:sz w:val="24"/>
          <w:szCs w:val="24"/>
        </w:rPr>
        <w:t xml:space="preserve"> a </w:t>
      </w:r>
      <w:proofErr w:type="spellStart"/>
      <w:r w:rsidR="00802FE1">
        <w:rPr>
          <w:rFonts w:ascii="Arial" w:hAnsi="Arial" w:cs="Arial"/>
          <w:sz w:val="24"/>
          <w:szCs w:val="24"/>
        </w:rPr>
        <w:t>obiectivului</w:t>
      </w:r>
      <w:proofErr w:type="spellEnd"/>
      <w:r w:rsidR="00802FE1">
        <w:rPr>
          <w:rFonts w:ascii="Arial" w:hAnsi="Arial" w:cs="Arial"/>
          <w:sz w:val="24"/>
          <w:szCs w:val="24"/>
        </w:rPr>
        <w:t xml:space="preserve"> </w:t>
      </w:r>
    </w:p>
    <w:p w:rsidR="00802FE1" w:rsidRPr="000563E2" w:rsidRDefault="00802FE1" w:rsidP="000563E2">
      <w:pPr>
        <w:pStyle w:val="ListParagraph"/>
        <w:numPr>
          <w:ilvl w:val="0"/>
          <w:numId w:val="10"/>
        </w:numPr>
        <w:spacing w:before="60" w:after="60" w:line="240" w:lineRule="auto"/>
        <w:contextualSpacing/>
        <w:jc w:val="both"/>
        <w:rPr>
          <w:rFonts w:ascii="Arial" w:eastAsia="Times New Roman" w:hAnsi="Arial" w:cs="Arial"/>
          <w:color w:val="000000" w:themeColor="text1"/>
          <w:sz w:val="24"/>
          <w:szCs w:val="24"/>
          <w:lang w:val="fr-FR" w:eastAsia="en-GB"/>
        </w:rPr>
      </w:pPr>
      <w:proofErr w:type="spellStart"/>
      <w:r>
        <w:rPr>
          <w:rFonts w:ascii="Arial" w:hAnsi="Arial" w:cs="Arial"/>
          <w:sz w:val="24"/>
          <w:szCs w:val="24"/>
        </w:rPr>
        <w:t>Umiditatea</w:t>
      </w:r>
      <w:proofErr w:type="spellEnd"/>
      <w:r>
        <w:rPr>
          <w:rFonts w:ascii="Arial" w:hAnsi="Arial" w:cs="Arial"/>
          <w:sz w:val="24"/>
          <w:szCs w:val="24"/>
        </w:rPr>
        <w:t xml:space="preserve">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timpul</w:t>
      </w:r>
      <w:proofErr w:type="spellEnd"/>
      <w:r>
        <w:rPr>
          <w:rFonts w:ascii="Arial" w:hAnsi="Arial" w:cs="Arial"/>
          <w:sz w:val="24"/>
          <w:szCs w:val="24"/>
        </w:rPr>
        <w:t xml:space="preserve"> </w:t>
      </w:r>
      <w:proofErr w:type="spellStart"/>
      <w:r>
        <w:rPr>
          <w:rFonts w:ascii="Arial" w:hAnsi="Arial" w:cs="Arial"/>
          <w:sz w:val="24"/>
          <w:szCs w:val="24"/>
        </w:rPr>
        <w:t>excavarilor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transportul</w:t>
      </w:r>
      <w:proofErr w:type="spellEnd"/>
      <w:r>
        <w:rPr>
          <w:rFonts w:ascii="Arial" w:hAnsi="Arial" w:cs="Arial"/>
          <w:sz w:val="24"/>
          <w:szCs w:val="24"/>
        </w:rPr>
        <w:t xml:space="preserve">  , </w:t>
      </w:r>
      <w:proofErr w:type="spellStart"/>
      <w:r>
        <w:rPr>
          <w:rFonts w:ascii="Arial" w:hAnsi="Arial" w:cs="Arial"/>
          <w:sz w:val="24"/>
          <w:szCs w:val="24"/>
        </w:rPr>
        <w:t>frecventa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viteza</w:t>
      </w:r>
      <w:proofErr w:type="spellEnd"/>
      <w:r>
        <w:rPr>
          <w:rFonts w:ascii="Arial" w:hAnsi="Arial" w:cs="Arial"/>
          <w:sz w:val="24"/>
          <w:szCs w:val="24"/>
        </w:rPr>
        <w:t xml:space="preserve"> </w:t>
      </w:r>
      <w:proofErr w:type="spellStart"/>
      <w:r>
        <w:rPr>
          <w:rFonts w:ascii="Arial" w:hAnsi="Arial" w:cs="Arial"/>
          <w:sz w:val="24"/>
          <w:szCs w:val="24"/>
        </w:rPr>
        <w:t>vantului</w:t>
      </w:r>
      <w:proofErr w:type="spellEnd"/>
      <w:r>
        <w:rPr>
          <w:rFonts w:ascii="Arial" w:hAnsi="Arial" w:cs="Arial"/>
          <w:sz w:val="24"/>
          <w:szCs w:val="24"/>
        </w:rPr>
        <w:t xml:space="preserve"> , </w:t>
      </w:r>
      <w:proofErr w:type="spellStart"/>
      <w:r>
        <w:rPr>
          <w:rFonts w:ascii="Arial" w:hAnsi="Arial" w:cs="Arial"/>
          <w:sz w:val="24"/>
          <w:szCs w:val="24"/>
        </w:rPr>
        <w:t>precipitatii</w:t>
      </w:r>
      <w:proofErr w:type="spellEnd"/>
      <w:r>
        <w:rPr>
          <w:rFonts w:ascii="Arial" w:hAnsi="Arial" w:cs="Arial"/>
          <w:sz w:val="24"/>
          <w:szCs w:val="24"/>
        </w:rPr>
        <w:t xml:space="preserve"> </w:t>
      </w:r>
      <w:proofErr w:type="spellStart"/>
      <w:r>
        <w:rPr>
          <w:rFonts w:ascii="Arial" w:hAnsi="Arial" w:cs="Arial"/>
          <w:sz w:val="24"/>
          <w:szCs w:val="24"/>
        </w:rPr>
        <w:t>textura</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w:t>
      </w:r>
    </w:p>
    <w:p w:rsidR="00CD758E" w:rsidRPr="00B419D3" w:rsidRDefault="00CD758E" w:rsidP="00CD758E">
      <w:pPr>
        <w:spacing w:after="0" w:line="240" w:lineRule="auto"/>
        <w:jc w:val="both"/>
        <w:rPr>
          <w:rFonts w:ascii="Arial" w:hAnsi="Arial" w:cs="Arial"/>
          <w:b/>
          <w:bCs/>
          <w:noProof/>
          <w:color w:val="000000" w:themeColor="text1"/>
          <w:sz w:val="24"/>
          <w:szCs w:val="24"/>
          <w:lang w:val="ro-RO"/>
        </w:rPr>
      </w:pPr>
      <w:r w:rsidRPr="00B419D3">
        <w:rPr>
          <w:rFonts w:ascii="Arial" w:hAnsi="Arial" w:cs="Arial"/>
          <w:b/>
          <w:bCs/>
          <w:noProof/>
          <w:color w:val="FF0000"/>
          <w:sz w:val="24"/>
          <w:szCs w:val="24"/>
          <w:lang w:val="ro-RO"/>
        </w:rPr>
        <w:t xml:space="preserve">     </w:t>
      </w:r>
      <w:r w:rsidRPr="00B419D3">
        <w:rPr>
          <w:rFonts w:ascii="Arial" w:hAnsi="Arial" w:cs="Arial"/>
          <w:b/>
          <w:bCs/>
          <w:noProof/>
          <w:color w:val="000000" w:themeColor="text1"/>
          <w:sz w:val="24"/>
          <w:szCs w:val="24"/>
          <w:lang w:val="ro-RO"/>
        </w:rPr>
        <w:t>●   pentru zgomot si vibratii:</w:t>
      </w:r>
    </w:p>
    <w:p w:rsidR="00CD758E" w:rsidRPr="00661632" w:rsidRDefault="00CD758E" w:rsidP="00802FE1">
      <w:pPr>
        <w:spacing w:after="0" w:line="240" w:lineRule="auto"/>
        <w:ind w:firstLine="720"/>
        <w:jc w:val="both"/>
        <w:rPr>
          <w:rFonts w:ascii="Arial" w:eastAsia="Times New Roman" w:hAnsi="Arial" w:cs="Arial"/>
          <w:color w:val="000000"/>
          <w:sz w:val="24"/>
          <w:szCs w:val="24"/>
          <w:lang w:eastAsia="en-GB"/>
        </w:rPr>
      </w:pPr>
      <w:r w:rsidRPr="00B419D3">
        <w:rPr>
          <w:rFonts w:ascii="Arial" w:hAnsi="Arial" w:cs="Arial"/>
          <w:b/>
          <w:bCs/>
          <w:noProof/>
          <w:color w:val="FF0000"/>
          <w:sz w:val="24"/>
          <w:szCs w:val="24"/>
          <w:lang w:val="ro-RO"/>
        </w:rPr>
        <w:t xml:space="preserve">-  </w:t>
      </w:r>
      <w:r w:rsidR="00755BE4" w:rsidRPr="00B419D3">
        <w:rPr>
          <w:rFonts w:ascii="Arial" w:eastAsia="Times New Roman" w:hAnsi="Arial" w:cs="Arial"/>
          <w:color w:val="000000"/>
          <w:sz w:val="24"/>
          <w:szCs w:val="24"/>
          <w:lang w:val="ro-RO" w:eastAsia="en-GB"/>
        </w:rPr>
        <w:t>î</w:t>
      </w:r>
      <w:r w:rsidR="00666401" w:rsidRPr="00B419D3">
        <w:rPr>
          <w:rFonts w:ascii="Arial" w:eastAsia="Times New Roman" w:hAnsi="Arial" w:cs="Arial"/>
          <w:color w:val="000000"/>
          <w:sz w:val="24"/>
          <w:szCs w:val="24"/>
          <w:lang w:val="ro-RO" w:eastAsia="en-GB"/>
        </w:rPr>
        <w:t>n timpul realizarii lucrarilor de construire, sursele de zgomot si de vibraţii, ar putea fi reprezentate de mijloacele de transport si echipamentele cu care constructorul isi desfasoara activitatea.</w:t>
      </w:r>
    </w:p>
    <w:p w:rsidR="00F47489" w:rsidRPr="00B419D3" w:rsidRDefault="00CD758E" w:rsidP="00F47489">
      <w:pPr>
        <w:spacing w:after="0" w:line="240" w:lineRule="auto"/>
        <w:jc w:val="both"/>
        <w:rPr>
          <w:rFonts w:ascii="Arial" w:hAnsi="Arial" w:cs="Arial"/>
          <w:b/>
          <w:bCs/>
          <w:noProof/>
          <w:color w:val="000000" w:themeColor="text1"/>
          <w:sz w:val="24"/>
          <w:szCs w:val="24"/>
          <w:lang w:val="ro-RO"/>
        </w:rPr>
      </w:pPr>
      <w:r w:rsidRPr="00B419D3">
        <w:rPr>
          <w:rFonts w:ascii="Arial" w:hAnsi="Arial" w:cs="Arial"/>
          <w:b/>
          <w:bCs/>
          <w:noProof/>
          <w:color w:val="FF0000"/>
          <w:sz w:val="24"/>
          <w:szCs w:val="24"/>
          <w:lang w:val="ro-RO"/>
        </w:rPr>
        <w:t xml:space="preserve">     </w:t>
      </w:r>
      <w:r w:rsidRPr="00B419D3">
        <w:rPr>
          <w:rFonts w:ascii="Arial" w:hAnsi="Arial" w:cs="Arial"/>
          <w:b/>
          <w:bCs/>
          <w:noProof/>
          <w:color w:val="000000" w:themeColor="text1"/>
          <w:sz w:val="24"/>
          <w:szCs w:val="24"/>
          <w:lang w:val="ro-RO"/>
        </w:rPr>
        <w:t>●   pentru sol și subsol:</w:t>
      </w:r>
    </w:p>
    <w:p w:rsidR="001F22F1" w:rsidRPr="00661632" w:rsidRDefault="00C9248A" w:rsidP="00C9248A">
      <w:pPr>
        <w:spacing w:before="60" w:after="60" w:line="240" w:lineRule="auto"/>
        <w:jc w:val="both"/>
        <w:rPr>
          <w:rFonts w:ascii="Arial" w:eastAsia="Times New Roman" w:hAnsi="Arial" w:cs="Arial"/>
          <w:color w:val="FF0000"/>
          <w:sz w:val="24"/>
          <w:szCs w:val="24"/>
          <w:lang w:val="ro-RO" w:eastAsia="en-GB"/>
        </w:rPr>
      </w:pPr>
      <w:r w:rsidRPr="00661632">
        <w:rPr>
          <w:rFonts w:ascii="Arial" w:eastAsia="Times New Roman" w:hAnsi="Arial" w:cs="Arial"/>
          <w:color w:val="FF0000"/>
          <w:sz w:val="24"/>
          <w:szCs w:val="24"/>
          <w:lang w:val="ro-RO" w:eastAsia="en-GB"/>
        </w:rPr>
        <w:t xml:space="preserve">Pentru diminuarea impactului asupra solului si subsolul se vor lua urmatoarele masuri: </w:t>
      </w:r>
      <w:bookmarkStart w:id="0" w:name="_GoBack"/>
      <w:bookmarkEnd w:id="0"/>
    </w:p>
    <w:p w:rsidR="001F22F1" w:rsidRPr="00661632" w:rsidRDefault="00300A16" w:rsidP="00C9248A">
      <w:pPr>
        <w:spacing w:before="60" w:after="60" w:line="240" w:lineRule="auto"/>
        <w:jc w:val="both"/>
        <w:rPr>
          <w:rFonts w:ascii="Arial" w:hAnsi="Arial" w:cs="Arial"/>
          <w:color w:val="FF0000"/>
          <w:sz w:val="24"/>
          <w:szCs w:val="24"/>
        </w:rPr>
      </w:pPr>
      <w:proofErr w:type="spellStart"/>
      <w:r w:rsidRPr="00661632">
        <w:rPr>
          <w:rFonts w:ascii="Arial" w:hAnsi="Arial" w:cs="Arial"/>
          <w:color w:val="FF0000"/>
          <w:sz w:val="24"/>
          <w:szCs w:val="24"/>
        </w:rPr>
        <w:t>Î</w:t>
      </w:r>
      <w:r w:rsidR="001F22F1" w:rsidRPr="00661632">
        <w:rPr>
          <w:rFonts w:ascii="Arial" w:hAnsi="Arial" w:cs="Arial"/>
          <w:color w:val="FF0000"/>
          <w:sz w:val="24"/>
          <w:szCs w:val="24"/>
        </w:rPr>
        <w:t>n</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faza</w:t>
      </w:r>
      <w:proofErr w:type="spellEnd"/>
      <w:r w:rsidR="001F22F1" w:rsidRPr="00661632">
        <w:rPr>
          <w:rFonts w:ascii="Arial" w:hAnsi="Arial" w:cs="Arial"/>
          <w:color w:val="FF0000"/>
          <w:sz w:val="24"/>
          <w:szCs w:val="24"/>
        </w:rPr>
        <w:t xml:space="preserve"> de </w:t>
      </w:r>
      <w:proofErr w:type="spellStart"/>
      <w:r w:rsidR="001F22F1" w:rsidRPr="00661632">
        <w:rPr>
          <w:rFonts w:ascii="Arial" w:hAnsi="Arial" w:cs="Arial"/>
          <w:color w:val="FF0000"/>
          <w:sz w:val="24"/>
          <w:szCs w:val="24"/>
        </w:rPr>
        <w:t>executie</w:t>
      </w:r>
      <w:proofErr w:type="spellEnd"/>
      <w:r w:rsidR="0075340C" w:rsidRPr="00661632">
        <w:rPr>
          <w:rFonts w:ascii="Arial" w:hAnsi="Arial" w:cs="Arial"/>
          <w:color w:val="FF0000"/>
          <w:sz w:val="24"/>
          <w:szCs w:val="24"/>
        </w:rPr>
        <w:t>:</w:t>
      </w:r>
    </w:p>
    <w:p w:rsidR="001F22F1" w:rsidRPr="00661632" w:rsidRDefault="00300A16" w:rsidP="00C9248A">
      <w:pPr>
        <w:spacing w:before="60" w:after="60" w:line="240" w:lineRule="auto"/>
        <w:jc w:val="both"/>
        <w:rPr>
          <w:rFonts w:ascii="Arial" w:hAnsi="Arial" w:cs="Arial"/>
          <w:color w:val="FF0000"/>
          <w:sz w:val="24"/>
          <w:szCs w:val="24"/>
        </w:rPr>
      </w:pPr>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Î</w:t>
      </w:r>
      <w:r w:rsidR="001F22F1" w:rsidRPr="00661632">
        <w:rPr>
          <w:rFonts w:ascii="Arial" w:hAnsi="Arial" w:cs="Arial"/>
          <w:color w:val="FF0000"/>
          <w:sz w:val="24"/>
          <w:szCs w:val="24"/>
        </w:rPr>
        <w:t>n</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aceasta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faza</w:t>
      </w:r>
      <w:proofErr w:type="spellEnd"/>
      <w:r w:rsidR="001F22F1" w:rsidRPr="00661632">
        <w:rPr>
          <w:rFonts w:ascii="Arial" w:hAnsi="Arial" w:cs="Arial"/>
          <w:color w:val="FF0000"/>
          <w:sz w:val="24"/>
          <w:szCs w:val="24"/>
        </w:rPr>
        <w:t xml:space="preserve"> nu </w:t>
      </w:r>
      <w:proofErr w:type="spellStart"/>
      <w:r w:rsidR="001F22F1" w:rsidRPr="00661632">
        <w:rPr>
          <w:rFonts w:ascii="Arial" w:hAnsi="Arial" w:cs="Arial"/>
          <w:color w:val="FF0000"/>
          <w:sz w:val="24"/>
          <w:szCs w:val="24"/>
        </w:rPr>
        <w:t>exista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surse</w:t>
      </w:r>
      <w:proofErr w:type="spellEnd"/>
      <w:r w:rsidR="001F22F1" w:rsidRPr="00661632">
        <w:rPr>
          <w:rFonts w:ascii="Arial" w:hAnsi="Arial" w:cs="Arial"/>
          <w:color w:val="FF0000"/>
          <w:sz w:val="24"/>
          <w:szCs w:val="24"/>
        </w:rPr>
        <w:t xml:space="preserve"> de </w:t>
      </w:r>
      <w:proofErr w:type="spellStart"/>
      <w:r w:rsidR="001F22F1" w:rsidRPr="00661632">
        <w:rPr>
          <w:rFonts w:ascii="Arial" w:hAnsi="Arial" w:cs="Arial"/>
          <w:color w:val="FF0000"/>
          <w:sz w:val="24"/>
          <w:szCs w:val="24"/>
        </w:rPr>
        <w:t>poluare</w:t>
      </w:r>
      <w:proofErr w:type="spellEnd"/>
      <w:r w:rsidR="001F22F1" w:rsidRPr="00661632">
        <w:rPr>
          <w:rFonts w:ascii="Arial" w:hAnsi="Arial" w:cs="Arial"/>
          <w:color w:val="FF0000"/>
          <w:sz w:val="24"/>
          <w:szCs w:val="24"/>
        </w:rPr>
        <w:t xml:space="preserve"> care </w:t>
      </w:r>
      <w:proofErr w:type="spellStart"/>
      <w:proofErr w:type="gramStart"/>
      <w:r w:rsidR="001F22F1" w:rsidRPr="00661632">
        <w:rPr>
          <w:rFonts w:ascii="Arial" w:hAnsi="Arial" w:cs="Arial"/>
          <w:color w:val="FF0000"/>
          <w:sz w:val="24"/>
          <w:szCs w:val="24"/>
        </w:rPr>
        <w:t>sa</w:t>
      </w:r>
      <w:proofErr w:type="spellEnd"/>
      <w:proofErr w:type="gram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aiba</w:t>
      </w:r>
      <w:proofErr w:type="spellEnd"/>
      <w:r w:rsidR="001F22F1" w:rsidRPr="00661632">
        <w:rPr>
          <w:rFonts w:ascii="Arial" w:hAnsi="Arial" w:cs="Arial"/>
          <w:color w:val="FF0000"/>
          <w:sz w:val="24"/>
          <w:szCs w:val="24"/>
        </w:rPr>
        <w:t xml:space="preserve"> un impact </w:t>
      </w:r>
      <w:proofErr w:type="spellStart"/>
      <w:r w:rsidR="001F22F1" w:rsidRPr="00661632">
        <w:rPr>
          <w:rFonts w:ascii="Arial" w:hAnsi="Arial" w:cs="Arial"/>
          <w:color w:val="FF0000"/>
          <w:sz w:val="24"/>
          <w:szCs w:val="24"/>
        </w:rPr>
        <w:t>semnificativ</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asupra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solului</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si</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subsolului</w:t>
      </w:r>
      <w:proofErr w:type="spellEnd"/>
      <w:r w:rsidR="001F22F1" w:rsidRPr="00661632">
        <w:rPr>
          <w:rFonts w:ascii="Arial" w:hAnsi="Arial" w:cs="Arial"/>
          <w:color w:val="FF0000"/>
          <w:sz w:val="24"/>
          <w:szCs w:val="24"/>
        </w:rPr>
        <w:t xml:space="preserve">. In </w:t>
      </w:r>
      <w:proofErr w:type="spellStart"/>
      <w:r w:rsidR="001F22F1" w:rsidRPr="00661632">
        <w:rPr>
          <w:rFonts w:ascii="Arial" w:hAnsi="Arial" w:cs="Arial"/>
          <w:color w:val="FF0000"/>
          <w:sz w:val="24"/>
          <w:szCs w:val="24"/>
        </w:rPr>
        <w:t>urma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executiei</w:t>
      </w:r>
      <w:proofErr w:type="spellEnd"/>
      <w:r w:rsidR="001F22F1" w:rsidRPr="00661632">
        <w:rPr>
          <w:rFonts w:ascii="Arial" w:hAnsi="Arial" w:cs="Arial"/>
          <w:color w:val="FF0000"/>
          <w:sz w:val="24"/>
          <w:szCs w:val="24"/>
        </w:rPr>
        <w:t xml:space="preserve"> se </w:t>
      </w:r>
      <w:proofErr w:type="spellStart"/>
      <w:r w:rsidR="001F22F1" w:rsidRPr="00661632">
        <w:rPr>
          <w:rFonts w:ascii="Arial" w:hAnsi="Arial" w:cs="Arial"/>
          <w:color w:val="FF0000"/>
          <w:sz w:val="24"/>
          <w:szCs w:val="24"/>
        </w:rPr>
        <w:t>vor</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decoperta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resturile</w:t>
      </w:r>
      <w:proofErr w:type="spellEnd"/>
      <w:r w:rsidR="001F22F1" w:rsidRPr="00661632">
        <w:rPr>
          <w:rFonts w:ascii="Arial" w:hAnsi="Arial" w:cs="Arial"/>
          <w:color w:val="FF0000"/>
          <w:sz w:val="24"/>
          <w:szCs w:val="24"/>
        </w:rPr>
        <w:t xml:space="preserve"> de </w:t>
      </w:r>
      <w:proofErr w:type="spellStart"/>
      <w:r w:rsidR="001F22F1" w:rsidRPr="00661632">
        <w:rPr>
          <w:rFonts w:ascii="Arial" w:hAnsi="Arial" w:cs="Arial"/>
          <w:color w:val="FF0000"/>
          <w:sz w:val="24"/>
          <w:szCs w:val="24"/>
        </w:rPr>
        <w:t>balast</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ramase</w:t>
      </w:r>
      <w:proofErr w:type="spellEnd"/>
      <w:r w:rsidR="001F22F1" w:rsidRPr="00661632">
        <w:rPr>
          <w:rFonts w:ascii="Arial" w:hAnsi="Arial" w:cs="Arial"/>
          <w:color w:val="FF0000"/>
          <w:sz w:val="24"/>
          <w:szCs w:val="24"/>
        </w:rPr>
        <w:t xml:space="preserve"> in </w:t>
      </w:r>
      <w:proofErr w:type="spellStart"/>
      <w:r w:rsidR="001F22F1" w:rsidRPr="00661632">
        <w:rPr>
          <w:rFonts w:ascii="Arial" w:hAnsi="Arial" w:cs="Arial"/>
          <w:color w:val="FF0000"/>
          <w:sz w:val="24"/>
          <w:szCs w:val="24"/>
        </w:rPr>
        <w:t>zonele</w:t>
      </w:r>
      <w:proofErr w:type="spellEnd"/>
      <w:r w:rsidR="001F22F1" w:rsidRPr="00661632">
        <w:rPr>
          <w:rFonts w:ascii="Arial" w:hAnsi="Arial" w:cs="Arial"/>
          <w:color w:val="FF0000"/>
          <w:sz w:val="24"/>
          <w:szCs w:val="24"/>
        </w:rPr>
        <w:t xml:space="preserve"> de </w:t>
      </w:r>
      <w:proofErr w:type="spellStart"/>
      <w:r w:rsidR="001F22F1" w:rsidRPr="00661632">
        <w:rPr>
          <w:rFonts w:ascii="Arial" w:hAnsi="Arial" w:cs="Arial"/>
          <w:color w:val="FF0000"/>
          <w:sz w:val="24"/>
          <w:szCs w:val="24"/>
        </w:rPr>
        <w:t>spatii</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verzi</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si</w:t>
      </w:r>
      <w:proofErr w:type="spellEnd"/>
      <w:r w:rsidR="001F22F1" w:rsidRPr="00661632">
        <w:rPr>
          <w:rFonts w:ascii="Arial" w:hAnsi="Arial" w:cs="Arial"/>
          <w:color w:val="FF0000"/>
          <w:sz w:val="24"/>
          <w:szCs w:val="24"/>
        </w:rPr>
        <w:t xml:space="preserve"> se </w:t>
      </w:r>
      <w:proofErr w:type="spellStart"/>
      <w:proofErr w:type="gramStart"/>
      <w:r w:rsidR="001F22F1" w:rsidRPr="00661632">
        <w:rPr>
          <w:rFonts w:ascii="Arial" w:hAnsi="Arial" w:cs="Arial"/>
          <w:color w:val="FF0000"/>
          <w:sz w:val="24"/>
          <w:szCs w:val="24"/>
        </w:rPr>
        <w:t>va</w:t>
      </w:r>
      <w:proofErr w:type="spellEnd"/>
      <w:proofErr w:type="gram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completa</w:t>
      </w:r>
      <w:proofErr w:type="spellEnd"/>
      <w:r w:rsidR="001F22F1" w:rsidRPr="00661632">
        <w:rPr>
          <w:rFonts w:ascii="Arial" w:hAnsi="Arial" w:cs="Arial"/>
          <w:color w:val="FF0000"/>
          <w:sz w:val="24"/>
          <w:szCs w:val="24"/>
        </w:rPr>
        <w:t xml:space="preserve"> cu </w:t>
      </w:r>
      <w:proofErr w:type="spellStart"/>
      <w:r w:rsidR="001F22F1" w:rsidRPr="00661632">
        <w:rPr>
          <w:rFonts w:ascii="Arial" w:hAnsi="Arial" w:cs="Arial"/>
          <w:color w:val="FF0000"/>
          <w:sz w:val="24"/>
          <w:szCs w:val="24"/>
        </w:rPr>
        <w:t>pamant</w:t>
      </w:r>
      <w:proofErr w:type="spellEnd"/>
      <w:r w:rsidR="001F22F1" w:rsidRPr="00661632">
        <w:rPr>
          <w:rFonts w:ascii="Arial" w:hAnsi="Arial" w:cs="Arial"/>
          <w:color w:val="FF0000"/>
          <w:sz w:val="24"/>
          <w:szCs w:val="24"/>
        </w:rPr>
        <w:t xml:space="preserve"> vegetal in </w:t>
      </w:r>
      <w:proofErr w:type="spellStart"/>
      <w:r w:rsidR="001F22F1" w:rsidRPr="00661632">
        <w:rPr>
          <w:rFonts w:ascii="Arial" w:hAnsi="Arial" w:cs="Arial"/>
          <w:color w:val="FF0000"/>
          <w:sz w:val="24"/>
          <w:szCs w:val="24"/>
        </w:rPr>
        <w:t>vederea</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replantarii</w:t>
      </w:r>
      <w:proofErr w:type="spellEnd"/>
      <w:r w:rsidR="001F22F1" w:rsidRPr="00661632">
        <w:rPr>
          <w:rFonts w:ascii="Arial" w:hAnsi="Arial" w:cs="Arial"/>
          <w:color w:val="FF0000"/>
          <w:sz w:val="24"/>
          <w:szCs w:val="24"/>
        </w:rPr>
        <w:t xml:space="preserve">. </w:t>
      </w:r>
    </w:p>
    <w:p w:rsidR="001F22F1" w:rsidRPr="00661632" w:rsidRDefault="00300A16" w:rsidP="00C9248A">
      <w:pPr>
        <w:spacing w:before="60" w:after="60" w:line="240" w:lineRule="auto"/>
        <w:jc w:val="both"/>
        <w:rPr>
          <w:rFonts w:ascii="Arial" w:hAnsi="Arial" w:cs="Arial"/>
          <w:color w:val="FF0000"/>
          <w:sz w:val="24"/>
          <w:szCs w:val="24"/>
        </w:rPr>
      </w:pPr>
      <w:proofErr w:type="spellStart"/>
      <w:r w:rsidRPr="00661632">
        <w:rPr>
          <w:rFonts w:ascii="Arial" w:hAnsi="Arial" w:cs="Arial"/>
          <w:color w:val="FF0000"/>
          <w:sz w:val="24"/>
          <w:szCs w:val="24"/>
        </w:rPr>
        <w:t>Î</w:t>
      </w:r>
      <w:r w:rsidR="001F22F1" w:rsidRPr="00661632">
        <w:rPr>
          <w:rFonts w:ascii="Arial" w:hAnsi="Arial" w:cs="Arial"/>
          <w:color w:val="FF0000"/>
          <w:sz w:val="24"/>
          <w:szCs w:val="24"/>
        </w:rPr>
        <w:t>n</w:t>
      </w:r>
      <w:proofErr w:type="spellEnd"/>
      <w:r w:rsidR="001F22F1" w:rsidRPr="00661632">
        <w:rPr>
          <w:rFonts w:ascii="Arial" w:hAnsi="Arial" w:cs="Arial"/>
          <w:color w:val="FF0000"/>
          <w:sz w:val="24"/>
          <w:szCs w:val="24"/>
        </w:rPr>
        <w:t xml:space="preserve"> </w:t>
      </w:r>
      <w:proofErr w:type="spellStart"/>
      <w:r w:rsidR="001F22F1" w:rsidRPr="00661632">
        <w:rPr>
          <w:rFonts w:ascii="Arial" w:hAnsi="Arial" w:cs="Arial"/>
          <w:color w:val="FF0000"/>
          <w:sz w:val="24"/>
          <w:szCs w:val="24"/>
        </w:rPr>
        <w:t>faza</w:t>
      </w:r>
      <w:proofErr w:type="spellEnd"/>
      <w:r w:rsidR="001F22F1" w:rsidRPr="00661632">
        <w:rPr>
          <w:rFonts w:ascii="Arial" w:hAnsi="Arial" w:cs="Arial"/>
          <w:color w:val="FF0000"/>
          <w:sz w:val="24"/>
          <w:szCs w:val="24"/>
        </w:rPr>
        <w:t xml:space="preserve"> de </w:t>
      </w:r>
      <w:proofErr w:type="spellStart"/>
      <w:r w:rsidR="001F22F1" w:rsidRPr="00661632">
        <w:rPr>
          <w:rFonts w:ascii="Arial" w:hAnsi="Arial" w:cs="Arial"/>
          <w:color w:val="FF0000"/>
          <w:sz w:val="24"/>
          <w:szCs w:val="24"/>
        </w:rPr>
        <w:t>functionare</w:t>
      </w:r>
      <w:proofErr w:type="spellEnd"/>
      <w:r w:rsidR="0075340C" w:rsidRPr="00661632">
        <w:rPr>
          <w:rFonts w:ascii="Arial" w:hAnsi="Arial" w:cs="Arial"/>
          <w:color w:val="FF0000"/>
          <w:sz w:val="24"/>
          <w:szCs w:val="24"/>
        </w:rPr>
        <w:t>:</w:t>
      </w:r>
    </w:p>
    <w:p w:rsidR="001F22F1" w:rsidRPr="00661632" w:rsidRDefault="001F22F1" w:rsidP="00C9248A">
      <w:pPr>
        <w:spacing w:before="60" w:after="60" w:line="240" w:lineRule="auto"/>
        <w:jc w:val="both"/>
        <w:rPr>
          <w:rFonts w:ascii="Arial" w:eastAsia="Times New Roman" w:hAnsi="Arial" w:cs="Arial"/>
          <w:color w:val="FF0000"/>
          <w:sz w:val="24"/>
          <w:szCs w:val="24"/>
          <w:lang w:val="ro-RO" w:eastAsia="en-GB"/>
        </w:rPr>
      </w:pPr>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Protectia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solului</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si</w:t>
      </w:r>
      <w:proofErr w:type="spellEnd"/>
      <w:r w:rsidRPr="00661632">
        <w:rPr>
          <w:rFonts w:ascii="Arial" w:hAnsi="Arial" w:cs="Arial"/>
          <w:color w:val="FF0000"/>
          <w:sz w:val="24"/>
          <w:szCs w:val="24"/>
        </w:rPr>
        <w:t xml:space="preserve"> a </w:t>
      </w:r>
      <w:proofErr w:type="spellStart"/>
      <w:r w:rsidRPr="00661632">
        <w:rPr>
          <w:rFonts w:ascii="Arial" w:hAnsi="Arial" w:cs="Arial"/>
          <w:color w:val="FF0000"/>
          <w:sz w:val="24"/>
          <w:szCs w:val="24"/>
        </w:rPr>
        <w:t>subsolului</w:t>
      </w:r>
      <w:proofErr w:type="spellEnd"/>
      <w:r w:rsidRPr="00661632">
        <w:rPr>
          <w:rFonts w:ascii="Arial" w:hAnsi="Arial" w:cs="Arial"/>
          <w:color w:val="FF0000"/>
          <w:sz w:val="24"/>
          <w:szCs w:val="24"/>
        </w:rPr>
        <w:t xml:space="preserve"> se </w:t>
      </w:r>
      <w:proofErr w:type="spellStart"/>
      <w:proofErr w:type="gramStart"/>
      <w:r w:rsidRPr="00661632">
        <w:rPr>
          <w:rFonts w:ascii="Arial" w:hAnsi="Arial" w:cs="Arial"/>
          <w:color w:val="FF0000"/>
          <w:sz w:val="24"/>
          <w:szCs w:val="24"/>
        </w:rPr>
        <w:t>va</w:t>
      </w:r>
      <w:proofErr w:type="spellEnd"/>
      <w:proofErr w:type="gram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realiza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prin</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betonarea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aleiilor</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pietonale</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si</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prin</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refacerea</w:t>
      </w:r>
      <w:proofErr w:type="spellEnd"/>
      <w:r w:rsidRPr="00661632">
        <w:rPr>
          <w:rFonts w:ascii="Arial" w:hAnsi="Arial" w:cs="Arial"/>
          <w:color w:val="FF0000"/>
          <w:sz w:val="24"/>
          <w:szCs w:val="24"/>
        </w:rPr>
        <w:t xml:space="preserve"> </w:t>
      </w:r>
      <w:proofErr w:type="spellStart"/>
      <w:r w:rsidR="009D5168" w:rsidRPr="00661632">
        <w:rPr>
          <w:rFonts w:ascii="Arial" w:hAnsi="Arial" w:cs="Arial"/>
          <w:color w:val="FF0000"/>
          <w:sz w:val="24"/>
          <w:szCs w:val="24"/>
        </w:rPr>
        <w:t>si</w:t>
      </w:r>
      <w:proofErr w:type="spellEnd"/>
      <w:r w:rsidR="009D5168" w:rsidRPr="00661632">
        <w:rPr>
          <w:rFonts w:ascii="Arial" w:hAnsi="Arial" w:cs="Arial"/>
          <w:color w:val="FF0000"/>
          <w:sz w:val="24"/>
          <w:szCs w:val="24"/>
        </w:rPr>
        <w:t xml:space="preserve"> </w:t>
      </w:r>
      <w:proofErr w:type="spellStart"/>
      <w:r w:rsidR="009D5168" w:rsidRPr="00661632">
        <w:rPr>
          <w:rFonts w:ascii="Arial" w:hAnsi="Arial" w:cs="Arial"/>
          <w:color w:val="FF0000"/>
          <w:sz w:val="24"/>
          <w:szCs w:val="24"/>
        </w:rPr>
        <w:t>intretinerea</w:t>
      </w:r>
      <w:proofErr w:type="spellEnd"/>
      <w:r w:rsidR="009D5168" w:rsidRPr="00661632">
        <w:rPr>
          <w:rFonts w:ascii="Arial" w:hAnsi="Arial" w:cs="Arial"/>
          <w:color w:val="FF0000"/>
          <w:sz w:val="24"/>
          <w:szCs w:val="24"/>
        </w:rPr>
        <w:t xml:space="preserve"> </w:t>
      </w:r>
      <w:proofErr w:type="spellStart"/>
      <w:r w:rsidR="009D5168" w:rsidRPr="00661632">
        <w:rPr>
          <w:rFonts w:ascii="Arial" w:hAnsi="Arial" w:cs="Arial"/>
          <w:color w:val="FF0000"/>
          <w:sz w:val="24"/>
          <w:szCs w:val="24"/>
        </w:rPr>
        <w:t>spatiilor</w:t>
      </w:r>
      <w:proofErr w:type="spellEnd"/>
      <w:r w:rsidR="009D5168" w:rsidRPr="00661632">
        <w:rPr>
          <w:rFonts w:ascii="Arial" w:hAnsi="Arial" w:cs="Arial"/>
          <w:color w:val="FF0000"/>
          <w:sz w:val="24"/>
          <w:szCs w:val="24"/>
        </w:rPr>
        <w:t xml:space="preserve"> </w:t>
      </w:r>
      <w:proofErr w:type="spellStart"/>
      <w:r w:rsidR="009D5168" w:rsidRPr="00661632">
        <w:rPr>
          <w:rFonts w:ascii="Arial" w:hAnsi="Arial" w:cs="Arial"/>
          <w:color w:val="FF0000"/>
          <w:sz w:val="24"/>
          <w:szCs w:val="24"/>
        </w:rPr>
        <w:t>verzi</w:t>
      </w:r>
      <w:proofErr w:type="spellEnd"/>
      <w:r w:rsidR="009D5168" w:rsidRPr="00661632">
        <w:rPr>
          <w:rFonts w:ascii="Arial" w:hAnsi="Arial" w:cs="Arial"/>
          <w:color w:val="FF0000"/>
          <w:sz w:val="24"/>
          <w:szCs w:val="24"/>
        </w:rPr>
        <w:t>, s</w:t>
      </w:r>
      <w:r w:rsidRPr="00661632">
        <w:rPr>
          <w:rFonts w:ascii="Arial" w:hAnsi="Arial" w:cs="Arial"/>
          <w:color w:val="FF0000"/>
          <w:sz w:val="24"/>
          <w:szCs w:val="24"/>
        </w:rPr>
        <w:t xml:space="preserve">e </w:t>
      </w:r>
      <w:proofErr w:type="spellStart"/>
      <w:r w:rsidRPr="00661632">
        <w:rPr>
          <w:rFonts w:ascii="Arial" w:hAnsi="Arial" w:cs="Arial"/>
          <w:color w:val="FF0000"/>
          <w:sz w:val="24"/>
          <w:szCs w:val="24"/>
        </w:rPr>
        <w:t>vor</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lua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masuri</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stricte</w:t>
      </w:r>
      <w:proofErr w:type="spellEnd"/>
      <w:r w:rsidRPr="00661632">
        <w:rPr>
          <w:rFonts w:ascii="Arial" w:hAnsi="Arial" w:cs="Arial"/>
          <w:color w:val="FF0000"/>
          <w:sz w:val="24"/>
          <w:szCs w:val="24"/>
        </w:rPr>
        <w:t xml:space="preserve"> de </w:t>
      </w:r>
      <w:proofErr w:type="spellStart"/>
      <w:r w:rsidRPr="00661632">
        <w:rPr>
          <w:rFonts w:ascii="Arial" w:hAnsi="Arial" w:cs="Arial"/>
          <w:color w:val="FF0000"/>
          <w:sz w:val="24"/>
          <w:szCs w:val="24"/>
        </w:rPr>
        <w:t>etansare</w:t>
      </w:r>
      <w:proofErr w:type="spellEnd"/>
      <w:r w:rsidRPr="00661632">
        <w:rPr>
          <w:rFonts w:ascii="Arial" w:hAnsi="Arial" w:cs="Arial"/>
          <w:color w:val="FF0000"/>
          <w:sz w:val="24"/>
          <w:szCs w:val="24"/>
        </w:rPr>
        <w:t xml:space="preserve"> a </w:t>
      </w:r>
      <w:proofErr w:type="spellStart"/>
      <w:r w:rsidRPr="00661632">
        <w:rPr>
          <w:rFonts w:ascii="Arial" w:hAnsi="Arial" w:cs="Arial"/>
          <w:color w:val="FF0000"/>
          <w:sz w:val="24"/>
          <w:szCs w:val="24"/>
        </w:rPr>
        <w:t>instalatiilor</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exterioare</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pentru</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eliminarea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pierder</w:t>
      </w:r>
      <w:r w:rsidR="009D5168" w:rsidRPr="00661632">
        <w:rPr>
          <w:rFonts w:ascii="Arial" w:hAnsi="Arial" w:cs="Arial"/>
          <w:color w:val="FF0000"/>
          <w:sz w:val="24"/>
          <w:szCs w:val="24"/>
        </w:rPr>
        <w:t>i</w:t>
      </w:r>
      <w:r w:rsidRPr="00661632">
        <w:rPr>
          <w:rFonts w:ascii="Arial" w:hAnsi="Arial" w:cs="Arial"/>
          <w:color w:val="FF0000"/>
          <w:sz w:val="24"/>
          <w:szCs w:val="24"/>
        </w:rPr>
        <w:t>lor</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ce</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ar</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putea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destabiliza</w:t>
      </w:r>
      <w:proofErr w:type="spellEnd"/>
      <w:r w:rsidRPr="00661632">
        <w:rPr>
          <w:rFonts w:ascii="Arial" w:hAnsi="Arial" w:cs="Arial"/>
          <w:color w:val="FF0000"/>
          <w:sz w:val="24"/>
          <w:szCs w:val="24"/>
        </w:rPr>
        <w:t xml:space="preserve"> </w:t>
      </w:r>
      <w:proofErr w:type="spellStart"/>
      <w:r w:rsidRPr="00661632">
        <w:rPr>
          <w:rFonts w:ascii="Arial" w:hAnsi="Arial" w:cs="Arial"/>
          <w:color w:val="FF0000"/>
          <w:sz w:val="24"/>
          <w:szCs w:val="24"/>
        </w:rPr>
        <w:t>solul</w:t>
      </w:r>
      <w:proofErr w:type="spellEnd"/>
      <w:r w:rsidR="009D5168" w:rsidRPr="00661632">
        <w:rPr>
          <w:rFonts w:ascii="Arial" w:hAnsi="Arial" w:cs="Arial"/>
          <w:color w:val="FF0000"/>
          <w:sz w:val="24"/>
          <w:szCs w:val="24"/>
        </w:rPr>
        <w:t>;</w:t>
      </w:r>
    </w:p>
    <w:p w:rsidR="00CD758E" w:rsidRPr="00B419D3" w:rsidRDefault="00CD758E" w:rsidP="00CD758E">
      <w:pPr>
        <w:spacing w:after="0" w:line="240" w:lineRule="auto"/>
        <w:jc w:val="both"/>
        <w:rPr>
          <w:rFonts w:ascii="Arial" w:hAnsi="Arial" w:cs="Arial"/>
          <w:b/>
          <w:bCs/>
          <w:noProof/>
          <w:color w:val="000000" w:themeColor="text1"/>
          <w:sz w:val="24"/>
          <w:szCs w:val="24"/>
          <w:lang w:val="ro-RO"/>
        </w:rPr>
      </w:pPr>
      <w:r w:rsidRPr="00B419D3">
        <w:rPr>
          <w:rFonts w:ascii="Arial" w:hAnsi="Arial" w:cs="Arial"/>
          <w:b/>
          <w:bCs/>
          <w:noProof/>
          <w:color w:val="FF0000"/>
          <w:sz w:val="24"/>
          <w:szCs w:val="24"/>
          <w:lang w:val="ro-RO"/>
        </w:rPr>
        <w:t xml:space="preserve">      </w:t>
      </w:r>
      <w:r w:rsidRPr="00B419D3">
        <w:rPr>
          <w:rFonts w:ascii="Arial" w:hAnsi="Arial" w:cs="Arial"/>
          <w:b/>
          <w:bCs/>
          <w:noProof/>
          <w:color w:val="000000" w:themeColor="text1"/>
          <w:sz w:val="24"/>
          <w:szCs w:val="24"/>
          <w:lang w:val="ro-RO"/>
        </w:rPr>
        <w:t>●   pentru protecția ecosistemelor terestre și acvatice:</w:t>
      </w:r>
    </w:p>
    <w:p w:rsidR="00CD758E" w:rsidRPr="00B419D3" w:rsidRDefault="00CD758E" w:rsidP="001F22F1">
      <w:pPr>
        <w:spacing w:after="0" w:line="240" w:lineRule="auto"/>
        <w:ind w:firstLine="720"/>
        <w:jc w:val="both"/>
        <w:rPr>
          <w:rFonts w:ascii="Arial" w:eastAsia="Times New Roman" w:hAnsi="Arial" w:cs="Arial"/>
          <w:color w:val="000000"/>
          <w:sz w:val="24"/>
          <w:szCs w:val="24"/>
          <w:lang w:val="en-GB" w:eastAsia="en-GB"/>
        </w:rPr>
      </w:pPr>
      <w:r w:rsidRPr="00B419D3">
        <w:rPr>
          <w:rFonts w:ascii="Arial" w:hAnsi="Arial" w:cs="Arial"/>
          <w:bCs/>
          <w:noProof/>
          <w:color w:val="FF0000"/>
          <w:sz w:val="24"/>
          <w:szCs w:val="24"/>
          <w:lang w:val="ro-RO"/>
        </w:rPr>
        <w:t xml:space="preserve">- </w:t>
      </w:r>
      <w:proofErr w:type="spellStart"/>
      <w:r w:rsidR="00300A16">
        <w:rPr>
          <w:rFonts w:ascii="Arial" w:hAnsi="Arial" w:cs="Arial"/>
          <w:sz w:val="24"/>
          <w:szCs w:val="24"/>
        </w:rPr>
        <w:t>Î</w:t>
      </w:r>
      <w:r w:rsidR="001F22F1" w:rsidRPr="00B419D3">
        <w:rPr>
          <w:rFonts w:ascii="Arial" w:hAnsi="Arial" w:cs="Arial"/>
          <w:sz w:val="24"/>
          <w:szCs w:val="24"/>
        </w:rPr>
        <w:t>n</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faza</w:t>
      </w:r>
      <w:proofErr w:type="spellEnd"/>
      <w:r w:rsidR="001F22F1" w:rsidRPr="00B419D3">
        <w:rPr>
          <w:rFonts w:ascii="Arial" w:hAnsi="Arial" w:cs="Arial"/>
          <w:sz w:val="24"/>
          <w:szCs w:val="24"/>
        </w:rPr>
        <w:t xml:space="preserve"> de </w:t>
      </w:r>
      <w:proofErr w:type="spellStart"/>
      <w:r w:rsidR="001F22F1" w:rsidRPr="00B419D3">
        <w:rPr>
          <w:rFonts w:ascii="Arial" w:hAnsi="Arial" w:cs="Arial"/>
          <w:sz w:val="24"/>
          <w:szCs w:val="24"/>
        </w:rPr>
        <w:t>executie</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si</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faza</w:t>
      </w:r>
      <w:proofErr w:type="spellEnd"/>
      <w:r w:rsidR="001F22F1" w:rsidRPr="00B419D3">
        <w:rPr>
          <w:rFonts w:ascii="Arial" w:hAnsi="Arial" w:cs="Arial"/>
          <w:sz w:val="24"/>
          <w:szCs w:val="24"/>
        </w:rPr>
        <w:t xml:space="preserve"> de </w:t>
      </w:r>
      <w:proofErr w:type="spellStart"/>
      <w:r w:rsidR="001F22F1" w:rsidRPr="00B419D3">
        <w:rPr>
          <w:rFonts w:ascii="Arial" w:hAnsi="Arial" w:cs="Arial"/>
          <w:sz w:val="24"/>
          <w:szCs w:val="24"/>
        </w:rPr>
        <w:t>functionare</w:t>
      </w:r>
      <w:proofErr w:type="spellEnd"/>
      <w:r w:rsidR="001F22F1" w:rsidRPr="00B419D3">
        <w:rPr>
          <w:rFonts w:ascii="Arial" w:hAnsi="Arial" w:cs="Arial"/>
          <w:sz w:val="24"/>
          <w:szCs w:val="24"/>
        </w:rPr>
        <w:t xml:space="preserve"> nu </w:t>
      </w:r>
      <w:proofErr w:type="spellStart"/>
      <w:r w:rsidR="001F22F1" w:rsidRPr="00B419D3">
        <w:rPr>
          <w:rFonts w:ascii="Arial" w:hAnsi="Arial" w:cs="Arial"/>
          <w:sz w:val="24"/>
          <w:szCs w:val="24"/>
        </w:rPr>
        <w:t>rezulta</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poluanti</w:t>
      </w:r>
      <w:proofErr w:type="spellEnd"/>
      <w:r w:rsidR="001F22F1" w:rsidRPr="00B419D3">
        <w:rPr>
          <w:rFonts w:ascii="Arial" w:hAnsi="Arial" w:cs="Arial"/>
          <w:sz w:val="24"/>
          <w:szCs w:val="24"/>
        </w:rPr>
        <w:t xml:space="preserve"> care </w:t>
      </w:r>
      <w:proofErr w:type="spellStart"/>
      <w:r w:rsidR="001F22F1" w:rsidRPr="00B419D3">
        <w:rPr>
          <w:rFonts w:ascii="Arial" w:hAnsi="Arial" w:cs="Arial"/>
          <w:sz w:val="24"/>
          <w:szCs w:val="24"/>
        </w:rPr>
        <w:t>sa</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afecteze</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eco</w:t>
      </w:r>
      <w:r w:rsidR="00300A16">
        <w:rPr>
          <w:rFonts w:ascii="Arial" w:hAnsi="Arial" w:cs="Arial"/>
          <w:sz w:val="24"/>
          <w:szCs w:val="24"/>
        </w:rPr>
        <w:t>sistemele</w:t>
      </w:r>
      <w:proofErr w:type="spellEnd"/>
      <w:r w:rsidR="00300A16">
        <w:rPr>
          <w:rFonts w:ascii="Arial" w:hAnsi="Arial" w:cs="Arial"/>
          <w:sz w:val="24"/>
          <w:szCs w:val="24"/>
        </w:rPr>
        <w:t xml:space="preserve"> </w:t>
      </w:r>
      <w:proofErr w:type="spellStart"/>
      <w:r w:rsidR="00300A16">
        <w:rPr>
          <w:rFonts w:ascii="Arial" w:hAnsi="Arial" w:cs="Arial"/>
          <w:sz w:val="24"/>
          <w:szCs w:val="24"/>
        </w:rPr>
        <w:t>acvatice</w:t>
      </w:r>
      <w:proofErr w:type="spellEnd"/>
      <w:r w:rsidR="00300A16">
        <w:rPr>
          <w:rFonts w:ascii="Arial" w:hAnsi="Arial" w:cs="Arial"/>
          <w:sz w:val="24"/>
          <w:szCs w:val="24"/>
        </w:rPr>
        <w:t xml:space="preserve"> </w:t>
      </w:r>
      <w:proofErr w:type="spellStart"/>
      <w:r w:rsidR="00300A16">
        <w:rPr>
          <w:rFonts w:ascii="Arial" w:hAnsi="Arial" w:cs="Arial"/>
          <w:sz w:val="24"/>
          <w:szCs w:val="24"/>
        </w:rPr>
        <w:t>si</w:t>
      </w:r>
      <w:proofErr w:type="spellEnd"/>
      <w:r w:rsidR="00300A16">
        <w:rPr>
          <w:rFonts w:ascii="Arial" w:hAnsi="Arial" w:cs="Arial"/>
          <w:sz w:val="24"/>
          <w:szCs w:val="24"/>
        </w:rPr>
        <w:t xml:space="preserve"> </w:t>
      </w:r>
      <w:proofErr w:type="spellStart"/>
      <w:r w:rsidR="00300A16">
        <w:rPr>
          <w:rFonts w:ascii="Arial" w:hAnsi="Arial" w:cs="Arial"/>
          <w:sz w:val="24"/>
          <w:szCs w:val="24"/>
        </w:rPr>
        <w:t>terestre</w:t>
      </w:r>
      <w:proofErr w:type="spellEnd"/>
      <w:r w:rsidR="00300A16">
        <w:rPr>
          <w:rFonts w:ascii="Arial" w:hAnsi="Arial" w:cs="Arial"/>
          <w:sz w:val="24"/>
          <w:szCs w:val="24"/>
        </w:rPr>
        <w:t xml:space="preserve"> .</w:t>
      </w:r>
    </w:p>
    <w:p w:rsidR="00CD758E" w:rsidRPr="00B419D3" w:rsidRDefault="00CD758E" w:rsidP="00CD758E">
      <w:pPr>
        <w:spacing w:after="0" w:line="240" w:lineRule="auto"/>
        <w:jc w:val="both"/>
        <w:rPr>
          <w:rFonts w:ascii="Arial" w:hAnsi="Arial" w:cs="Arial"/>
          <w:iCs/>
          <w:noProof/>
          <w:color w:val="FF0000"/>
          <w:sz w:val="24"/>
          <w:szCs w:val="24"/>
          <w:lang w:val="ro-RO"/>
        </w:rPr>
      </w:pPr>
      <w:r w:rsidRPr="00B419D3">
        <w:rPr>
          <w:rFonts w:ascii="Arial" w:hAnsi="Arial" w:cs="Arial"/>
          <w:b/>
          <w:bCs/>
          <w:noProof/>
          <w:color w:val="FF0000"/>
          <w:sz w:val="24"/>
          <w:szCs w:val="24"/>
          <w:lang w:val="ro-RO"/>
        </w:rPr>
        <w:t xml:space="preserve">      </w:t>
      </w:r>
      <w:r w:rsidRPr="00B419D3">
        <w:rPr>
          <w:rFonts w:ascii="Arial" w:hAnsi="Arial" w:cs="Arial"/>
          <w:b/>
          <w:bCs/>
          <w:noProof/>
          <w:color w:val="000000" w:themeColor="text1"/>
          <w:sz w:val="24"/>
          <w:szCs w:val="24"/>
          <w:lang w:val="ro-RO"/>
        </w:rPr>
        <w:t xml:space="preserve">●   pentru protecția aşezărilor umane şi a altor obiective de interes public: </w:t>
      </w:r>
    </w:p>
    <w:p w:rsidR="00C9248A" w:rsidRDefault="00CD758E" w:rsidP="001F22F1">
      <w:pPr>
        <w:autoSpaceDE w:val="0"/>
        <w:autoSpaceDN w:val="0"/>
        <w:adjustRightInd w:val="0"/>
        <w:spacing w:after="0" w:line="240" w:lineRule="auto"/>
        <w:ind w:right="29" w:firstLine="720"/>
        <w:jc w:val="both"/>
        <w:rPr>
          <w:rFonts w:ascii="Arial" w:eastAsiaTheme="minorHAnsi" w:hAnsi="Arial" w:cs="Arial"/>
          <w:sz w:val="24"/>
          <w:szCs w:val="24"/>
          <w:lang w:val="ro-RO"/>
        </w:rPr>
      </w:pPr>
      <w:r w:rsidRPr="00B419D3">
        <w:rPr>
          <w:rFonts w:ascii="Arial" w:hAnsi="Arial" w:cs="Arial"/>
          <w:bCs/>
          <w:noProof/>
          <w:color w:val="FF0000"/>
          <w:sz w:val="24"/>
          <w:szCs w:val="24"/>
          <w:lang w:val="it-IT"/>
        </w:rPr>
        <w:t>-</w:t>
      </w:r>
      <w:r w:rsidR="001F22F1" w:rsidRPr="00B419D3">
        <w:rPr>
          <w:rFonts w:ascii="Arial" w:hAnsi="Arial" w:cs="Arial"/>
          <w:sz w:val="24"/>
          <w:szCs w:val="24"/>
        </w:rPr>
        <w:t xml:space="preserve">Zona de </w:t>
      </w:r>
      <w:proofErr w:type="spellStart"/>
      <w:r w:rsidR="001F22F1" w:rsidRPr="00B419D3">
        <w:rPr>
          <w:rFonts w:ascii="Arial" w:hAnsi="Arial" w:cs="Arial"/>
          <w:sz w:val="24"/>
          <w:szCs w:val="24"/>
        </w:rPr>
        <w:t>lucru</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fiind</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situata</w:t>
      </w:r>
      <w:proofErr w:type="spellEnd"/>
      <w:r w:rsidR="001F22F1" w:rsidRPr="00B419D3">
        <w:rPr>
          <w:rFonts w:ascii="Arial" w:hAnsi="Arial" w:cs="Arial"/>
          <w:sz w:val="24"/>
          <w:szCs w:val="24"/>
        </w:rPr>
        <w:t xml:space="preserve"> in </w:t>
      </w:r>
      <w:proofErr w:type="spellStart"/>
      <w:r w:rsidR="001F22F1" w:rsidRPr="00B419D3">
        <w:rPr>
          <w:rFonts w:ascii="Arial" w:hAnsi="Arial" w:cs="Arial"/>
          <w:sz w:val="24"/>
          <w:szCs w:val="24"/>
        </w:rPr>
        <w:t>apropierea</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soselei</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ocolitoare</w:t>
      </w:r>
      <w:proofErr w:type="spellEnd"/>
      <w:r w:rsidR="001F22F1" w:rsidRPr="00B419D3">
        <w:rPr>
          <w:rFonts w:ascii="Arial" w:hAnsi="Arial" w:cs="Arial"/>
          <w:sz w:val="24"/>
          <w:szCs w:val="24"/>
        </w:rPr>
        <w:t xml:space="preserve"> , </w:t>
      </w:r>
      <w:proofErr w:type="spellStart"/>
      <w:r w:rsidR="001F22F1" w:rsidRPr="00B419D3">
        <w:rPr>
          <w:rFonts w:ascii="Arial" w:hAnsi="Arial" w:cs="Arial"/>
          <w:sz w:val="24"/>
          <w:szCs w:val="24"/>
        </w:rPr>
        <w:t>va</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f</w:t>
      </w:r>
      <w:r w:rsidR="00300A16">
        <w:rPr>
          <w:rFonts w:ascii="Arial" w:hAnsi="Arial" w:cs="Arial"/>
          <w:sz w:val="24"/>
          <w:szCs w:val="24"/>
        </w:rPr>
        <w:t>unctiona</w:t>
      </w:r>
      <w:proofErr w:type="spellEnd"/>
      <w:r w:rsidR="00300A16">
        <w:rPr>
          <w:rFonts w:ascii="Arial" w:hAnsi="Arial" w:cs="Arial"/>
          <w:sz w:val="24"/>
          <w:szCs w:val="24"/>
        </w:rPr>
        <w:t xml:space="preserve"> </w:t>
      </w:r>
      <w:proofErr w:type="spellStart"/>
      <w:r w:rsidR="00300A16">
        <w:rPr>
          <w:rFonts w:ascii="Arial" w:hAnsi="Arial" w:cs="Arial"/>
          <w:sz w:val="24"/>
          <w:szCs w:val="24"/>
        </w:rPr>
        <w:t>impreuna</w:t>
      </w:r>
      <w:proofErr w:type="spellEnd"/>
      <w:r w:rsidR="00300A16">
        <w:rPr>
          <w:rFonts w:ascii="Arial" w:hAnsi="Arial" w:cs="Arial"/>
          <w:sz w:val="24"/>
          <w:szCs w:val="24"/>
        </w:rPr>
        <w:t xml:space="preserve"> cu </w:t>
      </w:r>
      <w:proofErr w:type="spellStart"/>
      <w:r w:rsidR="00300A16">
        <w:rPr>
          <w:rFonts w:ascii="Arial" w:hAnsi="Arial" w:cs="Arial"/>
          <w:sz w:val="24"/>
          <w:szCs w:val="24"/>
        </w:rPr>
        <w:t>acestea</w:t>
      </w:r>
      <w:proofErr w:type="spellEnd"/>
      <w:r w:rsidR="00300A16">
        <w:rPr>
          <w:rFonts w:ascii="Arial" w:hAnsi="Arial" w:cs="Arial"/>
          <w:sz w:val="24"/>
          <w:szCs w:val="24"/>
        </w:rPr>
        <w:t xml:space="preserve">, </w:t>
      </w:r>
      <w:proofErr w:type="spellStart"/>
      <w:r w:rsidR="00300A16">
        <w:rPr>
          <w:rFonts w:ascii="Arial" w:hAnsi="Arial" w:cs="Arial"/>
          <w:sz w:val="24"/>
          <w:szCs w:val="24"/>
        </w:rPr>
        <w:t>ne</w:t>
      </w:r>
      <w:r w:rsidR="001F22F1" w:rsidRPr="00B419D3">
        <w:rPr>
          <w:rFonts w:ascii="Arial" w:hAnsi="Arial" w:cs="Arial"/>
          <w:sz w:val="24"/>
          <w:szCs w:val="24"/>
        </w:rPr>
        <w:t>existand</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factori</w:t>
      </w:r>
      <w:proofErr w:type="spellEnd"/>
      <w:r w:rsidR="001F22F1" w:rsidRPr="00B419D3">
        <w:rPr>
          <w:rFonts w:ascii="Arial" w:hAnsi="Arial" w:cs="Arial"/>
          <w:sz w:val="24"/>
          <w:szCs w:val="24"/>
        </w:rPr>
        <w:t xml:space="preserve"> de </w:t>
      </w:r>
      <w:proofErr w:type="spellStart"/>
      <w:r w:rsidR="001F22F1" w:rsidRPr="00B419D3">
        <w:rPr>
          <w:rFonts w:ascii="Arial" w:hAnsi="Arial" w:cs="Arial"/>
          <w:sz w:val="24"/>
          <w:szCs w:val="24"/>
        </w:rPr>
        <w:t>poluare</w:t>
      </w:r>
      <w:proofErr w:type="spellEnd"/>
      <w:r w:rsidR="001F22F1" w:rsidRPr="00B419D3">
        <w:rPr>
          <w:rFonts w:ascii="Arial" w:hAnsi="Arial" w:cs="Arial"/>
          <w:sz w:val="24"/>
          <w:szCs w:val="24"/>
        </w:rPr>
        <w:t xml:space="preserve"> a </w:t>
      </w:r>
      <w:proofErr w:type="spellStart"/>
      <w:r w:rsidR="001F22F1" w:rsidRPr="00B419D3">
        <w:rPr>
          <w:rFonts w:ascii="Arial" w:hAnsi="Arial" w:cs="Arial"/>
          <w:sz w:val="24"/>
          <w:szCs w:val="24"/>
        </w:rPr>
        <w:t>asezarilor</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umane</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si</w:t>
      </w:r>
      <w:proofErr w:type="spellEnd"/>
      <w:r w:rsidR="001F22F1" w:rsidRPr="00B419D3">
        <w:rPr>
          <w:rFonts w:ascii="Arial" w:hAnsi="Arial" w:cs="Arial"/>
          <w:sz w:val="24"/>
          <w:szCs w:val="24"/>
        </w:rPr>
        <w:t xml:space="preserve"> a </w:t>
      </w:r>
      <w:proofErr w:type="spellStart"/>
      <w:r w:rsidR="001F22F1" w:rsidRPr="00B419D3">
        <w:rPr>
          <w:rFonts w:ascii="Arial" w:hAnsi="Arial" w:cs="Arial"/>
          <w:sz w:val="24"/>
          <w:szCs w:val="24"/>
        </w:rPr>
        <w:t>altor</w:t>
      </w:r>
      <w:proofErr w:type="spellEnd"/>
      <w:r w:rsidR="001F22F1" w:rsidRPr="00B419D3">
        <w:rPr>
          <w:rFonts w:ascii="Arial" w:hAnsi="Arial" w:cs="Arial"/>
          <w:sz w:val="24"/>
          <w:szCs w:val="24"/>
        </w:rPr>
        <w:t xml:space="preserve"> </w:t>
      </w:r>
      <w:proofErr w:type="spellStart"/>
      <w:r w:rsidR="001F22F1" w:rsidRPr="00B419D3">
        <w:rPr>
          <w:rFonts w:ascii="Arial" w:hAnsi="Arial" w:cs="Arial"/>
          <w:sz w:val="24"/>
          <w:szCs w:val="24"/>
        </w:rPr>
        <w:t>obiective</w:t>
      </w:r>
      <w:proofErr w:type="spellEnd"/>
      <w:r w:rsidR="001F22F1" w:rsidRPr="00B419D3">
        <w:rPr>
          <w:rFonts w:ascii="Arial" w:hAnsi="Arial" w:cs="Arial"/>
          <w:sz w:val="24"/>
          <w:szCs w:val="24"/>
        </w:rPr>
        <w:t xml:space="preserve"> de </w:t>
      </w:r>
      <w:proofErr w:type="spellStart"/>
      <w:r w:rsidR="001F22F1" w:rsidRPr="00B419D3">
        <w:rPr>
          <w:rFonts w:ascii="Arial" w:hAnsi="Arial" w:cs="Arial"/>
          <w:sz w:val="24"/>
          <w:szCs w:val="24"/>
        </w:rPr>
        <w:t>interes</w:t>
      </w:r>
      <w:proofErr w:type="spellEnd"/>
      <w:r w:rsidR="001F22F1" w:rsidRPr="00B419D3">
        <w:rPr>
          <w:rFonts w:ascii="Arial" w:hAnsi="Arial" w:cs="Arial"/>
          <w:sz w:val="24"/>
          <w:szCs w:val="24"/>
        </w:rPr>
        <w:t xml:space="preserve"> public.</w:t>
      </w:r>
      <w:r w:rsidRPr="00B419D3">
        <w:rPr>
          <w:rFonts w:ascii="Arial" w:hAnsi="Arial" w:cs="Arial"/>
          <w:bCs/>
          <w:noProof/>
          <w:color w:val="FF0000"/>
          <w:sz w:val="24"/>
          <w:szCs w:val="24"/>
          <w:lang w:val="it-IT"/>
        </w:rPr>
        <w:t xml:space="preserve"> </w:t>
      </w:r>
      <w:r w:rsidR="00C9248A" w:rsidRPr="00B419D3">
        <w:rPr>
          <w:rFonts w:ascii="Arial" w:eastAsiaTheme="minorHAnsi" w:hAnsi="Arial" w:cs="Arial"/>
          <w:sz w:val="24"/>
          <w:szCs w:val="24"/>
          <w:lang w:val="ro-RO"/>
        </w:rPr>
        <w:t>.</w:t>
      </w:r>
    </w:p>
    <w:p w:rsidR="00300A16" w:rsidRDefault="00300A16" w:rsidP="001F22F1">
      <w:pPr>
        <w:autoSpaceDE w:val="0"/>
        <w:autoSpaceDN w:val="0"/>
        <w:adjustRightInd w:val="0"/>
        <w:spacing w:after="0" w:line="240" w:lineRule="auto"/>
        <w:ind w:right="29" w:firstLine="720"/>
        <w:jc w:val="both"/>
        <w:rPr>
          <w:rFonts w:ascii="Arial" w:eastAsiaTheme="minorHAnsi" w:hAnsi="Arial" w:cs="Arial"/>
          <w:sz w:val="24"/>
          <w:szCs w:val="24"/>
          <w:lang w:val="ro-RO"/>
        </w:rPr>
      </w:pPr>
    </w:p>
    <w:p w:rsidR="00300A16" w:rsidRPr="00B419D3" w:rsidRDefault="00300A16" w:rsidP="001F22F1">
      <w:pPr>
        <w:autoSpaceDE w:val="0"/>
        <w:autoSpaceDN w:val="0"/>
        <w:adjustRightInd w:val="0"/>
        <w:spacing w:after="0" w:line="240" w:lineRule="auto"/>
        <w:ind w:right="29" w:firstLine="720"/>
        <w:jc w:val="both"/>
        <w:rPr>
          <w:rFonts w:ascii="Arial" w:eastAsiaTheme="minorHAnsi" w:hAnsi="Arial" w:cs="Arial"/>
          <w:sz w:val="24"/>
          <w:szCs w:val="24"/>
          <w:lang w:val="ro-RO"/>
        </w:rPr>
      </w:pPr>
    </w:p>
    <w:p w:rsidR="00CD758E" w:rsidRPr="00B419D3" w:rsidRDefault="00CD758E" w:rsidP="00C9248A">
      <w:pPr>
        <w:spacing w:after="0" w:line="240" w:lineRule="auto"/>
        <w:jc w:val="both"/>
        <w:rPr>
          <w:rFonts w:ascii="Arial" w:hAnsi="Arial" w:cs="Arial"/>
          <w:b/>
          <w:bCs/>
          <w:noProof/>
          <w:color w:val="FF0000"/>
          <w:sz w:val="24"/>
          <w:szCs w:val="24"/>
          <w:lang w:val="ro-RO"/>
        </w:rPr>
      </w:pPr>
    </w:p>
    <w:p w:rsidR="0075340C" w:rsidRDefault="00CD758E" w:rsidP="00840495">
      <w:pPr>
        <w:spacing w:after="0" w:line="240" w:lineRule="auto"/>
        <w:ind w:firstLine="720"/>
        <w:jc w:val="both"/>
        <w:rPr>
          <w:rFonts w:ascii="Arial" w:hAnsi="Arial" w:cs="Arial"/>
          <w:noProof/>
          <w:color w:val="000000" w:themeColor="text1"/>
          <w:sz w:val="24"/>
          <w:szCs w:val="24"/>
          <w:lang w:val="ro-RO"/>
        </w:rPr>
      </w:pPr>
      <w:r w:rsidRPr="00B419D3">
        <w:rPr>
          <w:rFonts w:ascii="Arial" w:hAnsi="Arial" w:cs="Arial"/>
          <w:b/>
          <w:bCs/>
          <w:noProof/>
          <w:color w:val="000000" w:themeColor="text1"/>
          <w:sz w:val="24"/>
          <w:szCs w:val="24"/>
          <w:lang w:val="ro-RO"/>
        </w:rPr>
        <w:t>b</w:t>
      </w:r>
      <w:r w:rsidRPr="00B419D3">
        <w:rPr>
          <w:rFonts w:ascii="Arial" w:hAnsi="Arial" w:cs="Arial"/>
          <w:b/>
          <w:bCs/>
          <w:noProof/>
          <w:color w:val="000000" w:themeColor="text1"/>
          <w:sz w:val="24"/>
          <w:szCs w:val="24"/>
          <w:vertAlign w:val="subscript"/>
          <w:lang w:val="ro-RO"/>
        </w:rPr>
        <w:t>6</w:t>
      </w:r>
      <w:r w:rsidRPr="00B419D3">
        <w:rPr>
          <w:rFonts w:ascii="Arial" w:hAnsi="Arial" w:cs="Arial"/>
          <w:b/>
          <w:bCs/>
          <w:noProof/>
          <w:color w:val="000000" w:themeColor="text1"/>
          <w:sz w:val="24"/>
          <w:szCs w:val="24"/>
          <w:lang w:val="ro-RO"/>
        </w:rPr>
        <w:t>)</w:t>
      </w:r>
      <w:r w:rsidRPr="00B419D3">
        <w:rPr>
          <w:rFonts w:ascii="Arial" w:hAnsi="Arial" w:cs="Arial"/>
          <w:noProof/>
          <w:color w:val="FF0000"/>
          <w:sz w:val="24"/>
          <w:szCs w:val="24"/>
          <w:lang w:val="ro-RO"/>
        </w:rPr>
        <w:t> </w:t>
      </w:r>
      <w:r w:rsidRPr="00B419D3">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0075340C">
        <w:rPr>
          <w:rFonts w:ascii="Arial" w:hAnsi="Arial" w:cs="Arial"/>
          <w:noProof/>
          <w:color w:val="000000" w:themeColor="text1"/>
          <w:sz w:val="24"/>
          <w:szCs w:val="24"/>
          <w:lang w:val="ro-RO"/>
        </w:rPr>
        <w:t>nu este cazul;</w:t>
      </w:r>
    </w:p>
    <w:p w:rsidR="00B67E36" w:rsidRPr="00B419D3" w:rsidRDefault="009D5168" w:rsidP="009D5168">
      <w:pPr>
        <w:spacing w:after="0" w:line="240" w:lineRule="auto"/>
        <w:jc w:val="both"/>
        <w:rPr>
          <w:rFonts w:ascii="Arial" w:hAnsi="Arial" w:cs="Arial"/>
          <w:noProof/>
          <w:color w:val="000000" w:themeColor="text1"/>
          <w:sz w:val="24"/>
          <w:szCs w:val="24"/>
          <w:lang w:val="ro-RO"/>
        </w:rPr>
      </w:pPr>
      <w:r>
        <w:rPr>
          <w:rFonts w:ascii="Arial" w:hAnsi="Arial" w:cs="Arial"/>
          <w:noProof/>
          <w:color w:val="000000" w:themeColor="text1"/>
          <w:sz w:val="24"/>
          <w:szCs w:val="24"/>
          <w:lang w:val="ro-RO"/>
        </w:rPr>
        <w:lastRenderedPageBreak/>
        <w:t>-</w:t>
      </w:r>
      <w:r w:rsidR="00CD758E" w:rsidRPr="00B419D3">
        <w:rPr>
          <w:rFonts w:ascii="Arial" w:hAnsi="Arial" w:cs="Arial"/>
          <w:noProof/>
          <w:color w:val="000000" w:themeColor="text1"/>
          <w:sz w:val="24"/>
          <w:szCs w:val="24"/>
          <w:lang w:val="ro-RO"/>
        </w:rPr>
        <w:t>proiectul nu</w:t>
      </w:r>
      <w:r w:rsidR="00CD758E" w:rsidRPr="00B419D3">
        <w:rPr>
          <w:rFonts w:ascii="Arial" w:eastAsia="Times New Roman" w:hAnsi="Arial" w:cs="Arial"/>
          <w:color w:val="000000" w:themeColor="text1"/>
          <w:sz w:val="24"/>
          <w:szCs w:val="24"/>
          <w:lang w:val="ro-RO" w:eastAsia="en-GB"/>
        </w:rPr>
        <w:t xml:space="preserve"> </w:t>
      </w:r>
      <w:r w:rsidR="00CD758E" w:rsidRPr="00B419D3">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r w:rsidR="0075340C">
        <w:rPr>
          <w:rFonts w:ascii="Arial" w:hAnsi="Arial" w:cs="Arial"/>
          <w:noProof/>
          <w:color w:val="000000" w:themeColor="text1"/>
          <w:sz w:val="24"/>
          <w:szCs w:val="24"/>
          <w:lang w:val="ro-RO"/>
        </w:rPr>
        <w:t>;</w:t>
      </w:r>
    </w:p>
    <w:p w:rsidR="004E0800" w:rsidRPr="00B419D3" w:rsidRDefault="004E0800" w:rsidP="006D0B99">
      <w:pPr>
        <w:spacing w:after="0" w:line="240" w:lineRule="auto"/>
        <w:rPr>
          <w:rFonts w:ascii="Arial" w:hAnsi="Arial" w:cs="Arial"/>
          <w:b/>
          <w:bCs/>
          <w:noProof/>
          <w:color w:val="FF0000"/>
          <w:sz w:val="24"/>
          <w:szCs w:val="24"/>
        </w:rPr>
      </w:pPr>
    </w:p>
    <w:p w:rsidR="00910E8A" w:rsidRPr="00B419D3" w:rsidRDefault="00910E8A" w:rsidP="006D0B99">
      <w:pPr>
        <w:spacing w:after="0" w:line="240" w:lineRule="auto"/>
        <w:rPr>
          <w:rFonts w:ascii="Arial" w:hAnsi="Arial" w:cs="Arial"/>
          <w:noProof/>
          <w:color w:val="00B050"/>
          <w:sz w:val="24"/>
          <w:szCs w:val="24"/>
        </w:rPr>
      </w:pPr>
      <w:r w:rsidRPr="00B419D3">
        <w:rPr>
          <w:rFonts w:ascii="Arial" w:hAnsi="Arial" w:cs="Arial"/>
          <w:b/>
          <w:bCs/>
          <w:i/>
          <w:noProof/>
          <w:sz w:val="24"/>
          <w:szCs w:val="24"/>
        </w:rPr>
        <w:t>   </w:t>
      </w:r>
      <w:r w:rsidRPr="00B419D3">
        <w:rPr>
          <w:rFonts w:ascii="Arial" w:hAnsi="Arial" w:cs="Arial"/>
          <w:b/>
          <w:bCs/>
          <w:noProof/>
          <w:sz w:val="24"/>
          <w:szCs w:val="24"/>
        </w:rPr>
        <w:t>b</w:t>
      </w:r>
      <w:r w:rsidRPr="00B419D3">
        <w:rPr>
          <w:rFonts w:ascii="Arial" w:hAnsi="Arial" w:cs="Arial"/>
          <w:b/>
          <w:bCs/>
          <w:noProof/>
          <w:sz w:val="24"/>
          <w:szCs w:val="24"/>
          <w:vertAlign w:val="subscript"/>
        </w:rPr>
        <w:t>7</w:t>
      </w:r>
      <w:r w:rsidRPr="00B419D3">
        <w:rPr>
          <w:rFonts w:ascii="Arial" w:hAnsi="Arial" w:cs="Arial"/>
          <w:b/>
          <w:bCs/>
          <w:noProof/>
          <w:sz w:val="24"/>
          <w:szCs w:val="24"/>
        </w:rPr>
        <w:t>)</w:t>
      </w:r>
      <w:r w:rsidRPr="00B419D3">
        <w:rPr>
          <w:rFonts w:ascii="Arial" w:hAnsi="Arial" w:cs="Arial"/>
          <w:b/>
          <w:i/>
          <w:noProof/>
          <w:sz w:val="24"/>
          <w:szCs w:val="24"/>
        </w:rPr>
        <w:t> </w:t>
      </w:r>
      <w:r w:rsidRPr="00B419D3">
        <w:rPr>
          <w:rFonts w:ascii="Arial" w:hAnsi="Arial" w:cs="Arial"/>
          <w:b/>
          <w:bCs/>
          <w:noProof/>
          <w:sz w:val="24"/>
          <w:szCs w:val="24"/>
        </w:rPr>
        <w:t>)</w:t>
      </w:r>
      <w:r w:rsidRPr="00B419D3">
        <w:rPr>
          <w:rFonts w:ascii="Arial" w:hAnsi="Arial" w:cs="Arial"/>
          <w:b/>
          <w:i/>
          <w:noProof/>
          <w:sz w:val="24"/>
          <w:szCs w:val="24"/>
        </w:rPr>
        <w:t xml:space="preserve"> riscurile pentru sănătatea umană - de ex., din cauza contaminării apei sau a poluării atmosferice: </w:t>
      </w:r>
      <w:r w:rsidRPr="00B419D3">
        <w:rPr>
          <w:rFonts w:ascii="Arial" w:hAnsi="Arial" w:cs="Arial"/>
          <w:noProof/>
          <w:color w:val="00B050"/>
          <w:sz w:val="24"/>
          <w:szCs w:val="24"/>
        </w:rPr>
        <w:t>.</w:t>
      </w:r>
    </w:p>
    <w:p w:rsidR="004E0800" w:rsidRPr="00B419D3" w:rsidRDefault="00910E8A" w:rsidP="006D0B99">
      <w:pPr>
        <w:spacing w:after="0" w:line="240" w:lineRule="auto"/>
        <w:ind w:firstLine="284"/>
        <w:jc w:val="both"/>
        <w:rPr>
          <w:rFonts w:ascii="Arial" w:hAnsi="Arial" w:cs="Arial"/>
          <w:bCs/>
          <w:noProof/>
          <w:sz w:val="24"/>
          <w:szCs w:val="24"/>
        </w:rPr>
      </w:pPr>
      <w:r w:rsidRPr="00B419D3">
        <w:rPr>
          <w:rFonts w:ascii="Arial" w:hAnsi="Arial" w:cs="Arial"/>
          <w:bCs/>
          <w:noProof/>
          <w:sz w:val="24"/>
          <w:szCs w:val="24"/>
        </w:rPr>
        <w:t>Se vor lua toate masurile necesare , sa fie respectate toate prevederile legilor în vigoare . atât pe timpul executiei , lucrarilor cat si pe timpul functionarii constructiei</w:t>
      </w:r>
      <w:r w:rsidR="00C94E96" w:rsidRPr="00B419D3">
        <w:rPr>
          <w:rFonts w:ascii="Arial" w:hAnsi="Arial" w:cs="Arial"/>
          <w:bCs/>
          <w:noProof/>
          <w:sz w:val="24"/>
          <w:szCs w:val="24"/>
        </w:rPr>
        <w:t>;</w:t>
      </w:r>
      <w:r w:rsidRPr="00B419D3">
        <w:rPr>
          <w:rFonts w:ascii="Arial" w:hAnsi="Arial" w:cs="Arial"/>
          <w:bCs/>
          <w:noProof/>
          <w:sz w:val="24"/>
          <w:szCs w:val="24"/>
        </w:rPr>
        <w:t xml:space="preserve"> </w:t>
      </w:r>
    </w:p>
    <w:p w:rsidR="00910E8A" w:rsidRPr="00B419D3" w:rsidRDefault="00910E8A" w:rsidP="006D0B99">
      <w:pPr>
        <w:spacing w:after="0" w:line="240" w:lineRule="auto"/>
        <w:ind w:firstLine="284"/>
        <w:jc w:val="both"/>
        <w:rPr>
          <w:rFonts w:ascii="Arial" w:hAnsi="Arial" w:cs="Arial"/>
          <w:bCs/>
          <w:noProof/>
          <w:sz w:val="24"/>
          <w:szCs w:val="24"/>
        </w:rPr>
      </w:pPr>
    </w:p>
    <w:p w:rsidR="00823F0E" w:rsidRPr="00B419D3" w:rsidRDefault="00910E8A" w:rsidP="006D0B99">
      <w:pPr>
        <w:spacing w:after="0" w:line="240" w:lineRule="auto"/>
        <w:ind w:firstLine="284"/>
        <w:jc w:val="both"/>
        <w:rPr>
          <w:rFonts w:ascii="Arial" w:hAnsi="Arial" w:cs="Arial"/>
          <w:b/>
          <w:bCs/>
          <w:noProof/>
          <w:sz w:val="24"/>
          <w:szCs w:val="24"/>
        </w:rPr>
      </w:pPr>
      <w:r w:rsidRPr="00B419D3">
        <w:rPr>
          <w:rFonts w:ascii="Arial" w:hAnsi="Arial" w:cs="Arial"/>
          <w:b/>
          <w:bCs/>
          <w:noProof/>
          <w:sz w:val="24"/>
          <w:szCs w:val="24"/>
        </w:rPr>
        <w:t>Lucrari necesare organizarii de santier:</w:t>
      </w:r>
    </w:p>
    <w:p w:rsidR="005015C6" w:rsidRPr="00B419D3" w:rsidRDefault="00823F0E" w:rsidP="005015C6">
      <w:pPr>
        <w:suppressAutoHyphens/>
        <w:spacing w:after="0" w:line="240" w:lineRule="auto"/>
        <w:ind w:left="432"/>
        <w:jc w:val="both"/>
        <w:rPr>
          <w:rFonts w:ascii="Arial" w:hAnsi="Arial" w:cs="Arial"/>
          <w:sz w:val="24"/>
          <w:szCs w:val="24"/>
        </w:rPr>
      </w:pPr>
      <w:r w:rsidRPr="00B419D3">
        <w:rPr>
          <w:rFonts w:ascii="Arial" w:hAnsi="Arial" w:cs="Arial"/>
          <w:sz w:val="24"/>
          <w:szCs w:val="24"/>
          <w:lang w:val="it-IT"/>
        </w:rPr>
        <w:t xml:space="preserve"> </w:t>
      </w:r>
      <w:proofErr w:type="spellStart"/>
      <w:r w:rsidR="005015C6" w:rsidRPr="00B419D3">
        <w:rPr>
          <w:rFonts w:ascii="Arial" w:hAnsi="Arial" w:cs="Arial"/>
          <w:sz w:val="24"/>
          <w:szCs w:val="24"/>
        </w:rPr>
        <w:t>Organizarea</w:t>
      </w:r>
      <w:proofErr w:type="spell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santier</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pentru</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lucrarile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solicitate</w:t>
      </w:r>
      <w:proofErr w:type="spellEnd"/>
      <w:r w:rsidR="005015C6" w:rsidRPr="00B419D3">
        <w:rPr>
          <w:rFonts w:ascii="Arial" w:hAnsi="Arial" w:cs="Arial"/>
          <w:sz w:val="24"/>
          <w:szCs w:val="24"/>
        </w:rPr>
        <w:t xml:space="preserve"> se </w:t>
      </w:r>
      <w:proofErr w:type="spellStart"/>
      <w:r w:rsidR="005015C6" w:rsidRPr="00B419D3">
        <w:rPr>
          <w:rFonts w:ascii="Arial" w:hAnsi="Arial" w:cs="Arial"/>
          <w:sz w:val="24"/>
          <w:szCs w:val="24"/>
        </w:rPr>
        <w:t>va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asigura</w:t>
      </w:r>
      <w:proofErr w:type="spellEnd"/>
      <w:r w:rsidR="005015C6" w:rsidRPr="00B419D3">
        <w:rPr>
          <w:rFonts w:ascii="Arial" w:hAnsi="Arial" w:cs="Arial"/>
          <w:sz w:val="24"/>
          <w:szCs w:val="24"/>
        </w:rPr>
        <w:t xml:space="preserve"> in </w:t>
      </w:r>
      <w:proofErr w:type="spellStart"/>
      <w:r w:rsidR="005015C6" w:rsidRPr="00B419D3">
        <w:rPr>
          <w:rFonts w:ascii="Arial" w:hAnsi="Arial" w:cs="Arial"/>
          <w:sz w:val="24"/>
          <w:szCs w:val="24"/>
        </w:rPr>
        <w:t>incinta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fara</w:t>
      </w:r>
      <w:proofErr w:type="spellEnd"/>
      <w:r w:rsidR="005015C6" w:rsidRPr="00B419D3">
        <w:rPr>
          <w:rFonts w:ascii="Arial" w:hAnsi="Arial" w:cs="Arial"/>
          <w:sz w:val="24"/>
          <w:szCs w:val="24"/>
        </w:rPr>
        <w:t xml:space="preserve"> a </w:t>
      </w:r>
      <w:proofErr w:type="spellStart"/>
      <w:r w:rsidR="005015C6" w:rsidRPr="00B419D3">
        <w:rPr>
          <w:rFonts w:ascii="Arial" w:hAnsi="Arial" w:cs="Arial"/>
          <w:sz w:val="24"/>
          <w:szCs w:val="24"/>
        </w:rPr>
        <w:t>afecta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proprietatile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vecine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si</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retele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edilitare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existente</w:t>
      </w:r>
      <w:proofErr w:type="spellEnd"/>
      <w:r w:rsidR="005015C6" w:rsidRPr="00B419D3">
        <w:rPr>
          <w:rFonts w:ascii="Arial" w:hAnsi="Arial" w:cs="Arial"/>
          <w:sz w:val="24"/>
          <w:szCs w:val="24"/>
        </w:rPr>
        <w:t>.</w:t>
      </w:r>
      <w:r w:rsidR="0075340C">
        <w:rPr>
          <w:rFonts w:ascii="Arial" w:hAnsi="Arial" w:cs="Arial"/>
          <w:sz w:val="24"/>
          <w:szCs w:val="24"/>
        </w:rPr>
        <w:t>;</w:t>
      </w:r>
    </w:p>
    <w:p w:rsidR="005015C6" w:rsidRPr="00B419D3" w:rsidRDefault="005015C6" w:rsidP="005015C6">
      <w:pPr>
        <w:suppressAutoHyphens/>
        <w:spacing w:after="0" w:line="240" w:lineRule="auto"/>
        <w:ind w:left="432"/>
        <w:jc w:val="both"/>
        <w:rPr>
          <w:rFonts w:ascii="Arial" w:hAnsi="Arial" w:cs="Arial"/>
          <w:sz w:val="24"/>
          <w:szCs w:val="24"/>
        </w:rPr>
      </w:pPr>
      <w:r w:rsidRPr="00B419D3">
        <w:rPr>
          <w:rFonts w:ascii="Arial" w:hAnsi="Arial" w:cs="Arial"/>
          <w:sz w:val="24"/>
          <w:szCs w:val="24"/>
        </w:rPr>
        <w:t xml:space="preserve"> </w:t>
      </w:r>
      <w:proofErr w:type="spellStart"/>
      <w:r w:rsidRPr="00B419D3">
        <w:rPr>
          <w:rFonts w:ascii="Arial" w:hAnsi="Arial" w:cs="Arial"/>
          <w:sz w:val="24"/>
          <w:szCs w:val="24"/>
        </w:rPr>
        <w:t>Pentru</w:t>
      </w:r>
      <w:proofErr w:type="spellEnd"/>
      <w:r w:rsidRPr="00B419D3">
        <w:rPr>
          <w:rFonts w:ascii="Arial" w:hAnsi="Arial" w:cs="Arial"/>
          <w:sz w:val="24"/>
          <w:szCs w:val="24"/>
        </w:rPr>
        <w:t xml:space="preserve"> </w:t>
      </w:r>
      <w:proofErr w:type="spellStart"/>
      <w:r w:rsidRPr="00B419D3">
        <w:rPr>
          <w:rFonts w:ascii="Arial" w:hAnsi="Arial" w:cs="Arial"/>
          <w:sz w:val="24"/>
          <w:szCs w:val="24"/>
        </w:rPr>
        <w:t>organizarea</w:t>
      </w:r>
      <w:proofErr w:type="spellEnd"/>
      <w:r w:rsidRPr="00B419D3">
        <w:rPr>
          <w:rFonts w:ascii="Arial" w:hAnsi="Arial" w:cs="Arial"/>
          <w:sz w:val="24"/>
          <w:szCs w:val="24"/>
        </w:rPr>
        <w:t xml:space="preserve"> </w:t>
      </w:r>
      <w:proofErr w:type="spellStart"/>
      <w:r w:rsidRPr="00B419D3">
        <w:rPr>
          <w:rFonts w:ascii="Arial" w:hAnsi="Arial" w:cs="Arial"/>
          <w:sz w:val="24"/>
          <w:szCs w:val="24"/>
        </w:rPr>
        <w:t>executiei</w:t>
      </w:r>
      <w:proofErr w:type="spellEnd"/>
      <w:r w:rsidRPr="00B419D3">
        <w:rPr>
          <w:rFonts w:ascii="Arial" w:hAnsi="Arial" w:cs="Arial"/>
          <w:sz w:val="24"/>
          <w:szCs w:val="24"/>
        </w:rPr>
        <w:t xml:space="preserve"> se </w:t>
      </w:r>
      <w:proofErr w:type="spellStart"/>
      <w:r w:rsidRPr="00B419D3">
        <w:rPr>
          <w:rFonts w:ascii="Arial" w:hAnsi="Arial" w:cs="Arial"/>
          <w:sz w:val="24"/>
          <w:szCs w:val="24"/>
        </w:rPr>
        <w:t>propun</w:t>
      </w:r>
      <w:proofErr w:type="spellEnd"/>
      <w:r w:rsidRPr="00B419D3">
        <w:rPr>
          <w:rFonts w:ascii="Arial" w:hAnsi="Arial" w:cs="Arial"/>
          <w:sz w:val="24"/>
          <w:szCs w:val="24"/>
        </w:rPr>
        <w:t xml:space="preserve"> </w:t>
      </w:r>
      <w:proofErr w:type="spellStart"/>
      <w:r w:rsidRPr="00B419D3">
        <w:rPr>
          <w:rFonts w:ascii="Arial" w:hAnsi="Arial" w:cs="Arial"/>
          <w:sz w:val="24"/>
          <w:szCs w:val="24"/>
        </w:rPr>
        <w:t>urmatoarele</w:t>
      </w:r>
      <w:proofErr w:type="spellEnd"/>
      <w:r w:rsidRPr="00B419D3">
        <w:rPr>
          <w:rFonts w:ascii="Arial" w:hAnsi="Arial" w:cs="Arial"/>
          <w:sz w:val="24"/>
          <w:szCs w:val="24"/>
        </w:rPr>
        <w:t>:</w:t>
      </w:r>
    </w:p>
    <w:p w:rsidR="005015C6" w:rsidRPr="00B419D3" w:rsidRDefault="00300A16" w:rsidP="005015C6">
      <w:pPr>
        <w:suppressAutoHyphens/>
        <w:spacing w:after="0" w:line="240" w:lineRule="auto"/>
        <w:ind w:left="432"/>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r w:rsidR="005015C6" w:rsidRPr="00B419D3">
        <w:rPr>
          <w:rFonts w:ascii="Arial" w:hAnsi="Arial" w:cs="Arial"/>
          <w:sz w:val="24"/>
          <w:szCs w:val="24"/>
        </w:rPr>
        <w:t xml:space="preserve"> </w:t>
      </w:r>
      <w:proofErr w:type="spellStart"/>
      <w:r w:rsidR="005015C6" w:rsidRPr="00B419D3">
        <w:rPr>
          <w:rFonts w:ascii="Arial" w:hAnsi="Arial" w:cs="Arial"/>
          <w:sz w:val="24"/>
          <w:szCs w:val="24"/>
        </w:rPr>
        <w:t>gard</w:t>
      </w:r>
      <w:proofErr w:type="spellEnd"/>
      <w:proofErr w:type="gramEnd"/>
      <w:r w:rsidR="005015C6" w:rsidRPr="00B419D3">
        <w:rPr>
          <w:rFonts w:ascii="Arial" w:hAnsi="Arial" w:cs="Arial"/>
          <w:sz w:val="24"/>
          <w:szCs w:val="24"/>
        </w:rPr>
        <w:t xml:space="preserve"> din </w:t>
      </w:r>
      <w:proofErr w:type="spellStart"/>
      <w:r w:rsidR="005015C6" w:rsidRPr="00B419D3">
        <w:rPr>
          <w:rFonts w:ascii="Arial" w:hAnsi="Arial" w:cs="Arial"/>
          <w:sz w:val="24"/>
          <w:szCs w:val="24"/>
        </w:rPr>
        <w:t>plasa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metalica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sudata</w:t>
      </w:r>
      <w:proofErr w:type="spellEnd"/>
      <w:r w:rsidR="005015C6" w:rsidRPr="00B419D3">
        <w:rPr>
          <w:rFonts w:ascii="Arial" w:hAnsi="Arial" w:cs="Arial"/>
          <w:sz w:val="24"/>
          <w:szCs w:val="24"/>
        </w:rPr>
        <w:t xml:space="preserve"> h= </w:t>
      </w:r>
      <w:r w:rsidR="0075340C">
        <w:rPr>
          <w:rFonts w:ascii="Arial" w:hAnsi="Arial" w:cs="Arial"/>
          <w:sz w:val="24"/>
          <w:szCs w:val="24"/>
        </w:rPr>
        <w:t xml:space="preserve">2,0 m </w:t>
      </w:r>
      <w:proofErr w:type="spellStart"/>
      <w:r w:rsidR="0075340C">
        <w:rPr>
          <w:rFonts w:ascii="Arial" w:hAnsi="Arial" w:cs="Arial"/>
          <w:sz w:val="24"/>
          <w:szCs w:val="24"/>
        </w:rPr>
        <w:t>ce</w:t>
      </w:r>
      <w:proofErr w:type="spellEnd"/>
      <w:r w:rsidR="0075340C">
        <w:rPr>
          <w:rFonts w:ascii="Arial" w:hAnsi="Arial" w:cs="Arial"/>
          <w:sz w:val="24"/>
          <w:szCs w:val="24"/>
        </w:rPr>
        <w:t xml:space="preserve"> </w:t>
      </w:r>
      <w:proofErr w:type="spellStart"/>
      <w:r w:rsidR="0075340C">
        <w:rPr>
          <w:rFonts w:ascii="Arial" w:hAnsi="Arial" w:cs="Arial"/>
          <w:sz w:val="24"/>
          <w:szCs w:val="24"/>
        </w:rPr>
        <w:t>cuprinde</w:t>
      </w:r>
      <w:proofErr w:type="spellEnd"/>
      <w:r w:rsidR="0075340C">
        <w:rPr>
          <w:rFonts w:ascii="Arial" w:hAnsi="Arial" w:cs="Arial"/>
          <w:sz w:val="24"/>
          <w:szCs w:val="24"/>
        </w:rPr>
        <w:t xml:space="preserve"> tot </w:t>
      </w:r>
      <w:proofErr w:type="spellStart"/>
      <w:r w:rsidR="0075340C">
        <w:rPr>
          <w:rFonts w:ascii="Arial" w:hAnsi="Arial" w:cs="Arial"/>
          <w:sz w:val="24"/>
          <w:szCs w:val="24"/>
        </w:rPr>
        <w:t>perimetrul</w:t>
      </w:r>
      <w:proofErr w:type="spellEnd"/>
      <w:r w:rsidR="0075340C">
        <w:rPr>
          <w:rFonts w:ascii="Arial" w:hAnsi="Arial" w:cs="Arial"/>
          <w:sz w:val="24"/>
          <w:szCs w:val="24"/>
        </w:rPr>
        <w:t>;</w:t>
      </w:r>
    </w:p>
    <w:p w:rsidR="005015C6" w:rsidRPr="00B419D3" w:rsidRDefault="00300A16" w:rsidP="00300A16">
      <w:pPr>
        <w:suppressAutoHyphens/>
        <w:spacing w:after="0" w:line="240" w:lineRule="auto"/>
        <w:ind w:left="432"/>
        <w:jc w:val="both"/>
        <w:rPr>
          <w:rFonts w:ascii="Arial" w:hAnsi="Arial" w:cs="Arial"/>
          <w:sz w:val="24"/>
          <w:szCs w:val="24"/>
        </w:rPr>
      </w:pPr>
      <w:r>
        <w:rPr>
          <w:rFonts w:ascii="Arial" w:hAnsi="Arial" w:cs="Arial"/>
          <w:sz w:val="24"/>
          <w:szCs w:val="24"/>
        </w:rPr>
        <w:t xml:space="preserve"> • </w:t>
      </w:r>
      <w:proofErr w:type="spellStart"/>
      <w:proofErr w:type="gramStart"/>
      <w:r w:rsidR="005015C6" w:rsidRPr="00B419D3">
        <w:rPr>
          <w:rFonts w:ascii="Arial" w:hAnsi="Arial" w:cs="Arial"/>
          <w:sz w:val="24"/>
          <w:szCs w:val="24"/>
        </w:rPr>
        <w:t>amplasarea</w:t>
      </w:r>
      <w:proofErr w:type="spellEnd"/>
      <w:proofErr w:type="gramEnd"/>
      <w:r w:rsidR="005015C6" w:rsidRPr="00B419D3">
        <w:rPr>
          <w:rFonts w:ascii="Arial" w:hAnsi="Arial" w:cs="Arial"/>
          <w:sz w:val="24"/>
          <w:szCs w:val="24"/>
        </w:rPr>
        <w:t xml:space="preserve"> </w:t>
      </w:r>
      <w:proofErr w:type="spellStart"/>
      <w:r w:rsidR="005015C6" w:rsidRPr="00B419D3">
        <w:rPr>
          <w:rFonts w:ascii="Arial" w:hAnsi="Arial" w:cs="Arial"/>
          <w:sz w:val="24"/>
          <w:szCs w:val="24"/>
        </w:rPr>
        <w:t>unei</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baraci</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pentru</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vestiar</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mu</w:t>
      </w:r>
      <w:r>
        <w:rPr>
          <w:rFonts w:ascii="Arial" w:hAnsi="Arial" w:cs="Arial"/>
          <w:sz w:val="24"/>
          <w:szCs w:val="24"/>
        </w:rPr>
        <w:t>ncitori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toaleta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ecologic</w:t>
      </w:r>
      <w:r>
        <w:rPr>
          <w:rFonts w:ascii="Arial" w:hAnsi="Arial" w:cs="Arial"/>
          <w:sz w:val="24"/>
          <w:szCs w:val="24"/>
        </w:rPr>
        <w:t>a</w:t>
      </w:r>
      <w:proofErr w:type="spellEnd"/>
      <w:r w:rsidR="0075340C">
        <w:rPr>
          <w:rFonts w:ascii="Arial" w:hAnsi="Arial" w:cs="Arial"/>
          <w:sz w:val="24"/>
          <w:szCs w:val="24"/>
        </w:rPr>
        <w:t>;</w:t>
      </w:r>
      <w:r w:rsidR="005015C6" w:rsidRPr="00B419D3">
        <w:rPr>
          <w:rFonts w:ascii="Arial" w:hAnsi="Arial" w:cs="Arial"/>
          <w:sz w:val="24"/>
          <w:szCs w:val="24"/>
        </w:rPr>
        <w:t xml:space="preserve"> </w:t>
      </w:r>
    </w:p>
    <w:p w:rsidR="005015C6" w:rsidRPr="00B419D3" w:rsidRDefault="00300A16" w:rsidP="005015C6">
      <w:pPr>
        <w:suppressAutoHyphens/>
        <w:spacing w:after="0" w:line="240" w:lineRule="auto"/>
        <w:ind w:left="432"/>
        <w:jc w:val="both"/>
        <w:rPr>
          <w:rFonts w:ascii="Arial" w:hAnsi="Arial" w:cs="Arial"/>
          <w:sz w:val="24"/>
          <w:szCs w:val="24"/>
        </w:rPr>
      </w:pPr>
      <w:proofErr w:type="gramStart"/>
      <w:r>
        <w:rPr>
          <w:rFonts w:ascii="Arial" w:hAnsi="Arial" w:cs="Arial"/>
          <w:sz w:val="24"/>
          <w:szCs w:val="24"/>
        </w:rPr>
        <w:t xml:space="preserve">• </w:t>
      </w:r>
      <w:r w:rsidR="005015C6" w:rsidRPr="00B419D3">
        <w:rPr>
          <w:rFonts w:ascii="Arial" w:hAnsi="Arial" w:cs="Arial"/>
          <w:sz w:val="24"/>
          <w:szCs w:val="24"/>
        </w:rPr>
        <w:t xml:space="preserve"> la</w:t>
      </w:r>
      <w:proofErr w:type="gramEnd"/>
      <w:r w:rsidR="005015C6" w:rsidRPr="00B419D3">
        <w:rPr>
          <w:rFonts w:ascii="Arial" w:hAnsi="Arial" w:cs="Arial"/>
          <w:sz w:val="24"/>
          <w:szCs w:val="24"/>
        </w:rPr>
        <w:t xml:space="preserve"> </w:t>
      </w:r>
      <w:proofErr w:type="spellStart"/>
      <w:r w:rsidR="005015C6" w:rsidRPr="00B419D3">
        <w:rPr>
          <w:rFonts w:ascii="Arial" w:hAnsi="Arial" w:cs="Arial"/>
          <w:sz w:val="24"/>
          <w:szCs w:val="24"/>
        </w:rPr>
        <w:t>punctul</w:t>
      </w:r>
      <w:proofErr w:type="spell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acces</w:t>
      </w:r>
      <w:proofErr w:type="spellEnd"/>
      <w:r w:rsidR="005015C6" w:rsidRPr="00B419D3">
        <w:rPr>
          <w:rFonts w:ascii="Arial" w:hAnsi="Arial" w:cs="Arial"/>
          <w:sz w:val="24"/>
          <w:szCs w:val="24"/>
        </w:rPr>
        <w:t xml:space="preserve"> in </w:t>
      </w:r>
      <w:proofErr w:type="spellStart"/>
      <w:r w:rsidR="005015C6" w:rsidRPr="00B419D3">
        <w:rPr>
          <w:rFonts w:ascii="Arial" w:hAnsi="Arial" w:cs="Arial"/>
          <w:sz w:val="24"/>
          <w:szCs w:val="24"/>
        </w:rPr>
        <w:t>santier</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va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exista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punct</w:t>
      </w:r>
      <w:proofErr w:type="spell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curatare</w:t>
      </w:r>
      <w:proofErr w:type="spellEnd"/>
      <w:r w:rsidR="005015C6" w:rsidRPr="00B419D3">
        <w:rPr>
          <w:rFonts w:ascii="Arial" w:hAnsi="Arial" w:cs="Arial"/>
          <w:sz w:val="24"/>
          <w:szCs w:val="24"/>
        </w:rPr>
        <w:t xml:space="preserve"> a </w:t>
      </w:r>
      <w:proofErr w:type="spellStart"/>
      <w:r w:rsidR="005015C6" w:rsidRPr="00B419D3">
        <w:rPr>
          <w:rFonts w:ascii="Arial" w:hAnsi="Arial" w:cs="Arial"/>
          <w:sz w:val="24"/>
          <w:szCs w:val="24"/>
        </w:rPr>
        <w:t>pneurilor</w:t>
      </w:r>
      <w:proofErr w:type="spell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noroi</w:t>
      </w:r>
      <w:proofErr w:type="spellEnd"/>
      <w:r w:rsidR="005015C6" w:rsidRPr="00B419D3">
        <w:rPr>
          <w:rFonts w:ascii="Arial" w:hAnsi="Arial" w:cs="Arial"/>
          <w:sz w:val="24"/>
          <w:szCs w:val="24"/>
        </w:rPr>
        <w:t xml:space="preserve"> </w:t>
      </w:r>
      <w:r w:rsidR="0075340C">
        <w:rPr>
          <w:rFonts w:ascii="Arial" w:hAnsi="Arial" w:cs="Arial"/>
          <w:sz w:val="24"/>
          <w:szCs w:val="24"/>
        </w:rPr>
        <w:t>;</w:t>
      </w:r>
    </w:p>
    <w:p w:rsidR="005015C6" w:rsidRPr="00B419D3" w:rsidRDefault="00300A16" w:rsidP="005015C6">
      <w:pPr>
        <w:suppressAutoHyphens/>
        <w:spacing w:after="0" w:line="240" w:lineRule="auto"/>
        <w:ind w:left="432"/>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în</w:t>
      </w:r>
      <w:proofErr w:type="spellEnd"/>
      <w:proofErr w:type="gram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varf</w:t>
      </w:r>
      <w:proofErr w:type="spellEnd"/>
      <w:r>
        <w:rPr>
          <w:rFonts w:ascii="Arial" w:hAnsi="Arial" w:cs="Arial"/>
          <w:sz w:val="24"/>
          <w:szCs w:val="24"/>
        </w:rPr>
        <w:t xml:space="preserve"> a </w:t>
      </w:r>
      <w:proofErr w:type="spellStart"/>
      <w:r>
        <w:rPr>
          <w:rFonts w:ascii="Arial" w:hAnsi="Arial" w:cs="Arial"/>
          <w:sz w:val="24"/>
          <w:szCs w:val="24"/>
        </w:rPr>
        <w:t>activitatii</w:t>
      </w:r>
      <w:proofErr w:type="spellEnd"/>
      <w:r>
        <w:rPr>
          <w:rFonts w:ascii="Arial" w:hAnsi="Arial" w:cs="Arial"/>
          <w:sz w:val="24"/>
          <w:szCs w:val="24"/>
        </w:rPr>
        <w:t xml:space="preserve">  </w:t>
      </w:r>
      <w:r w:rsidR="0075340C">
        <w:rPr>
          <w:rFonts w:ascii="Arial" w:hAnsi="Arial" w:cs="Arial"/>
          <w:sz w:val="24"/>
          <w:szCs w:val="24"/>
        </w:rPr>
        <w:t xml:space="preserve"> </w:t>
      </w:r>
      <w:proofErr w:type="spellStart"/>
      <w:r w:rsidR="0075340C">
        <w:rPr>
          <w:rFonts w:ascii="Arial" w:hAnsi="Arial" w:cs="Arial"/>
          <w:sz w:val="24"/>
          <w:szCs w:val="24"/>
        </w:rPr>
        <w:t>vor</w:t>
      </w:r>
      <w:proofErr w:type="spellEnd"/>
      <w:r w:rsidR="0075340C">
        <w:rPr>
          <w:rFonts w:ascii="Arial" w:hAnsi="Arial" w:cs="Arial"/>
          <w:sz w:val="24"/>
          <w:szCs w:val="24"/>
        </w:rPr>
        <w:t xml:space="preserve"> fi in </w:t>
      </w:r>
      <w:proofErr w:type="spellStart"/>
      <w:r w:rsidR="0075340C">
        <w:rPr>
          <w:rFonts w:ascii="Arial" w:hAnsi="Arial" w:cs="Arial"/>
          <w:sz w:val="24"/>
          <w:szCs w:val="24"/>
        </w:rPr>
        <w:t>santier</w:t>
      </w:r>
      <w:proofErr w:type="spellEnd"/>
      <w:r w:rsidR="0075340C">
        <w:rPr>
          <w:rFonts w:ascii="Arial" w:hAnsi="Arial" w:cs="Arial"/>
          <w:sz w:val="24"/>
          <w:szCs w:val="24"/>
        </w:rPr>
        <w:t xml:space="preserve"> 10 </w:t>
      </w:r>
      <w:proofErr w:type="spellStart"/>
      <w:r w:rsidR="0075340C">
        <w:rPr>
          <w:rFonts w:ascii="Arial" w:hAnsi="Arial" w:cs="Arial"/>
          <w:sz w:val="24"/>
          <w:szCs w:val="24"/>
        </w:rPr>
        <w:t>muncitori</w:t>
      </w:r>
      <w:proofErr w:type="spellEnd"/>
      <w:r w:rsidR="0075340C">
        <w:rPr>
          <w:rFonts w:ascii="Arial" w:hAnsi="Arial" w:cs="Arial"/>
          <w:sz w:val="24"/>
          <w:szCs w:val="24"/>
        </w:rPr>
        <w:t>;</w:t>
      </w:r>
    </w:p>
    <w:p w:rsidR="005015C6" w:rsidRPr="00B419D3" w:rsidRDefault="00300A16" w:rsidP="005015C6">
      <w:pPr>
        <w:suppressAutoHyphens/>
        <w:spacing w:after="0" w:line="240" w:lineRule="auto"/>
        <w:ind w:left="432"/>
        <w:jc w:val="both"/>
        <w:rPr>
          <w:rFonts w:ascii="Arial" w:hAnsi="Arial" w:cs="Arial"/>
          <w:sz w:val="24"/>
          <w:szCs w:val="24"/>
        </w:rPr>
      </w:pPr>
      <w:r>
        <w:rPr>
          <w:rFonts w:ascii="Arial" w:hAnsi="Arial" w:cs="Arial"/>
          <w:sz w:val="24"/>
          <w:szCs w:val="24"/>
        </w:rPr>
        <w:t xml:space="preserve"> • </w:t>
      </w:r>
      <w:proofErr w:type="spellStart"/>
      <w:proofErr w:type="gramStart"/>
      <w:r w:rsidR="005015C6" w:rsidRPr="00B419D3">
        <w:rPr>
          <w:rFonts w:ascii="Arial" w:hAnsi="Arial" w:cs="Arial"/>
          <w:sz w:val="24"/>
          <w:szCs w:val="24"/>
        </w:rPr>
        <w:t>perioada</w:t>
      </w:r>
      <w:proofErr w:type="spellEnd"/>
      <w:proofErr w:type="gram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desfasurare</w:t>
      </w:r>
      <w:proofErr w:type="spellEnd"/>
      <w:r w:rsidR="005015C6" w:rsidRPr="00B419D3">
        <w:rPr>
          <w:rFonts w:ascii="Arial" w:hAnsi="Arial" w:cs="Arial"/>
          <w:sz w:val="24"/>
          <w:szCs w:val="24"/>
        </w:rPr>
        <w:t xml:space="preserve"> a </w:t>
      </w:r>
      <w:proofErr w:type="spellStart"/>
      <w:r w:rsidR="005015C6" w:rsidRPr="00B419D3">
        <w:rPr>
          <w:rFonts w:ascii="Arial" w:hAnsi="Arial" w:cs="Arial"/>
          <w:sz w:val="24"/>
          <w:szCs w:val="24"/>
        </w:rPr>
        <w:t>activitatii</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va</w:t>
      </w:r>
      <w:proofErr w:type="spellEnd"/>
      <w:r w:rsidR="005015C6" w:rsidRPr="00B419D3">
        <w:rPr>
          <w:rFonts w:ascii="Arial" w:hAnsi="Arial" w:cs="Arial"/>
          <w:sz w:val="24"/>
          <w:szCs w:val="24"/>
        </w:rPr>
        <w:t xml:space="preserve"> fi de 36 </w:t>
      </w:r>
      <w:proofErr w:type="spellStart"/>
      <w:r w:rsidR="005015C6" w:rsidRPr="00B419D3">
        <w:rPr>
          <w:rFonts w:ascii="Arial" w:hAnsi="Arial" w:cs="Arial"/>
          <w:sz w:val="24"/>
          <w:szCs w:val="24"/>
        </w:rPr>
        <w:t>l</w:t>
      </w:r>
      <w:r w:rsidR="0075340C">
        <w:rPr>
          <w:rFonts w:ascii="Arial" w:hAnsi="Arial" w:cs="Arial"/>
          <w:sz w:val="24"/>
          <w:szCs w:val="24"/>
        </w:rPr>
        <w:t>uni</w:t>
      </w:r>
      <w:proofErr w:type="spellEnd"/>
      <w:r w:rsidR="0075340C">
        <w:rPr>
          <w:rFonts w:ascii="Arial" w:hAnsi="Arial" w:cs="Arial"/>
          <w:sz w:val="24"/>
          <w:szCs w:val="24"/>
        </w:rPr>
        <w:t xml:space="preserve"> de la </w:t>
      </w:r>
      <w:proofErr w:type="spellStart"/>
      <w:r w:rsidR="0075340C">
        <w:rPr>
          <w:rFonts w:ascii="Arial" w:hAnsi="Arial" w:cs="Arial"/>
          <w:sz w:val="24"/>
          <w:szCs w:val="24"/>
        </w:rPr>
        <w:t>inceperea</w:t>
      </w:r>
      <w:proofErr w:type="spellEnd"/>
      <w:r w:rsidR="0075340C">
        <w:rPr>
          <w:rFonts w:ascii="Arial" w:hAnsi="Arial" w:cs="Arial"/>
          <w:sz w:val="24"/>
          <w:szCs w:val="24"/>
        </w:rPr>
        <w:t xml:space="preserve"> </w:t>
      </w:r>
      <w:proofErr w:type="spellStart"/>
      <w:r w:rsidR="0075340C">
        <w:rPr>
          <w:rFonts w:ascii="Arial" w:hAnsi="Arial" w:cs="Arial"/>
          <w:sz w:val="24"/>
          <w:szCs w:val="24"/>
        </w:rPr>
        <w:t>lucrarilor</w:t>
      </w:r>
      <w:proofErr w:type="spellEnd"/>
      <w:r w:rsidR="0075340C">
        <w:rPr>
          <w:rFonts w:ascii="Arial" w:hAnsi="Arial" w:cs="Arial"/>
          <w:sz w:val="24"/>
          <w:szCs w:val="24"/>
        </w:rPr>
        <w:t>;</w:t>
      </w:r>
    </w:p>
    <w:p w:rsidR="005015C6" w:rsidRPr="00300A16" w:rsidRDefault="005015C6" w:rsidP="00300A16">
      <w:pPr>
        <w:pStyle w:val="ListParagraph"/>
        <w:numPr>
          <w:ilvl w:val="0"/>
          <w:numId w:val="15"/>
        </w:numPr>
        <w:suppressAutoHyphens/>
        <w:spacing w:after="0" w:line="240" w:lineRule="auto"/>
        <w:jc w:val="both"/>
        <w:rPr>
          <w:rFonts w:ascii="Arial" w:hAnsi="Arial" w:cs="Arial"/>
          <w:sz w:val="24"/>
          <w:szCs w:val="24"/>
        </w:rPr>
      </w:pPr>
      <w:proofErr w:type="spellStart"/>
      <w:r w:rsidRPr="00300A16">
        <w:rPr>
          <w:rFonts w:ascii="Arial" w:hAnsi="Arial" w:cs="Arial"/>
          <w:sz w:val="24"/>
          <w:szCs w:val="24"/>
        </w:rPr>
        <w:t>programul</w:t>
      </w:r>
      <w:proofErr w:type="spellEnd"/>
      <w:r w:rsidRPr="00300A16">
        <w:rPr>
          <w:rFonts w:ascii="Arial" w:hAnsi="Arial" w:cs="Arial"/>
          <w:sz w:val="24"/>
          <w:szCs w:val="24"/>
        </w:rPr>
        <w:t xml:space="preserve"> de </w:t>
      </w:r>
      <w:proofErr w:type="spellStart"/>
      <w:r w:rsidR="00300A16" w:rsidRPr="00300A16">
        <w:rPr>
          <w:rFonts w:ascii="Arial" w:hAnsi="Arial" w:cs="Arial"/>
          <w:sz w:val="24"/>
          <w:szCs w:val="24"/>
        </w:rPr>
        <w:t>lucru</w:t>
      </w:r>
      <w:proofErr w:type="spellEnd"/>
      <w:r w:rsidR="00300A16" w:rsidRPr="00300A16">
        <w:rPr>
          <w:rFonts w:ascii="Arial" w:hAnsi="Arial" w:cs="Arial"/>
          <w:sz w:val="24"/>
          <w:szCs w:val="24"/>
        </w:rPr>
        <w:t xml:space="preserve"> </w:t>
      </w:r>
      <w:proofErr w:type="spellStart"/>
      <w:r w:rsidR="00300A16" w:rsidRPr="00300A16">
        <w:rPr>
          <w:rFonts w:ascii="Arial" w:hAnsi="Arial" w:cs="Arial"/>
          <w:sz w:val="24"/>
          <w:szCs w:val="24"/>
        </w:rPr>
        <w:t>va</w:t>
      </w:r>
      <w:proofErr w:type="spellEnd"/>
      <w:r w:rsidR="00300A16" w:rsidRPr="00300A16">
        <w:rPr>
          <w:rFonts w:ascii="Arial" w:hAnsi="Arial" w:cs="Arial"/>
          <w:sz w:val="24"/>
          <w:szCs w:val="24"/>
        </w:rPr>
        <w:t xml:space="preserve"> fi de 8-10 ore </w:t>
      </w:r>
      <w:proofErr w:type="spellStart"/>
      <w:r w:rsidR="00300A16" w:rsidRPr="00300A16">
        <w:rPr>
          <w:rFonts w:ascii="Arial" w:hAnsi="Arial" w:cs="Arial"/>
          <w:sz w:val="24"/>
          <w:szCs w:val="24"/>
        </w:rPr>
        <w:t>zilnic</w:t>
      </w:r>
      <w:proofErr w:type="spellEnd"/>
      <w:r w:rsidR="0075340C">
        <w:rPr>
          <w:rFonts w:ascii="Arial" w:hAnsi="Arial" w:cs="Arial"/>
          <w:sz w:val="24"/>
          <w:szCs w:val="24"/>
        </w:rPr>
        <w:t>;</w:t>
      </w:r>
      <w:r w:rsidR="00300A16" w:rsidRPr="00300A16">
        <w:rPr>
          <w:rFonts w:ascii="Arial" w:hAnsi="Arial" w:cs="Arial"/>
          <w:sz w:val="24"/>
          <w:szCs w:val="24"/>
        </w:rPr>
        <w:t xml:space="preserve"> </w:t>
      </w:r>
    </w:p>
    <w:p w:rsidR="005015C6" w:rsidRPr="00B419D3" w:rsidRDefault="005015C6" w:rsidP="005015C6">
      <w:pPr>
        <w:suppressAutoHyphens/>
        <w:spacing w:after="0" w:line="240" w:lineRule="auto"/>
        <w:ind w:left="432"/>
        <w:jc w:val="both"/>
        <w:rPr>
          <w:rFonts w:ascii="Arial" w:hAnsi="Arial" w:cs="Arial"/>
          <w:sz w:val="24"/>
          <w:szCs w:val="24"/>
        </w:rPr>
      </w:pPr>
      <w:r w:rsidRPr="00B419D3">
        <w:rPr>
          <w:rFonts w:ascii="Arial" w:hAnsi="Arial" w:cs="Arial"/>
          <w:sz w:val="24"/>
          <w:szCs w:val="24"/>
        </w:rPr>
        <w:t xml:space="preserve"> </w:t>
      </w:r>
      <w:proofErr w:type="gramStart"/>
      <w:r w:rsidRPr="00B419D3">
        <w:rPr>
          <w:rFonts w:ascii="Arial" w:hAnsi="Arial" w:cs="Arial"/>
          <w:sz w:val="24"/>
          <w:szCs w:val="24"/>
        </w:rPr>
        <w:t>in</w:t>
      </w:r>
      <w:proofErr w:type="gramEnd"/>
      <w:r w:rsidRPr="00B419D3">
        <w:rPr>
          <w:rFonts w:ascii="Arial" w:hAnsi="Arial" w:cs="Arial"/>
          <w:sz w:val="24"/>
          <w:szCs w:val="24"/>
        </w:rPr>
        <w:t xml:space="preserve"> </w:t>
      </w:r>
      <w:proofErr w:type="spellStart"/>
      <w:r w:rsidRPr="00B419D3">
        <w:rPr>
          <w:rFonts w:ascii="Arial" w:hAnsi="Arial" w:cs="Arial"/>
          <w:sz w:val="24"/>
          <w:szCs w:val="24"/>
        </w:rPr>
        <w:t>timpul</w:t>
      </w:r>
      <w:proofErr w:type="spellEnd"/>
      <w:r w:rsidRPr="00B419D3">
        <w:rPr>
          <w:rFonts w:ascii="Arial" w:hAnsi="Arial" w:cs="Arial"/>
          <w:sz w:val="24"/>
          <w:szCs w:val="24"/>
        </w:rPr>
        <w:t xml:space="preserve"> </w:t>
      </w:r>
      <w:proofErr w:type="spellStart"/>
      <w:r w:rsidRPr="00B419D3">
        <w:rPr>
          <w:rFonts w:ascii="Arial" w:hAnsi="Arial" w:cs="Arial"/>
          <w:sz w:val="24"/>
          <w:szCs w:val="24"/>
        </w:rPr>
        <w:t>betonarilor</w:t>
      </w:r>
      <w:proofErr w:type="spellEnd"/>
      <w:r w:rsidRPr="00B419D3">
        <w:rPr>
          <w:rFonts w:ascii="Arial" w:hAnsi="Arial" w:cs="Arial"/>
          <w:sz w:val="24"/>
          <w:szCs w:val="24"/>
        </w:rPr>
        <w:t xml:space="preserve"> 12 o</w:t>
      </w:r>
      <w:r w:rsidR="0075340C">
        <w:rPr>
          <w:rFonts w:ascii="Arial" w:hAnsi="Arial" w:cs="Arial"/>
          <w:sz w:val="24"/>
          <w:szCs w:val="24"/>
        </w:rPr>
        <w:t xml:space="preserve">re, </w:t>
      </w:r>
      <w:proofErr w:type="spellStart"/>
      <w:r w:rsidR="0075340C">
        <w:rPr>
          <w:rFonts w:ascii="Arial" w:hAnsi="Arial" w:cs="Arial"/>
          <w:sz w:val="24"/>
          <w:szCs w:val="24"/>
        </w:rPr>
        <w:t>dar</w:t>
      </w:r>
      <w:proofErr w:type="spellEnd"/>
      <w:r w:rsidR="0075340C">
        <w:rPr>
          <w:rFonts w:ascii="Arial" w:hAnsi="Arial" w:cs="Arial"/>
          <w:sz w:val="24"/>
          <w:szCs w:val="24"/>
        </w:rPr>
        <w:t xml:space="preserve"> nu </w:t>
      </w:r>
      <w:proofErr w:type="spellStart"/>
      <w:r w:rsidR="0075340C">
        <w:rPr>
          <w:rFonts w:ascii="Arial" w:hAnsi="Arial" w:cs="Arial"/>
          <w:sz w:val="24"/>
          <w:szCs w:val="24"/>
        </w:rPr>
        <w:t>mai</w:t>
      </w:r>
      <w:proofErr w:type="spellEnd"/>
      <w:r w:rsidR="0075340C">
        <w:rPr>
          <w:rFonts w:ascii="Arial" w:hAnsi="Arial" w:cs="Arial"/>
          <w:sz w:val="24"/>
          <w:szCs w:val="24"/>
        </w:rPr>
        <w:t xml:space="preserve"> </w:t>
      </w:r>
      <w:proofErr w:type="spellStart"/>
      <w:r w:rsidR="0075340C">
        <w:rPr>
          <w:rFonts w:ascii="Arial" w:hAnsi="Arial" w:cs="Arial"/>
          <w:sz w:val="24"/>
          <w:szCs w:val="24"/>
        </w:rPr>
        <w:t>tarziu</w:t>
      </w:r>
      <w:proofErr w:type="spellEnd"/>
      <w:r w:rsidR="0075340C">
        <w:rPr>
          <w:rFonts w:ascii="Arial" w:hAnsi="Arial" w:cs="Arial"/>
          <w:sz w:val="24"/>
          <w:szCs w:val="24"/>
        </w:rPr>
        <w:t xml:space="preserve"> de </w:t>
      </w:r>
      <w:proofErr w:type="spellStart"/>
      <w:r w:rsidR="0075340C">
        <w:rPr>
          <w:rFonts w:ascii="Arial" w:hAnsi="Arial" w:cs="Arial"/>
          <w:sz w:val="24"/>
          <w:szCs w:val="24"/>
        </w:rPr>
        <w:t>ora</w:t>
      </w:r>
      <w:proofErr w:type="spellEnd"/>
      <w:r w:rsidR="0075340C">
        <w:rPr>
          <w:rFonts w:ascii="Arial" w:hAnsi="Arial" w:cs="Arial"/>
          <w:sz w:val="24"/>
          <w:szCs w:val="24"/>
        </w:rPr>
        <w:t xml:space="preserve"> 20;</w:t>
      </w:r>
      <w:r w:rsidRPr="00B419D3">
        <w:rPr>
          <w:rFonts w:ascii="Arial" w:hAnsi="Arial" w:cs="Arial"/>
          <w:sz w:val="24"/>
          <w:szCs w:val="24"/>
        </w:rPr>
        <w:t xml:space="preserve"> </w:t>
      </w:r>
    </w:p>
    <w:p w:rsidR="005015C6" w:rsidRPr="00B419D3" w:rsidRDefault="00300A16" w:rsidP="005015C6">
      <w:pPr>
        <w:suppressAutoHyphens/>
        <w:spacing w:after="0" w:line="240" w:lineRule="auto"/>
        <w:ind w:left="432"/>
        <w:jc w:val="both"/>
        <w:rPr>
          <w:rFonts w:ascii="Arial" w:hAnsi="Arial" w:cs="Arial"/>
          <w:sz w:val="24"/>
          <w:szCs w:val="24"/>
        </w:rPr>
      </w:pPr>
      <w:proofErr w:type="gramStart"/>
      <w:r>
        <w:rPr>
          <w:rFonts w:ascii="Arial" w:hAnsi="Arial" w:cs="Arial"/>
          <w:sz w:val="24"/>
          <w:szCs w:val="24"/>
        </w:rPr>
        <w:t xml:space="preserve">• </w:t>
      </w:r>
      <w:r w:rsidR="005015C6" w:rsidRPr="00B419D3">
        <w:rPr>
          <w:rFonts w:ascii="Arial" w:hAnsi="Arial" w:cs="Arial"/>
          <w:sz w:val="24"/>
          <w:szCs w:val="24"/>
        </w:rPr>
        <w:t xml:space="preserve"> </w:t>
      </w:r>
      <w:proofErr w:type="spellStart"/>
      <w:r w:rsidR="005015C6" w:rsidRPr="00B419D3">
        <w:rPr>
          <w:rFonts w:ascii="Arial" w:hAnsi="Arial" w:cs="Arial"/>
          <w:sz w:val="24"/>
          <w:szCs w:val="24"/>
        </w:rPr>
        <w:t>toate</w:t>
      </w:r>
      <w:proofErr w:type="spellEnd"/>
      <w:proofErr w:type="gramEnd"/>
      <w:r w:rsidR="005015C6" w:rsidRPr="00B419D3">
        <w:rPr>
          <w:rFonts w:ascii="Arial" w:hAnsi="Arial" w:cs="Arial"/>
          <w:sz w:val="24"/>
          <w:szCs w:val="24"/>
        </w:rPr>
        <w:t xml:space="preserve"> </w:t>
      </w:r>
      <w:proofErr w:type="spellStart"/>
      <w:r w:rsidR="005015C6" w:rsidRPr="00B419D3">
        <w:rPr>
          <w:rFonts w:ascii="Arial" w:hAnsi="Arial" w:cs="Arial"/>
          <w:sz w:val="24"/>
          <w:szCs w:val="24"/>
        </w:rPr>
        <w:t>locurile</w:t>
      </w:r>
      <w:proofErr w:type="spellEnd"/>
      <w:r w:rsidR="005015C6" w:rsidRPr="00B419D3">
        <w:rPr>
          <w:rFonts w:ascii="Arial" w:hAnsi="Arial" w:cs="Arial"/>
          <w:sz w:val="24"/>
          <w:szCs w:val="24"/>
        </w:rPr>
        <w:t xml:space="preserve"> cu </w:t>
      </w:r>
      <w:proofErr w:type="spellStart"/>
      <w:r w:rsidR="005015C6" w:rsidRPr="00B419D3">
        <w:rPr>
          <w:rFonts w:ascii="Arial" w:hAnsi="Arial" w:cs="Arial"/>
          <w:sz w:val="24"/>
          <w:szCs w:val="24"/>
        </w:rPr>
        <w:t>risc</w:t>
      </w:r>
      <w:proofErr w:type="spellEnd"/>
      <w:r w:rsidR="005015C6" w:rsidRPr="00B419D3">
        <w:rPr>
          <w:rFonts w:ascii="Arial" w:hAnsi="Arial" w:cs="Arial"/>
          <w:sz w:val="24"/>
          <w:szCs w:val="24"/>
        </w:rPr>
        <w:t xml:space="preserve"> de </w:t>
      </w:r>
      <w:proofErr w:type="spellStart"/>
      <w:r w:rsidR="005015C6" w:rsidRPr="00B419D3">
        <w:rPr>
          <w:rFonts w:ascii="Arial" w:hAnsi="Arial" w:cs="Arial"/>
          <w:sz w:val="24"/>
          <w:szCs w:val="24"/>
        </w:rPr>
        <w:t>accidente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vor</w:t>
      </w:r>
      <w:proofErr w:type="spellEnd"/>
      <w:r w:rsidR="005015C6" w:rsidRPr="00B419D3">
        <w:rPr>
          <w:rFonts w:ascii="Arial" w:hAnsi="Arial" w:cs="Arial"/>
          <w:sz w:val="24"/>
          <w:szCs w:val="24"/>
        </w:rPr>
        <w:t xml:space="preserve"> fi </w:t>
      </w:r>
      <w:proofErr w:type="spellStart"/>
      <w:r w:rsidR="005015C6" w:rsidRPr="00B419D3">
        <w:rPr>
          <w:rFonts w:ascii="Arial" w:hAnsi="Arial" w:cs="Arial"/>
          <w:sz w:val="24"/>
          <w:szCs w:val="24"/>
        </w:rPr>
        <w:t>imprejmuite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si</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semnalizate</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corespunzator</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existand</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persoana</w:t>
      </w:r>
      <w:proofErr w:type="spellEnd"/>
      <w:r w:rsidR="005015C6" w:rsidRPr="00B419D3">
        <w:rPr>
          <w:rFonts w:ascii="Arial" w:hAnsi="Arial" w:cs="Arial"/>
          <w:sz w:val="24"/>
          <w:szCs w:val="24"/>
        </w:rPr>
        <w:t xml:space="preserve"> </w:t>
      </w:r>
      <w:proofErr w:type="spellStart"/>
      <w:r w:rsidR="005015C6" w:rsidRPr="00B419D3">
        <w:rPr>
          <w:rFonts w:ascii="Arial" w:hAnsi="Arial" w:cs="Arial"/>
          <w:sz w:val="24"/>
          <w:szCs w:val="24"/>
        </w:rPr>
        <w:t>specializ</w:t>
      </w:r>
      <w:r w:rsidR="0075340C">
        <w:rPr>
          <w:rFonts w:ascii="Arial" w:hAnsi="Arial" w:cs="Arial"/>
          <w:sz w:val="24"/>
          <w:szCs w:val="24"/>
        </w:rPr>
        <w:t>ata</w:t>
      </w:r>
      <w:proofErr w:type="spellEnd"/>
      <w:r w:rsidR="0075340C">
        <w:rPr>
          <w:rFonts w:ascii="Arial" w:hAnsi="Arial" w:cs="Arial"/>
          <w:sz w:val="24"/>
          <w:szCs w:val="24"/>
        </w:rPr>
        <w:t xml:space="preserve"> </w:t>
      </w:r>
      <w:proofErr w:type="spellStart"/>
      <w:r w:rsidR="0075340C">
        <w:rPr>
          <w:rFonts w:ascii="Arial" w:hAnsi="Arial" w:cs="Arial"/>
          <w:sz w:val="24"/>
          <w:szCs w:val="24"/>
        </w:rPr>
        <w:t>pentru</w:t>
      </w:r>
      <w:proofErr w:type="spellEnd"/>
      <w:r w:rsidR="0075340C">
        <w:rPr>
          <w:rFonts w:ascii="Arial" w:hAnsi="Arial" w:cs="Arial"/>
          <w:sz w:val="24"/>
          <w:szCs w:val="24"/>
        </w:rPr>
        <w:t xml:space="preserve"> </w:t>
      </w:r>
      <w:proofErr w:type="spellStart"/>
      <w:r w:rsidR="0075340C">
        <w:rPr>
          <w:rFonts w:ascii="Arial" w:hAnsi="Arial" w:cs="Arial"/>
          <w:sz w:val="24"/>
          <w:szCs w:val="24"/>
        </w:rPr>
        <w:t>aceasta</w:t>
      </w:r>
      <w:proofErr w:type="spellEnd"/>
      <w:r w:rsidR="0075340C">
        <w:rPr>
          <w:rFonts w:ascii="Arial" w:hAnsi="Arial" w:cs="Arial"/>
          <w:sz w:val="24"/>
          <w:szCs w:val="24"/>
        </w:rPr>
        <w:t xml:space="preserve"> </w:t>
      </w:r>
      <w:proofErr w:type="spellStart"/>
      <w:r w:rsidR="0075340C">
        <w:rPr>
          <w:rFonts w:ascii="Arial" w:hAnsi="Arial" w:cs="Arial"/>
          <w:sz w:val="24"/>
          <w:szCs w:val="24"/>
        </w:rPr>
        <w:t>activitate</w:t>
      </w:r>
      <w:proofErr w:type="spellEnd"/>
      <w:r w:rsidR="0075340C">
        <w:rPr>
          <w:rFonts w:ascii="Arial" w:hAnsi="Arial" w:cs="Arial"/>
          <w:sz w:val="24"/>
          <w:szCs w:val="24"/>
        </w:rPr>
        <w:t>. ;</w:t>
      </w:r>
    </w:p>
    <w:p w:rsidR="005015C6" w:rsidRPr="00300A16" w:rsidRDefault="005015C6" w:rsidP="00300A16">
      <w:pPr>
        <w:pStyle w:val="ListParagraph"/>
        <w:numPr>
          <w:ilvl w:val="0"/>
          <w:numId w:val="14"/>
        </w:numPr>
        <w:suppressAutoHyphens/>
        <w:spacing w:after="0" w:line="240" w:lineRule="auto"/>
        <w:jc w:val="both"/>
        <w:rPr>
          <w:rFonts w:ascii="Arial" w:hAnsi="Arial" w:cs="Arial"/>
          <w:sz w:val="24"/>
          <w:szCs w:val="24"/>
        </w:rPr>
      </w:pPr>
      <w:proofErr w:type="spellStart"/>
      <w:r w:rsidRPr="00300A16">
        <w:rPr>
          <w:rFonts w:ascii="Arial" w:hAnsi="Arial" w:cs="Arial"/>
          <w:sz w:val="24"/>
          <w:szCs w:val="24"/>
        </w:rPr>
        <w:t>va</w:t>
      </w:r>
      <w:proofErr w:type="spellEnd"/>
      <w:r w:rsidRPr="00300A16">
        <w:rPr>
          <w:rFonts w:ascii="Arial" w:hAnsi="Arial" w:cs="Arial"/>
          <w:sz w:val="24"/>
          <w:szCs w:val="24"/>
        </w:rPr>
        <w:t xml:space="preserve"> fi </w:t>
      </w:r>
      <w:proofErr w:type="spellStart"/>
      <w:r w:rsidRPr="00300A16">
        <w:rPr>
          <w:rFonts w:ascii="Arial" w:hAnsi="Arial" w:cs="Arial"/>
          <w:sz w:val="24"/>
          <w:szCs w:val="24"/>
        </w:rPr>
        <w:t>amenajat</w:t>
      </w:r>
      <w:proofErr w:type="spellEnd"/>
      <w:r w:rsidRPr="00300A16">
        <w:rPr>
          <w:rFonts w:ascii="Arial" w:hAnsi="Arial" w:cs="Arial"/>
          <w:sz w:val="24"/>
          <w:szCs w:val="24"/>
        </w:rPr>
        <w:t xml:space="preserve"> un </w:t>
      </w:r>
      <w:proofErr w:type="spellStart"/>
      <w:r w:rsidRPr="00300A16">
        <w:rPr>
          <w:rFonts w:ascii="Arial" w:hAnsi="Arial" w:cs="Arial"/>
          <w:sz w:val="24"/>
          <w:szCs w:val="24"/>
        </w:rPr>
        <w:t>punct</w:t>
      </w:r>
      <w:proofErr w:type="spellEnd"/>
      <w:r w:rsidRPr="00300A16">
        <w:rPr>
          <w:rFonts w:ascii="Arial" w:hAnsi="Arial" w:cs="Arial"/>
          <w:sz w:val="24"/>
          <w:szCs w:val="24"/>
        </w:rPr>
        <w:t xml:space="preserve"> de prim</w:t>
      </w:r>
      <w:r w:rsidR="0075340C">
        <w:rPr>
          <w:rFonts w:ascii="Arial" w:hAnsi="Arial" w:cs="Arial"/>
          <w:sz w:val="24"/>
          <w:szCs w:val="24"/>
        </w:rPr>
        <w:t xml:space="preserve"> </w:t>
      </w:r>
      <w:proofErr w:type="spellStart"/>
      <w:r w:rsidR="0075340C">
        <w:rPr>
          <w:rFonts w:ascii="Arial" w:hAnsi="Arial" w:cs="Arial"/>
          <w:sz w:val="24"/>
          <w:szCs w:val="24"/>
        </w:rPr>
        <w:t>ajutor</w:t>
      </w:r>
      <w:proofErr w:type="spellEnd"/>
      <w:r w:rsidR="0075340C">
        <w:rPr>
          <w:rFonts w:ascii="Arial" w:hAnsi="Arial" w:cs="Arial"/>
          <w:sz w:val="24"/>
          <w:szCs w:val="24"/>
        </w:rPr>
        <w:t xml:space="preserve"> </w:t>
      </w:r>
      <w:proofErr w:type="spellStart"/>
      <w:r w:rsidR="0075340C">
        <w:rPr>
          <w:rFonts w:ascii="Arial" w:hAnsi="Arial" w:cs="Arial"/>
          <w:sz w:val="24"/>
          <w:szCs w:val="24"/>
        </w:rPr>
        <w:t>dotat</w:t>
      </w:r>
      <w:proofErr w:type="spellEnd"/>
      <w:r w:rsidR="0075340C">
        <w:rPr>
          <w:rFonts w:ascii="Arial" w:hAnsi="Arial" w:cs="Arial"/>
          <w:sz w:val="24"/>
          <w:szCs w:val="24"/>
        </w:rPr>
        <w:t xml:space="preserve"> cu </w:t>
      </w:r>
      <w:proofErr w:type="spellStart"/>
      <w:r w:rsidR="0075340C">
        <w:rPr>
          <w:rFonts w:ascii="Arial" w:hAnsi="Arial" w:cs="Arial"/>
          <w:sz w:val="24"/>
          <w:szCs w:val="24"/>
        </w:rPr>
        <w:t>trusa</w:t>
      </w:r>
      <w:proofErr w:type="spellEnd"/>
      <w:r w:rsidR="0075340C">
        <w:rPr>
          <w:rFonts w:ascii="Arial" w:hAnsi="Arial" w:cs="Arial"/>
          <w:sz w:val="24"/>
          <w:szCs w:val="24"/>
        </w:rPr>
        <w:t xml:space="preserve"> </w:t>
      </w:r>
      <w:proofErr w:type="spellStart"/>
      <w:r w:rsidR="0075340C">
        <w:rPr>
          <w:rFonts w:ascii="Arial" w:hAnsi="Arial" w:cs="Arial"/>
          <w:sz w:val="24"/>
          <w:szCs w:val="24"/>
        </w:rPr>
        <w:t>sanitara</w:t>
      </w:r>
      <w:proofErr w:type="spellEnd"/>
      <w:r w:rsidR="0075340C">
        <w:rPr>
          <w:rFonts w:ascii="Arial" w:hAnsi="Arial" w:cs="Arial"/>
          <w:sz w:val="24"/>
          <w:szCs w:val="24"/>
        </w:rPr>
        <w:t>;</w:t>
      </w:r>
      <w:r w:rsidRPr="00300A16">
        <w:rPr>
          <w:rFonts w:ascii="Arial" w:hAnsi="Arial" w:cs="Arial"/>
          <w:sz w:val="24"/>
          <w:szCs w:val="24"/>
        </w:rPr>
        <w:t xml:space="preserve"> </w:t>
      </w:r>
    </w:p>
    <w:p w:rsidR="00B67E36" w:rsidRPr="00300A16" w:rsidRDefault="005015C6" w:rsidP="00300A16">
      <w:pPr>
        <w:pStyle w:val="ListParagraph"/>
        <w:numPr>
          <w:ilvl w:val="0"/>
          <w:numId w:val="14"/>
        </w:numPr>
        <w:suppressAutoHyphens/>
        <w:spacing w:after="0" w:line="240" w:lineRule="auto"/>
        <w:jc w:val="both"/>
        <w:rPr>
          <w:rFonts w:ascii="Arial" w:eastAsia="Times New Roman" w:hAnsi="Arial" w:cs="Arial"/>
          <w:b/>
          <w:color w:val="FF0000"/>
          <w:sz w:val="24"/>
          <w:szCs w:val="24"/>
          <w:lang w:val="en-GB" w:eastAsia="en-GB"/>
        </w:rPr>
      </w:pPr>
      <w:proofErr w:type="spellStart"/>
      <w:r w:rsidRPr="00300A16">
        <w:rPr>
          <w:rFonts w:ascii="Arial" w:hAnsi="Arial" w:cs="Arial"/>
          <w:sz w:val="24"/>
          <w:szCs w:val="24"/>
        </w:rPr>
        <w:t>va</w:t>
      </w:r>
      <w:proofErr w:type="spellEnd"/>
      <w:r w:rsidRPr="00300A16">
        <w:rPr>
          <w:rFonts w:ascii="Arial" w:hAnsi="Arial" w:cs="Arial"/>
          <w:sz w:val="24"/>
          <w:szCs w:val="24"/>
        </w:rPr>
        <w:t xml:space="preserve"> fi </w:t>
      </w:r>
      <w:proofErr w:type="spellStart"/>
      <w:r w:rsidRPr="00300A16">
        <w:rPr>
          <w:rFonts w:ascii="Arial" w:hAnsi="Arial" w:cs="Arial"/>
          <w:sz w:val="24"/>
          <w:szCs w:val="24"/>
        </w:rPr>
        <w:t>amplasat</w:t>
      </w:r>
      <w:proofErr w:type="spellEnd"/>
      <w:r w:rsidRPr="00300A16">
        <w:rPr>
          <w:rFonts w:ascii="Arial" w:hAnsi="Arial" w:cs="Arial"/>
          <w:sz w:val="24"/>
          <w:szCs w:val="24"/>
        </w:rPr>
        <w:t xml:space="preserve"> un </w:t>
      </w:r>
      <w:proofErr w:type="spellStart"/>
      <w:r w:rsidRPr="00300A16">
        <w:rPr>
          <w:rFonts w:ascii="Arial" w:hAnsi="Arial" w:cs="Arial"/>
          <w:sz w:val="24"/>
          <w:szCs w:val="24"/>
        </w:rPr>
        <w:t>pichet</w:t>
      </w:r>
      <w:proofErr w:type="spellEnd"/>
      <w:r w:rsidRPr="00300A16">
        <w:rPr>
          <w:rFonts w:ascii="Arial" w:hAnsi="Arial" w:cs="Arial"/>
          <w:sz w:val="24"/>
          <w:szCs w:val="24"/>
        </w:rPr>
        <w:t xml:space="preserve"> de </w:t>
      </w:r>
      <w:proofErr w:type="spellStart"/>
      <w:r w:rsidRPr="00300A16">
        <w:rPr>
          <w:rFonts w:ascii="Arial" w:hAnsi="Arial" w:cs="Arial"/>
          <w:sz w:val="24"/>
          <w:szCs w:val="24"/>
        </w:rPr>
        <w:t>incendiu</w:t>
      </w:r>
      <w:proofErr w:type="spellEnd"/>
      <w:r w:rsidRPr="00300A16">
        <w:rPr>
          <w:rFonts w:ascii="Arial" w:hAnsi="Arial" w:cs="Arial"/>
          <w:sz w:val="24"/>
          <w:szCs w:val="24"/>
        </w:rPr>
        <w:t xml:space="preserve"> </w:t>
      </w:r>
      <w:proofErr w:type="spellStart"/>
      <w:r w:rsidRPr="00300A16">
        <w:rPr>
          <w:rFonts w:ascii="Arial" w:hAnsi="Arial" w:cs="Arial"/>
          <w:sz w:val="24"/>
          <w:szCs w:val="24"/>
        </w:rPr>
        <w:t>dotat</w:t>
      </w:r>
      <w:proofErr w:type="spellEnd"/>
      <w:r w:rsidRPr="00300A16">
        <w:rPr>
          <w:rFonts w:ascii="Arial" w:hAnsi="Arial" w:cs="Arial"/>
          <w:sz w:val="24"/>
          <w:szCs w:val="24"/>
        </w:rPr>
        <w:t xml:space="preserve"> </w:t>
      </w:r>
      <w:proofErr w:type="spellStart"/>
      <w:r w:rsidRPr="00300A16">
        <w:rPr>
          <w:rFonts w:ascii="Arial" w:hAnsi="Arial" w:cs="Arial"/>
          <w:sz w:val="24"/>
          <w:szCs w:val="24"/>
        </w:rPr>
        <w:t>corespunzator</w:t>
      </w:r>
      <w:proofErr w:type="spellEnd"/>
      <w:r w:rsidRPr="00300A16">
        <w:rPr>
          <w:rFonts w:ascii="Arial" w:hAnsi="Arial" w:cs="Arial"/>
          <w:sz w:val="24"/>
          <w:szCs w:val="24"/>
        </w:rPr>
        <w:t xml:space="preserve"> </w:t>
      </w:r>
      <w:proofErr w:type="spellStart"/>
      <w:r w:rsidRPr="00300A16">
        <w:rPr>
          <w:rFonts w:ascii="Arial" w:hAnsi="Arial" w:cs="Arial"/>
          <w:sz w:val="24"/>
          <w:szCs w:val="24"/>
        </w:rPr>
        <w:t>si</w:t>
      </w:r>
      <w:proofErr w:type="spellEnd"/>
      <w:r w:rsidRPr="00300A16">
        <w:rPr>
          <w:rFonts w:ascii="Arial" w:hAnsi="Arial" w:cs="Arial"/>
          <w:sz w:val="24"/>
          <w:szCs w:val="24"/>
        </w:rPr>
        <w:t xml:space="preserve"> </w:t>
      </w:r>
      <w:proofErr w:type="spellStart"/>
      <w:r w:rsidRPr="00300A16">
        <w:rPr>
          <w:rFonts w:ascii="Arial" w:hAnsi="Arial" w:cs="Arial"/>
          <w:sz w:val="24"/>
          <w:szCs w:val="24"/>
        </w:rPr>
        <w:t>toate</w:t>
      </w:r>
      <w:proofErr w:type="spellEnd"/>
      <w:r w:rsidRPr="00300A16">
        <w:rPr>
          <w:rFonts w:ascii="Arial" w:hAnsi="Arial" w:cs="Arial"/>
          <w:sz w:val="24"/>
          <w:szCs w:val="24"/>
        </w:rPr>
        <w:t xml:space="preserve"> </w:t>
      </w:r>
      <w:proofErr w:type="spellStart"/>
      <w:r w:rsidRPr="00300A16">
        <w:rPr>
          <w:rFonts w:ascii="Arial" w:hAnsi="Arial" w:cs="Arial"/>
          <w:sz w:val="24"/>
          <w:szCs w:val="24"/>
        </w:rPr>
        <w:t>baraci</w:t>
      </w:r>
      <w:r w:rsidR="0075340C">
        <w:rPr>
          <w:rFonts w:ascii="Arial" w:hAnsi="Arial" w:cs="Arial"/>
          <w:sz w:val="24"/>
          <w:szCs w:val="24"/>
        </w:rPr>
        <w:t>le</w:t>
      </w:r>
      <w:proofErr w:type="spellEnd"/>
      <w:r w:rsidR="0075340C">
        <w:rPr>
          <w:rFonts w:ascii="Arial" w:hAnsi="Arial" w:cs="Arial"/>
          <w:sz w:val="24"/>
          <w:szCs w:val="24"/>
        </w:rPr>
        <w:t xml:space="preserve"> </w:t>
      </w:r>
      <w:proofErr w:type="spellStart"/>
      <w:r w:rsidR="0075340C">
        <w:rPr>
          <w:rFonts w:ascii="Arial" w:hAnsi="Arial" w:cs="Arial"/>
          <w:sz w:val="24"/>
          <w:szCs w:val="24"/>
        </w:rPr>
        <w:t>vor</w:t>
      </w:r>
      <w:proofErr w:type="spellEnd"/>
      <w:r w:rsidR="0075340C">
        <w:rPr>
          <w:rFonts w:ascii="Arial" w:hAnsi="Arial" w:cs="Arial"/>
          <w:sz w:val="24"/>
          <w:szCs w:val="24"/>
        </w:rPr>
        <w:t xml:space="preserve"> fi </w:t>
      </w:r>
      <w:proofErr w:type="spellStart"/>
      <w:r w:rsidR="0075340C">
        <w:rPr>
          <w:rFonts w:ascii="Arial" w:hAnsi="Arial" w:cs="Arial"/>
          <w:sz w:val="24"/>
          <w:szCs w:val="24"/>
        </w:rPr>
        <w:t>dotate</w:t>
      </w:r>
      <w:proofErr w:type="spellEnd"/>
      <w:r w:rsidR="0075340C">
        <w:rPr>
          <w:rFonts w:ascii="Arial" w:hAnsi="Arial" w:cs="Arial"/>
          <w:sz w:val="24"/>
          <w:szCs w:val="24"/>
        </w:rPr>
        <w:t xml:space="preserve"> cu </w:t>
      </w:r>
      <w:proofErr w:type="spellStart"/>
      <w:r w:rsidR="0075340C">
        <w:rPr>
          <w:rFonts w:ascii="Arial" w:hAnsi="Arial" w:cs="Arial"/>
          <w:sz w:val="24"/>
          <w:szCs w:val="24"/>
        </w:rPr>
        <w:t>extinctoare</w:t>
      </w:r>
      <w:proofErr w:type="spellEnd"/>
      <w:r w:rsidR="0075340C">
        <w:rPr>
          <w:rFonts w:ascii="Arial" w:hAnsi="Arial" w:cs="Arial"/>
          <w:sz w:val="24"/>
          <w:szCs w:val="24"/>
        </w:rPr>
        <w:t>;</w:t>
      </w:r>
      <w:r w:rsidRPr="00300A16">
        <w:rPr>
          <w:rFonts w:ascii="Arial" w:hAnsi="Arial" w:cs="Arial"/>
          <w:sz w:val="24"/>
          <w:szCs w:val="24"/>
        </w:rPr>
        <w:t xml:space="preserve"> </w:t>
      </w:r>
    </w:p>
    <w:p w:rsidR="00B67E36" w:rsidRDefault="00B67E36" w:rsidP="00B67E36">
      <w:pPr>
        <w:spacing w:after="0" w:line="240" w:lineRule="auto"/>
        <w:jc w:val="both"/>
        <w:rPr>
          <w:rFonts w:ascii="Arial" w:eastAsia="Times New Roman" w:hAnsi="Arial" w:cs="Arial"/>
          <w:b/>
          <w:color w:val="000000" w:themeColor="text1"/>
          <w:sz w:val="24"/>
          <w:szCs w:val="24"/>
          <w:lang w:val="en-GB" w:eastAsia="en-GB"/>
        </w:rPr>
      </w:pPr>
      <w:r w:rsidRPr="00B419D3">
        <w:rPr>
          <w:rFonts w:ascii="Arial" w:eastAsia="Times New Roman" w:hAnsi="Arial" w:cs="Arial"/>
          <w:b/>
          <w:bCs/>
          <w:color w:val="FF0000"/>
          <w:sz w:val="24"/>
          <w:szCs w:val="24"/>
          <w:lang w:val="en-GB" w:eastAsia="en-GB"/>
        </w:rPr>
        <w:t> </w:t>
      </w:r>
      <w:r w:rsidR="0075340C">
        <w:rPr>
          <w:rFonts w:ascii="Arial" w:eastAsia="Times New Roman" w:hAnsi="Arial" w:cs="Arial"/>
          <w:b/>
          <w:bCs/>
          <w:color w:val="FF0000"/>
          <w:sz w:val="24"/>
          <w:szCs w:val="24"/>
          <w:lang w:val="en-GB" w:eastAsia="en-GB"/>
        </w:rPr>
        <w:t>  </w:t>
      </w:r>
      <w:proofErr w:type="spellStart"/>
      <w:r w:rsidRPr="00B419D3">
        <w:rPr>
          <w:rFonts w:ascii="Arial" w:eastAsia="Times New Roman" w:hAnsi="Arial" w:cs="Arial"/>
          <w:b/>
          <w:color w:val="000000" w:themeColor="text1"/>
          <w:sz w:val="24"/>
          <w:szCs w:val="24"/>
          <w:lang w:val="en-GB" w:eastAsia="en-GB"/>
        </w:rPr>
        <w:t>Localizarea</w:t>
      </w:r>
      <w:proofErr w:type="spellEnd"/>
      <w:r w:rsidRPr="00B419D3">
        <w:rPr>
          <w:rFonts w:ascii="Arial" w:eastAsia="Times New Roman" w:hAnsi="Arial" w:cs="Arial"/>
          <w:b/>
          <w:color w:val="000000" w:themeColor="text1"/>
          <w:sz w:val="24"/>
          <w:szCs w:val="24"/>
          <w:lang w:val="en-GB" w:eastAsia="en-GB"/>
        </w:rPr>
        <w:t xml:space="preserve"> </w:t>
      </w:r>
      <w:proofErr w:type="spellStart"/>
      <w:r w:rsidRPr="00B419D3">
        <w:rPr>
          <w:rFonts w:ascii="Arial" w:eastAsia="Times New Roman" w:hAnsi="Arial" w:cs="Arial"/>
          <w:b/>
          <w:color w:val="000000" w:themeColor="text1"/>
          <w:sz w:val="24"/>
          <w:szCs w:val="24"/>
          <w:lang w:val="en-GB" w:eastAsia="en-GB"/>
        </w:rPr>
        <w:t>organizării</w:t>
      </w:r>
      <w:proofErr w:type="spellEnd"/>
      <w:r w:rsidRPr="00B419D3">
        <w:rPr>
          <w:rFonts w:ascii="Arial" w:eastAsia="Times New Roman" w:hAnsi="Arial" w:cs="Arial"/>
          <w:b/>
          <w:color w:val="000000" w:themeColor="text1"/>
          <w:sz w:val="24"/>
          <w:szCs w:val="24"/>
          <w:lang w:val="en-GB" w:eastAsia="en-GB"/>
        </w:rPr>
        <w:t xml:space="preserve"> de </w:t>
      </w:r>
      <w:proofErr w:type="spellStart"/>
      <w:r w:rsidRPr="00B419D3">
        <w:rPr>
          <w:rFonts w:ascii="Arial" w:eastAsia="Times New Roman" w:hAnsi="Arial" w:cs="Arial"/>
          <w:b/>
          <w:color w:val="000000" w:themeColor="text1"/>
          <w:sz w:val="24"/>
          <w:szCs w:val="24"/>
          <w:lang w:val="en-GB" w:eastAsia="en-GB"/>
        </w:rPr>
        <w:t>şantier</w:t>
      </w:r>
      <w:proofErr w:type="spellEnd"/>
      <w:r w:rsidRPr="00B419D3">
        <w:rPr>
          <w:rFonts w:ascii="Arial" w:eastAsia="Times New Roman" w:hAnsi="Arial" w:cs="Arial"/>
          <w:b/>
          <w:color w:val="000000" w:themeColor="text1"/>
          <w:sz w:val="24"/>
          <w:szCs w:val="24"/>
          <w:lang w:val="en-GB" w:eastAsia="en-GB"/>
        </w:rPr>
        <w:t>:</w:t>
      </w:r>
    </w:p>
    <w:p w:rsidR="0075340C" w:rsidRPr="00B419D3" w:rsidRDefault="0075340C" w:rsidP="00B67E36">
      <w:pPr>
        <w:spacing w:after="0" w:line="240" w:lineRule="auto"/>
        <w:jc w:val="both"/>
        <w:rPr>
          <w:rFonts w:ascii="Arial" w:eastAsia="Times New Roman" w:hAnsi="Arial" w:cs="Arial"/>
          <w:b/>
          <w:color w:val="000000" w:themeColor="text1"/>
          <w:sz w:val="24"/>
          <w:szCs w:val="24"/>
          <w:lang w:val="en-GB" w:eastAsia="en-GB"/>
        </w:rPr>
      </w:pPr>
    </w:p>
    <w:p w:rsidR="00B67E36" w:rsidRPr="00B419D3" w:rsidRDefault="0075340C" w:rsidP="001D2933">
      <w:pPr>
        <w:rPr>
          <w:rFonts w:ascii="Arial" w:eastAsiaTheme="minorHAnsi" w:hAnsi="Arial" w:cs="Arial"/>
          <w:color w:val="000000" w:themeColor="text1"/>
          <w:sz w:val="24"/>
          <w:szCs w:val="24"/>
          <w:lang w:val="es-ES"/>
        </w:rPr>
      </w:pPr>
      <w:r>
        <w:rPr>
          <w:rFonts w:ascii="Arial" w:eastAsiaTheme="minorHAnsi" w:hAnsi="Arial" w:cs="Arial"/>
          <w:color w:val="000000" w:themeColor="text1"/>
          <w:sz w:val="24"/>
          <w:szCs w:val="24"/>
          <w:lang w:val="es-ES"/>
        </w:rPr>
        <w:t xml:space="preserve">  </w:t>
      </w:r>
      <w:r w:rsidR="00342751" w:rsidRPr="00B419D3">
        <w:rPr>
          <w:rFonts w:ascii="Arial" w:eastAsiaTheme="minorHAnsi" w:hAnsi="Arial" w:cs="Arial"/>
          <w:color w:val="000000" w:themeColor="text1"/>
          <w:sz w:val="24"/>
          <w:szCs w:val="24"/>
          <w:lang w:val="es-ES"/>
        </w:rPr>
        <w:t xml:space="preserve"> </w:t>
      </w:r>
      <w:proofErr w:type="spellStart"/>
      <w:r w:rsidR="00342751" w:rsidRPr="00B419D3">
        <w:rPr>
          <w:rFonts w:ascii="Arial" w:eastAsiaTheme="minorHAnsi" w:hAnsi="Arial" w:cs="Arial"/>
          <w:color w:val="000000" w:themeColor="text1"/>
          <w:sz w:val="24"/>
          <w:szCs w:val="24"/>
          <w:lang w:val="es-ES"/>
        </w:rPr>
        <w:t>Î</w:t>
      </w:r>
      <w:r w:rsidR="001D2933" w:rsidRPr="00B419D3">
        <w:rPr>
          <w:rFonts w:ascii="Arial" w:eastAsiaTheme="minorHAnsi" w:hAnsi="Arial" w:cs="Arial"/>
          <w:color w:val="000000" w:themeColor="text1"/>
          <w:sz w:val="24"/>
          <w:szCs w:val="24"/>
          <w:lang w:val="es-ES"/>
        </w:rPr>
        <w:t>n</w:t>
      </w:r>
      <w:proofErr w:type="spellEnd"/>
      <w:r w:rsidR="001D2933" w:rsidRPr="00B419D3">
        <w:rPr>
          <w:rFonts w:ascii="Arial" w:eastAsiaTheme="minorHAnsi" w:hAnsi="Arial" w:cs="Arial"/>
          <w:color w:val="000000" w:themeColor="text1"/>
          <w:sz w:val="24"/>
          <w:szCs w:val="24"/>
          <w:lang w:val="es-ES"/>
        </w:rPr>
        <w:t xml:space="preserve"> </w:t>
      </w:r>
      <w:proofErr w:type="spellStart"/>
      <w:r w:rsidR="001D2933" w:rsidRPr="00B419D3">
        <w:rPr>
          <w:rFonts w:ascii="Arial" w:eastAsiaTheme="minorHAnsi" w:hAnsi="Arial" w:cs="Arial"/>
          <w:color w:val="000000" w:themeColor="text1"/>
          <w:sz w:val="24"/>
          <w:szCs w:val="24"/>
          <w:lang w:val="es-ES"/>
        </w:rPr>
        <w:t>incinta</w:t>
      </w:r>
      <w:proofErr w:type="spellEnd"/>
      <w:r w:rsidR="001D2933" w:rsidRPr="00B419D3">
        <w:rPr>
          <w:rFonts w:ascii="Arial" w:eastAsiaTheme="minorHAnsi" w:hAnsi="Arial" w:cs="Arial"/>
          <w:color w:val="000000" w:themeColor="text1"/>
          <w:sz w:val="24"/>
          <w:szCs w:val="24"/>
          <w:lang w:val="es-ES"/>
        </w:rPr>
        <w:t xml:space="preserve"> </w:t>
      </w:r>
      <w:proofErr w:type="spellStart"/>
      <w:r w:rsidR="001D2933" w:rsidRPr="00B419D3">
        <w:rPr>
          <w:rFonts w:ascii="Arial" w:eastAsiaTheme="minorHAnsi" w:hAnsi="Arial" w:cs="Arial"/>
          <w:color w:val="000000" w:themeColor="text1"/>
          <w:sz w:val="24"/>
          <w:szCs w:val="24"/>
          <w:lang w:val="es-ES"/>
        </w:rPr>
        <w:t>amplasamentului</w:t>
      </w:r>
      <w:proofErr w:type="spellEnd"/>
      <w:r w:rsidR="001D2933" w:rsidRPr="00B419D3">
        <w:rPr>
          <w:rFonts w:ascii="Arial" w:eastAsiaTheme="minorHAnsi" w:hAnsi="Arial" w:cs="Arial"/>
          <w:color w:val="000000" w:themeColor="text1"/>
          <w:sz w:val="24"/>
          <w:szCs w:val="24"/>
          <w:lang w:val="es-ES"/>
        </w:rPr>
        <w:t>;</w:t>
      </w:r>
    </w:p>
    <w:p w:rsidR="00370865" w:rsidRPr="00B419D3" w:rsidRDefault="00370865" w:rsidP="00FB1A55">
      <w:pPr>
        <w:suppressAutoHyphens/>
        <w:spacing w:before="60" w:after="60" w:line="240" w:lineRule="auto"/>
        <w:jc w:val="both"/>
        <w:rPr>
          <w:rFonts w:ascii="Arial" w:hAnsi="Arial" w:cs="Arial"/>
          <w:sz w:val="24"/>
          <w:szCs w:val="24"/>
        </w:rPr>
      </w:pPr>
      <w:proofErr w:type="spellStart"/>
      <w:r w:rsidRPr="00B419D3">
        <w:rPr>
          <w:rFonts w:ascii="Arial" w:hAnsi="Arial" w:cs="Arial"/>
          <w:sz w:val="24"/>
          <w:szCs w:val="24"/>
        </w:rPr>
        <w:t>Deseurile</w:t>
      </w:r>
      <w:proofErr w:type="spellEnd"/>
      <w:r w:rsidRPr="00B419D3">
        <w:rPr>
          <w:rFonts w:ascii="Arial" w:hAnsi="Arial" w:cs="Arial"/>
          <w:sz w:val="24"/>
          <w:szCs w:val="24"/>
        </w:rPr>
        <w:t xml:space="preserve"> </w:t>
      </w:r>
      <w:proofErr w:type="spellStart"/>
      <w:r w:rsidRPr="00B419D3">
        <w:rPr>
          <w:rFonts w:ascii="Arial" w:hAnsi="Arial" w:cs="Arial"/>
          <w:sz w:val="24"/>
          <w:szCs w:val="24"/>
        </w:rPr>
        <w:t>rezultate</w:t>
      </w:r>
      <w:proofErr w:type="spellEnd"/>
      <w:r w:rsidRPr="00B419D3">
        <w:rPr>
          <w:rFonts w:ascii="Arial" w:hAnsi="Arial" w:cs="Arial"/>
          <w:sz w:val="24"/>
          <w:szCs w:val="24"/>
        </w:rPr>
        <w:t xml:space="preserve"> din </w:t>
      </w:r>
      <w:proofErr w:type="spellStart"/>
      <w:r w:rsidRPr="00B419D3">
        <w:rPr>
          <w:rFonts w:ascii="Arial" w:hAnsi="Arial" w:cs="Arial"/>
          <w:sz w:val="24"/>
          <w:szCs w:val="24"/>
        </w:rPr>
        <w:t>procesul</w:t>
      </w:r>
      <w:proofErr w:type="spellEnd"/>
      <w:r w:rsidRPr="00B419D3">
        <w:rPr>
          <w:rFonts w:ascii="Arial" w:hAnsi="Arial" w:cs="Arial"/>
          <w:sz w:val="24"/>
          <w:szCs w:val="24"/>
        </w:rPr>
        <w:t xml:space="preserve"> de </w:t>
      </w:r>
      <w:proofErr w:type="spellStart"/>
      <w:r w:rsidRPr="00B419D3">
        <w:rPr>
          <w:rFonts w:ascii="Arial" w:hAnsi="Arial" w:cs="Arial"/>
          <w:sz w:val="24"/>
          <w:szCs w:val="24"/>
        </w:rPr>
        <w:t>construi</w:t>
      </w:r>
      <w:r w:rsidR="0075340C">
        <w:rPr>
          <w:rFonts w:ascii="Arial" w:hAnsi="Arial" w:cs="Arial"/>
          <w:sz w:val="24"/>
          <w:szCs w:val="24"/>
        </w:rPr>
        <w:t>re</w:t>
      </w:r>
      <w:proofErr w:type="spellEnd"/>
      <w:r w:rsidR="0075340C">
        <w:rPr>
          <w:rFonts w:ascii="Arial" w:hAnsi="Arial" w:cs="Arial"/>
          <w:sz w:val="24"/>
          <w:szCs w:val="24"/>
        </w:rPr>
        <w:t xml:space="preserve"> </w:t>
      </w:r>
      <w:proofErr w:type="spellStart"/>
      <w:r w:rsidR="0075340C">
        <w:rPr>
          <w:rFonts w:ascii="Arial" w:hAnsi="Arial" w:cs="Arial"/>
          <w:sz w:val="24"/>
          <w:szCs w:val="24"/>
        </w:rPr>
        <w:t>sunt</w:t>
      </w:r>
      <w:proofErr w:type="spellEnd"/>
      <w:r w:rsidR="0075340C">
        <w:rPr>
          <w:rFonts w:ascii="Arial" w:hAnsi="Arial" w:cs="Arial"/>
          <w:sz w:val="24"/>
          <w:szCs w:val="24"/>
        </w:rPr>
        <w:t xml:space="preserve"> </w:t>
      </w:r>
      <w:proofErr w:type="spellStart"/>
      <w:proofErr w:type="gramStart"/>
      <w:r w:rsidR="0075340C">
        <w:rPr>
          <w:rFonts w:ascii="Arial" w:hAnsi="Arial" w:cs="Arial"/>
          <w:sz w:val="24"/>
          <w:szCs w:val="24"/>
        </w:rPr>
        <w:t>următoarele</w:t>
      </w:r>
      <w:proofErr w:type="spellEnd"/>
      <w:r w:rsidR="0075340C">
        <w:rPr>
          <w:rFonts w:ascii="Arial" w:hAnsi="Arial" w:cs="Arial"/>
          <w:sz w:val="24"/>
          <w:szCs w:val="24"/>
        </w:rPr>
        <w:t xml:space="preserve"> </w:t>
      </w:r>
      <w:r w:rsidR="00300A16">
        <w:rPr>
          <w:rFonts w:ascii="Arial" w:hAnsi="Arial" w:cs="Arial"/>
          <w:sz w:val="24"/>
          <w:szCs w:val="24"/>
        </w:rPr>
        <w:t xml:space="preserve"> </w:t>
      </w:r>
      <w:r w:rsidRPr="00B419D3">
        <w:rPr>
          <w:rFonts w:ascii="Arial" w:hAnsi="Arial" w:cs="Arial"/>
          <w:sz w:val="24"/>
          <w:szCs w:val="24"/>
        </w:rPr>
        <w:t>:</w:t>
      </w:r>
      <w:proofErr w:type="gramEnd"/>
      <w:r w:rsidRPr="00B419D3">
        <w:rPr>
          <w:rFonts w:ascii="Arial" w:hAnsi="Arial" w:cs="Arial"/>
          <w:sz w:val="24"/>
          <w:szCs w:val="24"/>
        </w:rPr>
        <w:t xml:space="preserve"> </w:t>
      </w:r>
    </w:p>
    <w:p w:rsidR="00370865" w:rsidRPr="00B419D3" w:rsidRDefault="0075340C" w:rsidP="00FB1A55">
      <w:pPr>
        <w:suppressAutoHyphens/>
        <w:spacing w:before="60" w:after="6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pamant</w:t>
      </w:r>
      <w:proofErr w:type="spellEnd"/>
      <w:proofErr w:type="gramEnd"/>
      <w:r>
        <w:rPr>
          <w:rFonts w:ascii="Arial" w:hAnsi="Arial" w:cs="Arial"/>
          <w:sz w:val="24"/>
          <w:szCs w:val="24"/>
        </w:rPr>
        <w:t xml:space="preserve"> din </w:t>
      </w:r>
      <w:proofErr w:type="spellStart"/>
      <w:r>
        <w:rPr>
          <w:rFonts w:ascii="Arial" w:hAnsi="Arial" w:cs="Arial"/>
          <w:sz w:val="24"/>
          <w:szCs w:val="24"/>
        </w:rPr>
        <w:t>excavatii</w:t>
      </w:r>
      <w:proofErr w:type="spellEnd"/>
      <w:r>
        <w:rPr>
          <w:rFonts w:ascii="Arial" w:hAnsi="Arial" w:cs="Arial"/>
          <w:sz w:val="24"/>
          <w:szCs w:val="24"/>
        </w:rPr>
        <w:t xml:space="preserve">,  </w:t>
      </w:r>
      <w:proofErr w:type="spellStart"/>
      <w:r>
        <w:rPr>
          <w:rFonts w:ascii="Arial" w:hAnsi="Arial" w:cs="Arial"/>
          <w:sz w:val="24"/>
          <w:szCs w:val="24"/>
        </w:rPr>
        <w:t>moloz</w:t>
      </w:r>
      <w:proofErr w:type="spellEnd"/>
      <w:r>
        <w:rPr>
          <w:rFonts w:ascii="Arial" w:hAnsi="Arial" w:cs="Arial"/>
          <w:sz w:val="24"/>
          <w:szCs w:val="24"/>
        </w:rPr>
        <w:t xml:space="preserve">,  </w:t>
      </w:r>
      <w:proofErr w:type="spellStart"/>
      <w:r>
        <w:rPr>
          <w:rFonts w:ascii="Arial" w:hAnsi="Arial" w:cs="Arial"/>
          <w:sz w:val="24"/>
          <w:szCs w:val="24"/>
        </w:rPr>
        <w:t>pietris</w:t>
      </w:r>
      <w:proofErr w:type="spellEnd"/>
      <w:r>
        <w:rPr>
          <w:rFonts w:ascii="Arial" w:hAnsi="Arial" w:cs="Arial"/>
          <w:sz w:val="24"/>
          <w:szCs w:val="24"/>
        </w:rPr>
        <w:t xml:space="preserve">, </w:t>
      </w:r>
      <w:r w:rsidR="00370865" w:rsidRPr="00B419D3">
        <w:rPr>
          <w:rFonts w:ascii="Arial" w:hAnsi="Arial" w:cs="Arial"/>
          <w:sz w:val="24"/>
          <w:szCs w:val="24"/>
        </w:rPr>
        <w:t xml:space="preserve"> material </w:t>
      </w:r>
      <w:proofErr w:type="spellStart"/>
      <w:r w:rsidR="00370865" w:rsidRPr="00B419D3">
        <w:rPr>
          <w:rFonts w:ascii="Arial" w:hAnsi="Arial" w:cs="Arial"/>
          <w:sz w:val="24"/>
          <w:szCs w:val="24"/>
        </w:rPr>
        <w:t>lemnos</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si</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resturi</w:t>
      </w:r>
      <w:proofErr w:type="spellEnd"/>
      <w:r>
        <w:rPr>
          <w:rFonts w:ascii="Arial" w:hAnsi="Arial" w:cs="Arial"/>
          <w:sz w:val="24"/>
          <w:szCs w:val="24"/>
        </w:rPr>
        <w:t xml:space="preserve"> </w:t>
      </w:r>
      <w:proofErr w:type="spellStart"/>
      <w:r>
        <w:rPr>
          <w:rFonts w:ascii="Arial" w:hAnsi="Arial" w:cs="Arial"/>
          <w:sz w:val="24"/>
          <w:szCs w:val="24"/>
        </w:rPr>
        <w:t>metalice</w:t>
      </w:r>
      <w:proofErr w:type="spellEnd"/>
      <w:r>
        <w:rPr>
          <w:rFonts w:ascii="Arial" w:hAnsi="Arial" w:cs="Arial"/>
          <w:sz w:val="24"/>
          <w:szCs w:val="24"/>
        </w:rPr>
        <w:t xml:space="preserve">, </w:t>
      </w:r>
      <w:proofErr w:type="spellStart"/>
      <w:r>
        <w:rPr>
          <w:rFonts w:ascii="Arial" w:hAnsi="Arial" w:cs="Arial"/>
          <w:sz w:val="24"/>
          <w:szCs w:val="24"/>
        </w:rPr>
        <w:t>ambalaje</w:t>
      </w:r>
      <w:proofErr w:type="spellEnd"/>
      <w:r>
        <w:rPr>
          <w:rFonts w:ascii="Arial" w:hAnsi="Arial" w:cs="Arial"/>
          <w:sz w:val="24"/>
          <w:szCs w:val="24"/>
        </w:rPr>
        <w:t xml:space="preserve"> din  </w:t>
      </w:r>
      <w:proofErr w:type="spellStart"/>
      <w:r>
        <w:rPr>
          <w:rFonts w:ascii="Arial" w:hAnsi="Arial" w:cs="Arial"/>
          <w:sz w:val="24"/>
          <w:szCs w:val="24"/>
        </w:rPr>
        <w:t>hârtie</w:t>
      </w:r>
      <w:proofErr w:type="spellEnd"/>
      <w:r>
        <w:rPr>
          <w:rFonts w:ascii="Arial" w:hAnsi="Arial" w:cs="Arial"/>
          <w:sz w:val="24"/>
          <w:szCs w:val="24"/>
        </w:rPr>
        <w:t xml:space="preserve">, care </w:t>
      </w:r>
      <w:r w:rsidR="00370865" w:rsidRPr="00B419D3">
        <w:rPr>
          <w:rFonts w:ascii="Arial" w:hAnsi="Arial" w:cs="Arial"/>
          <w:sz w:val="24"/>
          <w:szCs w:val="24"/>
        </w:rPr>
        <w:t xml:space="preserve"> </w:t>
      </w:r>
      <w:proofErr w:type="spellStart"/>
      <w:r w:rsidR="00370865" w:rsidRPr="00B419D3">
        <w:rPr>
          <w:rFonts w:ascii="Arial" w:hAnsi="Arial" w:cs="Arial"/>
          <w:sz w:val="24"/>
          <w:szCs w:val="24"/>
        </w:rPr>
        <w:t>vor</w:t>
      </w:r>
      <w:proofErr w:type="spellEnd"/>
      <w:r w:rsidR="00370865" w:rsidRPr="00B419D3">
        <w:rPr>
          <w:rFonts w:ascii="Arial" w:hAnsi="Arial" w:cs="Arial"/>
          <w:sz w:val="24"/>
          <w:szCs w:val="24"/>
        </w:rPr>
        <w:t xml:space="preserve"> fi </w:t>
      </w:r>
      <w:proofErr w:type="spellStart"/>
      <w:r w:rsidR="00370865" w:rsidRPr="00B419D3">
        <w:rPr>
          <w:rFonts w:ascii="Arial" w:hAnsi="Arial" w:cs="Arial"/>
          <w:sz w:val="24"/>
          <w:szCs w:val="24"/>
        </w:rPr>
        <w:t>colect</w:t>
      </w:r>
      <w:r>
        <w:rPr>
          <w:rFonts w:ascii="Arial" w:hAnsi="Arial" w:cs="Arial"/>
          <w:sz w:val="24"/>
          <w:szCs w:val="24"/>
        </w:rPr>
        <w:t>ate</w:t>
      </w:r>
      <w:proofErr w:type="spellEnd"/>
      <w:r>
        <w:rPr>
          <w:rFonts w:ascii="Arial" w:hAnsi="Arial" w:cs="Arial"/>
          <w:sz w:val="24"/>
          <w:szCs w:val="24"/>
        </w:rPr>
        <w:t xml:space="preserve"> in </w:t>
      </w:r>
      <w:proofErr w:type="spellStart"/>
      <w:r>
        <w:rPr>
          <w:rFonts w:ascii="Arial" w:hAnsi="Arial" w:cs="Arial"/>
          <w:sz w:val="24"/>
          <w:szCs w:val="24"/>
        </w:rPr>
        <w:t>containere</w:t>
      </w:r>
      <w:proofErr w:type="spellEnd"/>
      <w:r>
        <w:rPr>
          <w:rFonts w:ascii="Arial" w:hAnsi="Arial" w:cs="Arial"/>
          <w:sz w:val="24"/>
          <w:szCs w:val="24"/>
        </w:rPr>
        <w:t xml:space="preserve">  de </w:t>
      </w:r>
      <w:proofErr w:type="spellStart"/>
      <w:r>
        <w:rPr>
          <w:rFonts w:ascii="Arial" w:hAnsi="Arial" w:cs="Arial"/>
          <w:sz w:val="24"/>
          <w:szCs w:val="24"/>
        </w:rPr>
        <w:t>operatorii</w:t>
      </w:r>
      <w:proofErr w:type="spellEnd"/>
      <w:r>
        <w:rPr>
          <w:rFonts w:ascii="Arial" w:hAnsi="Arial" w:cs="Arial"/>
          <w:sz w:val="24"/>
          <w:szCs w:val="24"/>
        </w:rPr>
        <w:t xml:space="preserve"> de </w:t>
      </w:r>
      <w:proofErr w:type="spellStart"/>
      <w:r>
        <w:rPr>
          <w:rFonts w:ascii="Arial" w:hAnsi="Arial" w:cs="Arial"/>
          <w:sz w:val="24"/>
          <w:szCs w:val="24"/>
        </w:rPr>
        <w:t>salubritate</w:t>
      </w:r>
      <w:proofErr w:type="spellEnd"/>
      <w:r>
        <w:rPr>
          <w:rFonts w:ascii="Arial" w:hAnsi="Arial" w:cs="Arial"/>
          <w:sz w:val="24"/>
          <w:szCs w:val="24"/>
        </w:rPr>
        <w:t>;</w:t>
      </w:r>
    </w:p>
    <w:p w:rsidR="00370865" w:rsidRPr="00B419D3" w:rsidRDefault="0075340C" w:rsidP="00FB1A55">
      <w:pPr>
        <w:suppressAutoHyphens/>
        <w:spacing w:before="60" w:after="60" w:line="240" w:lineRule="auto"/>
        <w:jc w:val="both"/>
        <w:rPr>
          <w:rFonts w:ascii="Arial" w:hAnsi="Arial" w:cs="Arial"/>
          <w:sz w:val="24"/>
          <w:szCs w:val="24"/>
        </w:rPr>
      </w:pPr>
      <w:r>
        <w:rPr>
          <w:rFonts w:ascii="Arial" w:hAnsi="Arial" w:cs="Arial"/>
          <w:sz w:val="24"/>
          <w:szCs w:val="24"/>
          <w:lang w:val="ro-RO"/>
        </w:rPr>
        <w:t>Î</w:t>
      </w:r>
      <w:r>
        <w:rPr>
          <w:rFonts w:ascii="Arial" w:hAnsi="Arial" w:cs="Arial"/>
          <w:sz w:val="24"/>
          <w:szCs w:val="24"/>
        </w:rPr>
        <w:t xml:space="preserve">n </w:t>
      </w:r>
      <w:proofErr w:type="spellStart"/>
      <w:r>
        <w:rPr>
          <w:rFonts w:ascii="Arial" w:hAnsi="Arial" w:cs="Arial"/>
          <w:sz w:val="24"/>
          <w:szCs w:val="24"/>
        </w:rPr>
        <w:t>faza</w:t>
      </w:r>
      <w:proofErr w:type="spellEnd"/>
      <w:r>
        <w:rPr>
          <w:rFonts w:ascii="Arial" w:hAnsi="Arial" w:cs="Arial"/>
          <w:sz w:val="24"/>
          <w:szCs w:val="24"/>
        </w:rPr>
        <w:t xml:space="preserve"> de </w:t>
      </w:r>
      <w:proofErr w:type="spellStart"/>
      <w:r>
        <w:rPr>
          <w:rFonts w:ascii="Arial" w:hAnsi="Arial" w:cs="Arial"/>
          <w:sz w:val="24"/>
          <w:szCs w:val="24"/>
        </w:rPr>
        <w:t>functionare</w:t>
      </w:r>
      <w:proofErr w:type="spellEnd"/>
      <w:r>
        <w:rPr>
          <w:rFonts w:ascii="Arial" w:hAnsi="Arial" w:cs="Arial"/>
          <w:sz w:val="24"/>
          <w:szCs w:val="24"/>
        </w:rPr>
        <w:t xml:space="preserve">, </w:t>
      </w:r>
      <w:proofErr w:type="spellStart"/>
      <w:r>
        <w:rPr>
          <w:rFonts w:ascii="Arial" w:hAnsi="Arial" w:cs="Arial"/>
          <w:sz w:val="24"/>
          <w:szCs w:val="24"/>
        </w:rPr>
        <w:t>î</w:t>
      </w:r>
      <w:r w:rsidR="00370865" w:rsidRPr="00B419D3">
        <w:rPr>
          <w:rFonts w:ascii="Arial" w:hAnsi="Arial" w:cs="Arial"/>
          <w:sz w:val="24"/>
          <w:szCs w:val="24"/>
        </w:rPr>
        <w:t>n</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urma</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functiunii</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locuire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rezulta</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urmatoarele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deseuri</w:t>
      </w:r>
      <w:proofErr w:type="spellEnd"/>
      <w:r w:rsidR="00370865" w:rsidRPr="00B419D3">
        <w:rPr>
          <w:rFonts w:ascii="Arial" w:hAnsi="Arial" w:cs="Arial"/>
          <w:sz w:val="24"/>
          <w:szCs w:val="24"/>
        </w:rPr>
        <w:t xml:space="preserve">: </w:t>
      </w:r>
    </w:p>
    <w:p w:rsidR="00370865" w:rsidRPr="00B419D3" w:rsidRDefault="00370865" w:rsidP="00FB1A55">
      <w:pPr>
        <w:suppressAutoHyphens/>
        <w:spacing w:before="60" w:after="60" w:line="240" w:lineRule="auto"/>
        <w:jc w:val="both"/>
        <w:rPr>
          <w:rFonts w:ascii="Arial" w:hAnsi="Arial" w:cs="Arial"/>
          <w:sz w:val="24"/>
          <w:szCs w:val="24"/>
        </w:rPr>
      </w:pPr>
      <w:r w:rsidRPr="00B419D3">
        <w:rPr>
          <w:rFonts w:ascii="Arial" w:hAnsi="Arial" w:cs="Arial"/>
          <w:sz w:val="24"/>
          <w:szCs w:val="24"/>
        </w:rPr>
        <w:t>-</w:t>
      </w:r>
      <w:r w:rsidR="0075340C">
        <w:rPr>
          <w:rFonts w:ascii="Arial" w:hAnsi="Arial" w:cs="Arial"/>
          <w:sz w:val="24"/>
          <w:szCs w:val="24"/>
        </w:rPr>
        <w:t xml:space="preserve"> </w:t>
      </w:r>
      <w:proofErr w:type="spellStart"/>
      <w:proofErr w:type="gramStart"/>
      <w:r w:rsidR="0075340C">
        <w:rPr>
          <w:rFonts w:ascii="Arial" w:hAnsi="Arial" w:cs="Arial"/>
          <w:sz w:val="24"/>
          <w:szCs w:val="24"/>
        </w:rPr>
        <w:t>deseuri</w:t>
      </w:r>
      <w:proofErr w:type="spellEnd"/>
      <w:proofErr w:type="gramEnd"/>
      <w:r w:rsidR="0075340C">
        <w:rPr>
          <w:rFonts w:ascii="Arial" w:hAnsi="Arial" w:cs="Arial"/>
          <w:sz w:val="24"/>
          <w:szCs w:val="24"/>
        </w:rPr>
        <w:t xml:space="preserve"> din </w:t>
      </w:r>
      <w:proofErr w:type="spellStart"/>
      <w:r w:rsidR="0075340C">
        <w:rPr>
          <w:rFonts w:ascii="Arial" w:hAnsi="Arial" w:cs="Arial"/>
          <w:sz w:val="24"/>
          <w:szCs w:val="24"/>
        </w:rPr>
        <w:t>hartie</w:t>
      </w:r>
      <w:proofErr w:type="spellEnd"/>
      <w:r w:rsidR="0075340C">
        <w:rPr>
          <w:rFonts w:ascii="Arial" w:hAnsi="Arial" w:cs="Arial"/>
          <w:sz w:val="24"/>
          <w:szCs w:val="24"/>
        </w:rPr>
        <w:t xml:space="preserve"> </w:t>
      </w:r>
      <w:proofErr w:type="spellStart"/>
      <w:r w:rsidR="0075340C">
        <w:rPr>
          <w:rFonts w:ascii="Arial" w:hAnsi="Arial" w:cs="Arial"/>
          <w:sz w:val="24"/>
          <w:szCs w:val="24"/>
        </w:rPr>
        <w:t>si</w:t>
      </w:r>
      <w:proofErr w:type="spellEnd"/>
      <w:r w:rsidR="0075340C">
        <w:rPr>
          <w:rFonts w:ascii="Arial" w:hAnsi="Arial" w:cs="Arial"/>
          <w:sz w:val="24"/>
          <w:szCs w:val="24"/>
        </w:rPr>
        <w:t xml:space="preserve"> carton, </w:t>
      </w:r>
      <w:proofErr w:type="spellStart"/>
      <w:r w:rsidR="0075340C">
        <w:rPr>
          <w:rFonts w:ascii="Arial" w:hAnsi="Arial" w:cs="Arial"/>
          <w:sz w:val="24"/>
          <w:szCs w:val="24"/>
        </w:rPr>
        <w:t>deseuri</w:t>
      </w:r>
      <w:proofErr w:type="spellEnd"/>
      <w:r w:rsidR="0075340C">
        <w:rPr>
          <w:rFonts w:ascii="Arial" w:hAnsi="Arial" w:cs="Arial"/>
          <w:sz w:val="24"/>
          <w:szCs w:val="24"/>
        </w:rPr>
        <w:t xml:space="preserve"> din </w:t>
      </w:r>
      <w:proofErr w:type="spellStart"/>
      <w:r w:rsidR="0075340C">
        <w:rPr>
          <w:rFonts w:ascii="Arial" w:hAnsi="Arial" w:cs="Arial"/>
          <w:sz w:val="24"/>
          <w:szCs w:val="24"/>
        </w:rPr>
        <w:t>sticla</w:t>
      </w:r>
      <w:proofErr w:type="spellEnd"/>
      <w:r w:rsidR="0075340C">
        <w:rPr>
          <w:rFonts w:ascii="Arial" w:hAnsi="Arial" w:cs="Arial"/>
          <w:sz w:val="24"/>
          <w:szCs w:val="24"/>
        </w:rPr>
        <w:t xml:space="preserve">, </w:t>
      </w:r>
      <w:r w:rsidRPr="00B419D3">
        <w:rPr>
          <w:rFonts w:ascii="Arial" w:hAnsi="Arial" w:cs="Arial"/>
          <w:sz w:val="24"/>
          <w:szCs w:val="24"/>
        </w:rPr>
        <w:t xml:space="preserve"> </w:t>
      </w:r>
      <w:proofErr w:type="spellStart"/>
      <w:r w:rsidRPr="00B419D3">
        <w:rPr>
          <w:rFonts w:ascii="Arial" w:hAnsi="Arial" w:cs="Arial"/>
          <w:sz w:val="24"/>
          <w:szCs w:val="24"/>
        </w:rPr>
        <w:t>deseuri</w:t>
      </w:r>
      <w:proofErr w:type="spellEnd"/>
      <w:r w:rsidRPr="00B419D3">
        <w:rPr>
          <w:rFonts w:ascii="Arial" w:hAnsi="Arial" w:cs="Arial"/>
          <w:sz w:val="24"/>
          <w:szCs w:val="24"/>
        </w:rPr>
        <w:t xml:space="preserve"> </w:t>
      </w:r>
      <w:proofErr w:type="spellStart"/>
      <w:r w:rsidRPr="00B419D3">
        <w:rPr>
          <w:rFonts w:ascii="Arial" w:hAnsi="Arial" w:cs="Arial"/>
          <w:sz w:val="24"/>
          <w:szCs w:val="24"/>
        </w:rPr>
        <w:t>ambalaje</w:t>
      </w:r>
      <w:proofErr w:type="spellEnd"/>
      <w:r w:rsidRPr="00B419D3">
        <w:rPr>
          <w:rFonts w:ascii="Arial" w:hAnsi="Arial" w:cs="Arial"/>
          <w:sz w:val="24"/>
          <w:szCs w:val="24"/>
        </w:rPr>
        <w:t xml:space="preserve"> de </w:t>
      </w:r>
      <w:proofErr w:type="spellStart"/>
      <w:r w:rsidRPr="00B419D3">
        <w:rPr>
          <w:rFonts w:ascii="Arial" w:hAnsi="Arial" w:cs="Arial"/>
          <w:sz w:val="24"/>
          <w:szCs w:val="24"/>
        </w:rPr>
        <w:t>polistiren</w:t>
      </w:r>
      <w:proofErr w:type="spellEnd"/>
      <w:r w:rsidRPr="00B419D3">
        <w:rPr>
          <w:rFonts w:ascii="Arial" w:hAnsi="Arial" w:cs="Arial"/>
          <w:sz w:val="24"/>
          <w:szCs w:val="24"/>
        </w:rPr>
        <w:t xml:space="preserve"> </w:t>
      </w:r>
      <w:proofErr w:type="spellStart"/>
      <w:r w:rsidRPr="00B419D3">
        <w:rPr>
          <w:rFonts w:ascii="Arial" w:hAnsi="Arial" w:cs="Arial"/>
          <w:sz w:val="24"/>
          <w:szCs w:val="24"/>
        </w:rPr>
        <w:t>s</w:t>
      </w:r>
      <w:r w:rsidR="0075340C">
        <w:rPr>
          <w:rFonts w:ascii="Arial" w:hAnsi="Arial" w:cs="Arial"/>
          <w:sz w:val="24"/>
          <w:szCs w:val="24"/>
        </w:rPr>
        <w:t>i</w:t>
      </w:r>
      <w:proofErr w:type="spellEnd"/>
      <w:r w:rsidR="0075340C">
        <w:rPr>
          <w:rFonts w:ascii="Arial" w:hAnsi="Arial" w:cs="Arial"/>
          <w:sz w:val="24"/>
          <w:szCs w:val="24"/>
        </w:rPr>
        <w:t xml:space="preserve"> </w:t>
      </w:r>
      <w:proofErr w:type="spellStart"/>
      <w:r w:rsidR="0075340C">
        <w:rPr>
          <w:rFonts w:ascii="Arial" w:hAnsi="Arial" w:cs="Arial"/>
          <w:sz w:val="24"/>
          <w:szCs w:val="24"/>
        </w:rPr>
        <w:t>folie</w:t>
      </w:r>
      <w:proofErr w:type="spellEnd"/>
      <w:r w:rsidR="0075340C">
        <w:rPr>
          <w:rFonts w:ascii="Arial" w:hAnsi="Arial" w:cs="Arial"/>
          <w:sz w:val="24"/>
          <w:szCs w:val="24"/>
        </w:rPr>
        <w:t xml:space="preserve"> PVC;   </w:t>
      </w:r>
      <w:proofErr w:type="spellStart"/>
      <w:r w:rsidR="0075340C">
        <w:rPr>
          <w:rFonts w:ascii="Arial" w:hAnsi="Arial" w:cs="Arial"/>
          <w:sz w:val="24"/>
          <w:szCs w:val="24"/>
        </w:rPr>
        <w:t>și</w:t>
      </w:r>
      <w:proofErr w:type="spellEnd"/>
      <w:r w:rsidR="0075340C">
        <w:rPr>
          <w:rFonts w:ascii="Arial" w:hAnsi="Arial" w:cs="Arial"/>
          <w:sz w:val="24"/>
          <w:szCs w:val="24"/>
        </w:rPr>
        <w:t xml:space="preserve"> </w:t>
      </w:r>
      <w:proofErr w:type="spellStart"/>
      <w:r w:rsidR="0075340C">
        <w:rPr>
          <w:rFonts w:ascii="Arial" w:hAnsi="Arial" w:cs="Arial"/>
          <w:sz w:val="24"/>
          <w:szCs w:val="24"/>
        </w:rPr>
        <w:t>deseuri</w:t>
      </w:r>
      <w:proofErr w:type="spellEnd"/>
      <w:r w:rsidR="0075340C">
        <w:rPr>
          <w:rFonts w:ascii="Arial" w:hAnsi="Arial" w:cs="Arial"/>
          <w:sz w:val="24"/>
          <w:szCs w:val="24"/>
        </w:rPr>
        <w:t xml:space="preserve"> </w:t>
      </w:r>
      <w:proofErr w:type="spellStart"/>
      <w:r w:rsidR="0075340C">
        <w:rPr>
          <w:rFonts w:ascii="Arial" w:hAnsi="Arial" w:cs="Arial"/>
          <w:sz w:val="24"/>
          <w:szCs w:val="24"/>
        </w:rPr>
        <w:t>menajere</w:t>
      </w:r>
      <w:proofErr w:type="spellEnd"/>
      <w:r w:rsidR="0075340C">
        <w:rPr>
          <w:rFonts w:ascii="Arial" w:hAnsi="Arial" w:cs="Arial"/>
          <w:sz w:val="24"/>
          <w:szCs w:val="24"/>
        </w:rPr>
        <w:t>;</w:t>
      </w:r>
    </w:p>
    <w:p w:rsidR="00370865" w:rsidRPr="00B419D3" w:rsidRDefault="00370865" w:rsidP="00FB1A55">
      <w:pPr>
        <w:suppressAutoHyphens/>
        <w:spacing w:before="60" w:after="60" w:line="240" w:lineRule="auto"/>
        <w:jc w:val="both"/>
        <w:rPr>
          <w:rFonts w:ascii="Arial" w:hAnsi="Arial" w:cs="Arial"/>
          <w:sz w:val="24"/>
          <w:szCs w:val="24"/>
        </w:rPr>
      </w:pPr>
      <w:r w:rsidRPr="00B419D3">
        <w:rPr>
          <w:rFonts w:ascii="Arial" w:hAnsi="Arial" w:cs="Arial"/>
          <w:sz w:val="24"/>
          <w:szCs w:val="24"/>
        </w:rPr>
        <w:t xml:space="preserve"> </w:t>
      </w:r>
      <w:proofErr w:type="spellStart"/>
      <w:r w:rsidRPr="00B419D3">
        <w:rPr>
          <w:rFonts w:ascii="Arial" w:hAnsi="Arial" w:cs="Arial"/>
          <w:sz w:val="24"/>
          <w:szCs w:val="24"/>
        </w:rPr>
        <w:t>Deseurile</w:t>
      </w:r>
      <w:proofErr w:type="spellEnd"/>
      <w:r w:rsidRPr="00B419D3">
        <w:rPr>
          <w:rFonts w:ascii="Arial" w:hAnsi="Arial" w:cs="Arial"/>
          <w:sz w:val="24"/>
          <w:szCs w:val="24"/>
        </w:rPr>
        <w:t xml:space="preserve"> </w:t>
      </w:r>
      <w:proofErr w:type="spellStart"/>
      <w:r w:rsidRPr="00B419D3">
        <w:rPr>
          <w:rFonts w:ascii="Arial" w:hAnsi="Arial" w:cs="Arial"/>
          <w:sz w:val="24"/>
          <w:szCs w:val="24"/>
        </w:rPr>
        <w:t>menajere</w:t>
      </w:r>
      <w:proofErr w:type="spellEnd"/>
      <w:r w:rsidRPr="00B419D3">
        <w:rPr>
          <w:rFonts w:ascii="Arial" w:hAnsi="Arial" w:cs="Arial"/>
          <w:sz w:val="24"/>
          <w:szCs w:val="24"/>
        </w:rPr>
        <w:t xml:space="preserve"> se </w:t>
      </w:r>
      <w:proofErr w:type="spellStart"/>
      <w:r w:rsidRPr="00B419D3">
        <w:rPr>
          <w:rFonts w:ascii="Arial" w:hAnsi="Arial" w:cs="Arial"/>
          <w:sz w:val="24"/>
          <w:szCs w:val="24"/>
        </w:rPr>
        <w:t>vor</w:t>
      </w:r>
      <w:proofErr w:type="spellEnd"/>
      <w:r w:rsidRPr="00B419D3">
        <w:rPr>
          <w:rFonts w:ascii="Arial" w:hAnsi="Arial" w:cs="Arial"/>
          <w:sz w:val="24"/>
          <w:szCs w:val="24"/>
        </w:rPr>
        <w:t xml:space="preserve"> </w:t>
      </w:r>
      <w:proofErr w:type="spellStart"/>
      <w:r w:rsidRPr="00B419D3">
        <w:rPr>
          <w:rFonts w:ascii="Arial" w:hAnsi="Arial" w:cs="Arial"/>
          <w:sz w:val="24"/>
          <w:szCs w:val="24"/>
        </w:rPr>
        <w:t>depozita</w:t>
      </w:r>
      <w:proofErr w:type="spellEnd"/>
      <w:r w:rsidRPr="00B419D3">
        <w:rPr>
          <w:rFonts w:ascii="Arial" w:hAnsi="Arial" w:cs="Arial"/>
          <w:sz w:val="24"/>
          <w:szCs w:val="24"/>
        </w:rPr>
        <w:t xml:space="preserve"> in </w:t>
      </w:r>
      <w:proofErr w:type="spellStart"/>
      <w:r w:rsidRPr="00B419D3">
        <w:rPr>
          <w:rFonts w:ascii="Arial" w:hAnsi="Arial" w:cs="Arial"/>
          <w:sz w:val="24"/>
          <w:szCs w:val="24"/>
        </w:rPr>
        <w:t>europubele</w:t>
      </w:r>
      <w:proofErr w:type="spellEnd"/>
      <w:r w:rsidRPr="00B419D3">
        <w:rPr>
          <w:rFonts w:ascii="Arial" w:hAnsi="Arial" w:cs="Arial"/>
          <w:sz w:val="24"/>
          <w:szCs w:val="24"/>
        </w:rPr>
        <w:t xml:space="preserve"> </w:t>
      </w:r>
      <w:proofErr w:type="spellStart"/>
      <w:r w:rsidRPr="00B419D3">
        <w:rPr>
          <w:rFonts w:ascii="Arial" w:hAnsi="Arial" w:cs="Arial"/>
          <w:sz w:val="24"/>
          <w:szCs w:val="24"/>
        </w:rPr>
        <w:t>amplasate</w:t>
      </w:r>
      <w:proofErr w:type="spellEnd"/>
      <w:r w:rsidRPr="00B419D3">
        <w:rPr>
          <w:rFonts w:ascii="Arial" w:hAnsi="Arial" w:cs="Arial"/>
          <w:sz w:val="24"/>
          <w:szCs w:val="24"/>
        </w:rPr>
        <w:t xml:space="preserve"> </w:t>
      </w:r>
      <w:proofErr w:type="spellStart"/>
      <w:r w:rsidRPr="00B419D3">
        <w:rPr>
          <w:rFonts w:ascii="Arial" w:hAnsi="Arial" w:cs="Arial"/>
          <w:sz w:val="24"/>
          <w:szCs w:val="24"/>
        </w:rPr>
        <w:t>pe</w:t>
      </w:r>
      <w:proofErr w:type="spellEnd"/>
      <w:r w:rsidRPr="00B419D3">
        <w:rPr>
          <w:rFonts w:ascii="Arial" w:hAnsi="Arial" w:cs="Arial"/>
          <w:sz w:val="24"/>
          <w:szCs w:val="24"/>
        </w:rPr>
        <w:t xml:space="preserve"> o </w:t>
      </w:r>
      <w:proofErr w:type="spellStart"/>
      <w:r w:rsidRPr="00B419D3">
        <w:rPr>
          <w:rFonts w:ascii="Arial" w:hAnsi="Arial" w:cs="Arial"/>
          <w:sz w:val="24"/>
          <w:szCs w:val="24"/>
        </w:rPr>
        <w:t>platforma</w:t>
      </w:r>
      <w:proofErr w:type="spellEnd"/>
      <w:r w:rsidRPr="00B419D3">
        <w:rPr>
          <w:rFonts w:ascii="Arial" w:hAnsi="Arial" w:cs="Arial"/>
          <w:sz w:val="24"/>
          <w:szCs w:val="24"/>
        </w:rPr>
        <w:t xml:space="preserve"> </w:t>
      </w:r>
      <w:proofErr w:type="spellStart"/>
      <w:r w:rsidRPr="00B419D3">
        <w:rPr>
          <w:rFonts w:ascii="Arial" w:hAnsi="Arial" w:cs="Arial"/>
          <w:sz w:val="24"/>
          <w:szCs w:val="24"/>
        </w:rPr>
        <w:t>betonata</w:t>
      </w:r>
      <w:proofErr w:type="spellEnd"/>
      <w:r w:rsidRPr="00B419D3">
        <w:rPr>
          <w:rFonts w:ascii="Arial" w:hAnsi="Arial" w:cs="Arial"/>
          <w:sz w:val="24"/>
          <w:szCs w:val="24"/>
        </w:rPr>
        <w:t xml:space="preserve"> in </w:t>
      </w:r>
      <w:proofErr w:type="spellStart"/>
      <w:r w:rsidRPr="00B419D3">
        <w:rPr>
          <w:rFonts w:ascii="Arial" w:hAnsi="Arial" w:cs="Arial"/>
          <w:sz w:val="24"/>
          <w:szCs w:val="24"/>
        </w:rPr>
        <w:t>cadrul</w:t>
      </w:r>
      <w:proofErr w:type="spellEnd"/>
      <w:r w:rsidRPr="00B419D3">
        <w:rPr>
          <w:rFonts w:ascii="Arial" w:hAnsi="Arial" w:cs="Arial"/>
          <w:sz w:val="24"/>
          <w:szCs w:val="24"/>
        </w:rPr>
        <w:t xml:space="preserve"> </w:t>
      </w:r>
      <w:proofErr w:type="spellStart"/>
      <w:r w:rsidR="00815DA4">
        <w:rPr>
          <w:rFonts w:ascii="Arial" w:hAnsi="Arial" w:cs="Arial"/>
          <w:sz w:val="24"/>
          <w:szCs w:val="24"/>
        </w:rPr>
        <w:t>incintei</w:t>
      </w:r>
      <w:proofErr w:type="spellEnd"/>
      <w:r w:rsidR="00815DA4">
        <w:rPr>
          <w:rFonts w:ascii="Arial" w:hAnsi="Arial" w:cs="Arial"/>
          <w:sz w:val="24"/>
          <w:szCs w:val="24"/>
        </w:rPr>
        <w:t xml:space="preserve"> de </w:t>
      </w:r>
      <w:proofErr w:type="spellStart"/>
      <w:r w:rsidR="00815DA4">
        <w:rPr>
          <w:rFonts w:ascii="Arial" w:hAnsi="Arial" w:cs="Arial"/>
          <w:sz w:val="24"/>
          <w:szCs w:val="24"/>
        </w:rPr>
        <w:t>unde</w:t>
      </w:r>
      <w:proofErr w:type="spellEnd"/>
      <w:r w:rsidR="00815DA4">
        <w:rPr>
          <w:rFonts w:ascii="Arial" w:hAnsi="Arial" w:cs="Arial"/>
          <w:sz w:val="24"/>
          <w:szCs w:val="24"/>
        </w:rPr>
        <w:t xml:space="preserve"> </w:t>
      </w:r>
      <w:proofErr w:type="spellStart"/>
      <w:r w:rsidR="00815DA4">
        <w:rPr>
          <w:rFonts w:ascii="Arial" w:hAnsi="Arial" w:cs="Arial"/>
          <w:sz w:val="24"/>
          <w:szCs w:val="24"/>
        </w:rPr>
        <w:t>vor</w:t>
      </w:r>
      <w:proofErr w:type="spellEnd"/>
      <w:r w:rsidR="00815DA4">
        <w:rPr>
          <w:rFonts w:ascii="Arial" w:hAnsi="Arial" w:cs="Arial"/>
          <w:sz w:val="24"/>
          <w:szCs w:val="24"/>
        </w:rPr>
        <w:t xml:space="preserve"> fi </w:t>
      </w:r>
      <w:proofErr w:type="gramStart"/>
      <w:r w:rsidR="00815DA4">
        <w:rPr>
          <w:rFonts w:ascii="Arial" w:hAnsi="Arial" w:cs="Arial"/>
          <w:sz w:val="24"/>
          <w:szCs w:val="24"/>
        </w:rPr>
        <w:t xml:space="preserve">eliminate </w:t>
      </w:r>
      <w:r w:rsidRPr="00B419D3">
        <w:rPr>
          <w:rFonts w:ascii="Arial" w:hAnsi="Arial" w:cs="Arial"/>
          <w:sz w:val="24"/>
          <w:szCs w:val="24"/>
        </w:rPr>
        <w:t xml:space="preserve"> periodic</w:t>
      </w:r>
      <w:proofErr w:type="gramEnd"/>
      <w:r w:rsidRPr="00B419D3">
        <w:rPr>
          <w:rFonts w:ascii="Arial" w:hAnsi="Arial" w:cs="Arial"/>
          <w:sz w:val="24"/>
          <w:szCs w:val="24"/>
        </w:rPr>
        <w:t xml:space="preserve"> de </w:t>
      </w:r>
      <w:proofErr w:type="spellStart"/>
      <w:r w:rsidRPr="00B419D3">
        <w:rPr>
          <w:rFonts w:ascii="Arial" w:hAnsi="Arial" w:cs="Arial"/>
          <w:sz w:val="24"/>
          <w:szCs w:val="24"/>
        </w:rPr>
        <w:t>firme</w:t>
      </w:r>
      <w:proofErr w:type="spellEnd"/>
      <w:r w:rsidRPr="00B419D3">
        <w:rPr>
          <w:rFonts w:ascii="Arial" w:hAnsi="Arial" w:cs="Arial"/>
          <w:sz w:val="24"/>
          <w:szCs w:val="24"/>
        </w:rPr>
        <w:t xml:space="preserve"> </w:t>
      </w:r>
      <w:proofErr w:type="spellStart"/>
      <w:r w:rsidRPr="00B419D3">
        <w:rPr>
          <w:rFonts w:ascii="Arial" w:hAnsi="Arial" w:cs="Arial"/>
          <w:sz w:val="24"/>
          <w:szCs w:val="24"/>
        </w:rPr>
        <w:t>specializata</w:t>
      </w:r>
      <w:proofErr w:type="spellEnd"/>
      <w:r w:rsidRPr="00B419D3">
        <w:rPr>
          <w:rFonts w:ascii="Arial" w:hAnsi="Arial" w:cs="Arial"/>
          <w:sz w:val="24"/>
          <w:szCs w:val="24"/>
        </w:rPr>
        <w:t xml:space="preserve"> in </w:t>
      </w:r>
      <w:proofErr w:type="spellStart"/>
      <w:r w:rsidRPr="00B419D3">
        <w:rPr>
          <w:rFonts w:ascii="Arial" w:hAnsi="Arial" w:cs="Arial"/>
          <w:sz w:val="24"/>
          <w:szCs w:val="24"/>
        </w:rPr>
        <w:t>salubritate</w:t>
      </w:r>
      <w:proofErr w:type="spellEnd"/>
      <w:r w:rsidRPr="00B419D3">
        <w:rPr>
          <w:rFonts w:ascii="Arial" w:hAnsi="Arial" w:cs="Arial"/>
          <w:sz w:val="24"/>
          <w:szCs w:val="24"/>
        </w:rPr>
        <w:t>, cu care s-a</w:t>
      </w:r>
      <w:r w:rsidR="0075340C">
        <w:rPr>
          <w:rFonts w:ascii="Arial" w:hAnsi="Arial" w:cs="Arial"/>
          <w:sz w:val="24"/>
          <w:szCs w:val="24"/>
        </w:rPr>
        <w:t xml:space="preserve"> </w:t>
      </w:r>
      <w:proofErr w:type="spellStart"/>
      <w:r w:rsidR="0075340C">
        <w:rPr>
          <w:rFonts w:ascii="Arial" w:hAnsi="Arial" w:cs="Arial"/>
          <w:sz w:val="24"/>
          <w:szCs w:val="24"/>
        </w:rPr>
        <w:t>incheiat</w:t>
      </w:r>
      <w:proofErr w:type="spellEnd"/>
      <w:r w:rsidR="0075340C">
        <w:rPr>
          <w:rFonts w:ascii="Arial" w:hAnsi="Arial" w:cs="Arial"/>
          <w:sz w:val="24"/>
          <w:szCs w:val="24"/>
        </w:rPr>
        <w:t xml:space="preserve"> un contract ;</w:t>
      </w:r>
      <w:r w:rsidRPr="00B419D3">
        <w:rPr>
          <w:rFonts w:ascii="Arial" w:hAnsi="Arial" w:cs="Arial"/>
          <w:sz w:val="24"/>
          <w:szCs w:val="24"/>
        </w:rPr>
        <w:t xml:space="preserve"> </w:t>
      </w:r>
    </w:p>
    <w:p w:rsidR="00370865" w:rsidRPr="00B419D3" w:rsidRDefault="00370865" w:rsidP="00FB1A55">
      <w:pPr>
        <w:suppressAutoHyphens/>
        <w:spacing w:before="60" w:after="60" w:line="240" w:lineRule="auto"/>
        <w:jc w:val="both"/>
        <w:rPr>
          <w:rFonts w:ascii="Arial" w:hAnsi="Arial" w:cs="Arial"/>
          <w:sz w:val="24"/>
          <w:szCs w:val="24"/>
        </w:rPr>
      </w:pPr>
      <w:proofErr w:type="spellStart"/>
      <w:r w:rsidRPr="00B419D3">
        <w:rPr>
          <w:rFonts w:ascii="Arial" w:hAnsi="Arial" w:cs="Arial"/>
          <w:sz w:val="24"/>
          <w:szCs w:val="24"/>
        </w:rPr>
        <w:t>Colectarea</w:t>
      </w:r>
      <w:proofErr w:type="spellEnd"/>
      <w:r w:rsidRPr="00B419D3">
        <w:rPr>
          <w:rFonts w:ascii="Arial" w:hAnsi="Arial" w:cs="Arial"/>
          <w:sz w:val="24"/>
          <w:szCs w:val="24"/>
        </w:rPr>
        <w:t xml:space="preserve"> </w:t>
      </w:r>
      <w:proofErr w:type="spellStart"/>
      <w:r w:rsidRPr="00B419D3">
        <w:rPr>
          <w:rFonts w:ascii="Arial" w:hAnsi="Arial" w:cs="Arial"/>
          <w:sz w:val="24"/>
          <w:szCs w:val="24"/>
        </w:rPr>
        <w:t>si</w:t>
      </w:r>
      <w:proofErr w:type="spellEnd"/>
      <w:r w:rsidRPr="00B419D3">
        <w:rPr>
          <w:rFonts w:ascii="Arial" w:hAnsi="Arial" w:cs="Arial"/>
          <w:sz w:val="24"/>
          <w:szCs w:val="24"/>
        </w:rPr>
        <w:t xml:space="preserve"> </w:t>
      </w:r>
      <w:proofErr w:type="spellStart"/>
      <w:r w:rsidRPr="00B419D3">
        <w:rPr>
          <w:rFonts w:ascii="Arial" w:hAnsi="Arial" w:cs="Arial"/>
          <w:sz w:val="24"/>
          <w:szCs w:val="24"/>
        </w:rPr>
        <w:t>depozitarea</w:t>
      </w:r>
      <w:proofErr w:type="spellEnd"/>
      <w:r w:rsidRPr="00B419D3">
        <w:rPr>
          <w:rFonts w:ascii="Arial" w:hAnsi="Arial" w:cs="Arial"/>
          <w:sz w:val="24"/>
          <w:szCs w:val="24"/>
        </w:rPr>
        <w:t xml:space="preserve"> </w:t>
      </w:r>
      <w:proofErr w:type="spellStart"/>
      <w:r w:rsidR="00815DA4">
        <w:rPr>
          <w:rFonts w:ascii="Arial" w:hAnsi="Arial" w:cs="Arial"/>
          <w:sz w:val="24"/>
          <w:szCs w:val="24"/>
        </w:rPr>
        <w:t>deseurilor</w:t>
      </w:r>
      <w:proofErr w:type="spellEnd"/>
      <w:r w:rsidR="00815DA4">
        <w:rPr>
          <w:rFonts w:ascii="Arial" w:hAnsi="Arial" w:cs="Arial"/>
          <w:sz w:val="24"/>
          <w:szCs w:val="24"/>
        </w:rPr>
        <w:t xml:space="preserve"> </w:t>
      </w:r>
      <w:proofErr w:type="spellStart"/>
      <w:r w:rsidR="00815DA4">
        <w:rPr>
          <w:rFonts w:ascii="Arial" w:hAnsi="Arial" w:cs="Arial"/>
          <w:sz w:val="24"/>
          <w:szCs w:val="24"/>
        </w:rPr>
        <w:t>menajere</w:t>
      </w:r>
      <w:proofErr w:type="spellEnd"/>
      <w:r w:rsidR="00815DA4">
        <w:rPr>
          <w:rFonts w:ascii="Arial" w:hAnsi="Arial" w:cs="Arial"/>
          <w:sz w:val="24"/>
          <w:szCs w:val="24"/>
        </w:rPr>
        <w:t xml:space="preserve"> se face in </w:t>
      </w:r>
      <w:proofErr w:type="spellStart"/>
      <w:r w:rsidR="00815DA4">
        <w:rPr>
          <w:rFonts w:ascii="Arial" w:hAnsi="Arial" w:cs="Arial"/>
          <w:sz w:val="24"/>
          <w:szCs w:val="24"/>
        </w:rPr>
        <w:t>e</w:t>
      </w:r>
      <w:r w:rsidRPr="00B419D3">
        <w:rPr>
          <w:rFonts w:ascii="Arial" w:hAnsi="Arial" w:cs="Arial"/>
          <w:sz w:val="24"/>
          <w:szCs w:val="24"/>
        </w:rPr>
        <w:t>uropubele</w:t>
      </w:r>
      <w:proofErr w:type="spellEnd"/>
      <w:r w:rsidRPr="00B419D3">
        <w:rPr>
          <w:rFonts w:ascii="Arial" w:hAnsi="Arial" w:cs="Arial"/>
          <w:sz w:val="24"/>
          <w:szCs w:val="24"/>
        </w:rPr>
        <w:t xml:space="preserve"> </w:t>
      </w:r>
      <w:proofErr w:type="spellStart"/>
      <w:r w:rsidRPr="00B419D3">
        <w:rPr>
          <w:rFonts w:ascii="Arial" w:hAnsi="Arial" w:cs="Arial"/>
          <w:sz w:val="24"/>
          <w:szCs w:val="24"/>
        </w:rPr>
        <w:t>etanse</w:t>
      </w:r>
      <w:proofErr w:type="spellEnd"/>
      <w:r w:rsidRPr="00B419D3">
        <w:rPr>
          <w:rFonts w:ascii="Arial" w:hAnsi="Arial" w:cs="Arial"/>
          <w:sz w:val="24"/>
          <w:szCs w:val="24"/>
        </w:rPr>
        <w:t xml:space="preserve"> din P</w:t>
      </w:r>
      <w:r w:rsidR="00815DA4">
        <w:rPr>
          <w:rFonts w:ascii="Arial" w:hAnsi="Arial" w:cs="Arial"/>
          <w:sz w:val="24"/>
          <w:szCs w:val="24"/>
        </w:rPr>
        <w:t xml:space="preserve">PR </w:t>
      </w:r>
      <w:proofErr w:type="spellStart"/>
      <w:r w:rsidR="00815DA4">
        <w:rPr>
          <w:rFonts w:ascii="Arial" w:hAnsi="Arial" w:cs="Arial"/>
          <w:sz w:val="24"/>
          <w:szCs w:val="24"/>
        </w:rPr>
        <w:t>depozitate</w:t>
      </w:r>
      <w:proofErr w:type="spellEnd"/>
      <w:r w:rsidR="00815DA4">
        <w:rPr>
          <w:rFonts w:ascii="Arial" w:hAnsi="Arial" w:cs="Arial"/>
          <w:sz w:val="24"/>
          <w:szCs w:val="24"/>
        </w:rPr>
        <w:t xml:space="preserve"> </w:t>
      </w:r>
      <w:proofErr w:type="spellStart"/>
      <w:r w:rsidR="00815DA4">
        <w:rPr>
          <w:rFonts w:ascii="Arial" w:hAnsi="Arial" w:cs="Arial"/>
          <w:sz w:val="24"/>
          <w:szCs w:val="24"/>
        </w:rPr>
        <w:t>pe</w:t>
      </w:r>
      <w:proofErr w:type="spellEnd"/>
      <w:r w:rsidR="00815DA4">
        <w:rPr>
          <w:rFonts w:ascii="Arial" w:hAnsi="Arial" w:cs="Arial"/>
          <w:sz w:val="24"/>
          <w:szCs w:val="24"/>
        </w:rPr>
        <w:t xml:space="preserve"> o </w:t>
      </w:r>
      <w:proofErr w:type="spellStart"/>
      <w:r w:rsidR="00815DA4">
        <w:rPr>
          <w:rFonts w:ascii="Arial" w:hAnsi="Arial" w:cs="Arial"/>
          <w:sz w:val="24"/>
          <w:szCs w:val="24"/>
        </w:rPr>
        <w:t>platforma</w:t>
      </w:r>
      <w:proofErr w:type="spellEnd"/>
      <w:r w:rsidR="00815DA4">
        <w:rPr>
          <w:rFonts w:ascii="Arial" w:hAnsi="Arial" w:cs="Arial"/>
          <w:sz w:val="24"/>
          <w:szCs w:val="24"/>
        </w:rPr>
        <w:t xml:space="preserve"> </w:t>
      </w:r>
      <w:proofErr w:type="spellStart"/>
      <w:r w:rsidR="00815DA4">
        <w:rPr>
          <w:rFonts w:ascii="Arial" w:hAnsi="Arial" w:cs="Arial"/>
          <w:sz w:val="24"/>
          <w:szCs w:val="24"/>
        </w:rPr>
        <w:t>betonata</w:t>
      </w:r>
      <w:proofErr w:type="spellEnd"/>
      <w:proofErr w:type="gramStart"/>
      <w:r w:rsidR="0075340C">
        <w:rPr>
          <w:rFonts w:ascii="Arial" w:hAnsi="Arial" w:cs="Arial"/>
          <w:sz w:val="24"/>
          <w:szCs w:val="24"/>
        </w:rPr>
        <w:t>;</w:t>
      </w:r>
      <w:proofErr w:type="gramEnd"/>
      <w:r w:rsidRPr="00B419D3">
        <w:rPr>
          <w:rFonts w:ascii="Arial" w:hAnsi="Arial" w:cs="Arial"/>
          <w:sz w:val="24"/>
          <w:szCs w:val="24"/>
        </w:rPr>
        <w:t xml:space="preserve"> </w:t>
      </w:r>
    </w:p>
    <w:p w:rsidR="00370865" w:rsidRPr="00B419D3" w:rsidRDefault="00370865" w:rsidP="00FB1A55">
      <w:pPr>
        <w:suppressAutoHyphens/>
        <w:spacing w:before="60" w:after="60" w:line="240" w:lineRule="auto"/>
        <w:jc w:val="both"/>
        <w:rPr>
          <w:rFonts w:ascii="Arial" w:hAnsi="Arial" w:cs="Arial"/>
          <w:sz w:val="24"/>
          <w:szCs w:val="24"/>
        </w:rPr>
      </w:pPr>
      <w:proofErr w:type="spellStart"/>
      <w:r w:rsidRPr="00B419D3">
        <w:rPr>
          <w:rFonts w:ascii="Arial" w:hAnsi="Arial" w:cs="Arial"/>
          <w:sz w:val="24"/>
          <w:szCs w:val="24"/>
        </w:rPr>
        <w:t>Platforma</w:t>
      </w:r>
      <w:proofErr w:type="spellEnd"/>
      <w:r w:rsidRPr="00B419D3">
        <w:rPr>
          <w:rFonts w:ascii="Arial" w:hAnsi="Arial" w:cs="Arial"/>
          <w:sz w:val="24"/>
          <w:szCs w:val="24"/>
        </w:rPr>
        <w:t xml:space="preserve"> se </w:t>
      </w:r>
      <w:proofErr w:type="spellStart"/>
      <w:proofErr w:type="gramStart"/>
      <w:r w:rsidRPr="00B419D3">
        <w:rPr>
          <w:rFonts w:ascii="Arial" w:hAnsi="Arial" w:cs="Arial"/>
          <w:sz w:val="24"/>
          <w:szCs w:val="24"/>
        </w:rPr>
        <w:t>va</w:t>
      </w:r>
      <w:proofErr w:type="spellEnd"/>
      <w:proofErr w:type="gramEnd"/>
      <w:r w:rsidRPr="00B419D3">
        <w:rPr>
          <w:rFonts w:ascii="Arial" w:hAnsi="Arial" w:cs="Arial"/>
          <w:sz w:val="24"/>
          <w:szCs w:val="24"/>
        </w:rPr>
        <w:t xml:space="preserve"> </w:t>
      </w:r>
      <w:proofErr w:type="spellStart"/>
      <w:r w:rsidRPr="00B419D3">
        <w:rPr>
          <w:rFonts w:ascii="Arial" w:hAnsi="Arial" w:cs="Arial"/>
          <w:sz w:val="24"/>
          <w:szCs w:val="24"/>
        </w:rPr>
        <w:t>amenaja</w:t>
      </w:r>
      <w:proofErr w:type="spellEnd"/>
      <w:r w:rsidRPr="00B419D3">
        <w:rPr>
          <w:rFonts w:ascii="Arial" w:hAnsi="Arial" w:cs="Arial"/>
          <w:sz w:val="24"/>
          <w:szCs w:val="24"/>
        </w:rPr>
        <w:t xml:space="preserve"> </w:t>
      </w:r>
      <w:proofErr w:type="spellStart"/>
      <w:r w:rsidRPr="00B419D3">
        <w:rPr>
          <w:rFonts w:ascii="Arial" w:hAnsi="Arial" w:cs="Arial"/>
          <w:sz w:val="24"/>
          <w:szCs w:val="24"/>
        </w:rPr>
        <w:t>pe</w:t>
      </w:r>
      <w:proofErr w:type="spellEnd"/>
      <w:r w:rsidRPr="00B419D3">
        <w:rPr>
          <w:rFonts w:ascii="Arial" w:hAnsi="Arial" w:cs="Arial"/>
          <w:sz w:val="24"/>
          <w:szCs w:val="24"/>
        </w:rPr>
        <w:t xml:space="preserve"> </w:t>
      </w:r>
      <w:proofErr w:type="spellStart"/>
      <w:r w:rsidRPr="00B419D3">
        <w:rPr>
          <w:rFonts w:ascii="Arial" w:hAnsi="Arial" w:cs="Arial"/>
          <w:sz w:val="24"/>
          <w:szCs w:val="24"/>
        </w:rPr>
        <w:t>latura</w:t>
      </w:r>
      <w:proofErr w:type="spellEnd"/>
      <w:r w:rsidRPr="00B419D3">
        <w:rPr>
          <w:rFonts w:ascii="Arial" w:hAnsi="Arial" w:cs="Arial"/>
          <w:sz w:val="24"/>
          <w:szCs w:val="24"/>
        </w:rPr>
        <w:t xml:space="preserve"> </w:t>
      </w:r>
      <w:proofErr w:type="spellStart"/>
      <w:r w:rsidRPr="00B419D3">
        <w:rPr>
          <w:rFonts w:ascii="Arial" w:hAnsi="Arial" w:cs="Arial"/>
          <w:sz w:val="24"/>
          <w:szCs w:val="24"/>
        </w:rPr>
        <w:t>nordica</w:t>
      </w:r>
      <w:proofErr w:type="spellEnd"/>
      <w:r w:rsidRPr="00B419D3">
        <w:rPr>
          <w:rFonts w:ascii="Arial" w:hAnsi="Arial" w:cs="Arial"/>
          <w:sz w:val="24"/>
          <w:szCs w:val="24"/>
        </w:rPr>
        <w:t xml:space="preserve"> a </w:t>
      </w:r>
      <w:proofErr w:type="spellStart"/>
      <w:r w:rsidRPr="00B419D3">
        <w:rPr>
          <w:rFonts w:ascii="Arial" w:hAnsi="Arial" w:cs="Arial"/>
          <w:sz w:val="24"/>
          <w:szCs w:val="24"/>
        </w:rPr>
        <w:t>constructiei</w:t>
      </w:r>
      <w:proofErr w:type="spellEnd"/>
      <w:r w:rsidRPr="00B419D3">
        <w:rPr>
          <w:rFonts w:ascii="Arial" w:hAnsi="Arial" w:cs="Arial"/>
          <w:sz w:val="24"/>
          <w:szCs w:val="24"/>
        </w:rPr>
        <w:t xml:space="preserve"> la </w:t>
      </w:r>
      <w:proofErr w:type="spellStart"/>
      <w:r w:rsidRPr="00B419D3">
        <w:rPr>
          <w:rFonts w:ascii="Arial" w:hAnsi="Arial" w:cs="Arial"/>
          <w:sz w:val="24"/>
          <w:szCs w:val="24"/>
        </w:rPr>
        <w:t>nivelul</w:t>
      </w:r>
      <w:proofErr w:type="spellEnd"/>
      <w:r w:rsidRPr="00B419D3">
        <w:rPr>
          <w:rFonts w:ascii="Arial" w:hAnsi="Arial" w:cs="Arial"/>
          <w:sz w:val="24"/>
          <w:szCs w:val="24"/>
        </w:rPr>
        <w:t xml:space="preserve"> </w:t>
      </w:r>
      <w:proofErr w:type="spellStart"/>
      <w:r w:rsidRPr="00B419D3">
        <w:rPr>
          <w:rFonts w:ascii="Arial" w:hAnsi="Arial" w:cs="Arial"/>
          <w:sz w:val="24"/>
          <w:szCs w:val="24"/>
        </w:rPr>
        <w:t>solului</w:t>
      </w:r>
      <w:proofErr w:type="spellEnd"/>
      <w:r w:rsidRPr="00B419D3">
        <w:rPr>
          <w:rFonts w:ascii="Arial" w:hAnsi="Arial" w:cs="Arial"/>
          <w:sz w:val="24"/>
          <w:szCs w:val="24"/>
        </w:rPr>
        <w:t xml:space="preserve"> </w:t>
      </w:r>
      <w:proofErr w:type="spellStart"/>
      <w:r w:rsidRPr="00B419D3">
        <w:rPr>
          <w:rFonts w:ascii="Arial" w:hAnsi="Arial" w:cs="Arial"/>
          <w:sz w:val="24"/>
          <w:szCs w:val="24"/>
        </w:rPr>
        <w:t>si</w:t>
      </w:r>
      <w:proofErr w:type="spellEnd"/>
      <w:r w:rsidRPr="00B419D3">
        <w:rPr>
          <w:rFonts w:ascii="Arial" w:hAnsi="Arial" w:cs="Arial"/>
          <w:sz w:val="24"/>
          <w:szCs w:val="24"/>
        </w:rPr>
        <w:t xml:space="preserve"> se </w:t>
      </w:r>
      <w:proofErr w:type="spellStart"/>
      <w:r w:rsidRPr="00B419D3">
        <w:rPr>
          <w:rFonts w:ascii="Arial" w:hAnsi="Arial" w:cs="Arial"/>
          <w:sz w:val="24"/>
          <w:szCs w:val="24"/>
        </w:rPr>
        <w:t>vor</w:t>
      </w:r>
      <w:proofErr w:type="spellEnd"/>
      <w:r w:rsidRPr="00B419D3">
        <w:rPr>
          <w:rFonts w:ascii="Arial" w:hAnsi="Arial" w:cs="Arial"/>
          <w:sz w:val="24"/>
          <w:szCs w:val="24"/>
        </w:rPr>
        <w:t xml:space="preserve"> </w:t>
      </w:r>
      <w:proofErr w:type="spellStart"/>
      <w:r w:rsidRPr="00B419D3">
        <w:rPr>
          <w:rFonts w:ascii="Arial" w:hAnsi="Arial" w:cs="Arial"/>
          <w:sz w:val="24"/>
          <w:szCs w:val="24"/>
        </w:rPr>
        <w:t>stabili</w:t>
      </w:r>
      <w:proofErr w:type="spellEnd"/>
      <w:r w:rsidRPr="00B419D3">
        <w:rPr>
          <w:rFonts w:ascii="Arial" w:hAnsi="Arial" w:cs="Arial"/>
          <w:sz w:val="24"/>
          <w:szCs w:val="24"/>
        </w:rPr>
        <w:t xml:space="preserve"> </w:t>
      </w:r>
      <w:proofErr w:type="spellStart"/>
      <w:r w:rsidRPr="00B419D3">
        <w:rPr>
          <w:rFonts w:ascii="Arial" w:hAnsi="Arial" w:cs="Arial"/>
          <w:sz w:val="24"/>
          <w:szCs w:val="24"/>
        </w:rPr>
        <w:t>termene</w:t>
      </w:r>
      <w:proofErr w:type="spellEnd"/>
      <w:r w:rsidRPr="00B419D3">
        <w:rPr>
          <w:rFonts w:ascii="Arial" w:hAnsi="Arial" w:cs="Arial"/>
          <w:sz w:val="24"/>
          <w:szCs w:val="24"/>
        </w:rPr>
        <w:t xml:space="preserve"> de </w:t>
      </w:r>
      <w:proofErr w:type="spellStart"/>
      <w:r w:rsidRPr="00B419D3">
        <w:rPr>
          <w:rFonts w:ascii="Arial" w:hAnsi="Arial" w:cs="Arial"/>
          <w:sz w:val="24"/>
          <w:szCs w:val="24"/>
        </w:rPr>
        <w:t>ridicare</w:t>
      </w:r>
      <w:proofErr w:type="spellEnd"/>
      <w:r w:rsidRPr="00B419D3">
        <w:rPr>
          <w:rFonts w:ascii="Arial" w:hAnsi="Arial" w:cs="Arial"/>
          <w:sz w:val="24"/>
          <w:szCs w:val="24"/>
        </w:rPr>
        <w:t xml:space="preserve"> </w:t>
      </w:r>
      <w:proofErr w:type="spellStart"/>
      <w:r w:rsidRPr="00B419D3">
        <w:rPr>
          <w:rFonts w:ascii="Arial" w:hAnsi="Arial" w:cs="Arial"/>
          <w:sz w:val="24"/>
          <w:szCs w:val="24"/>
        </w:rPr>
        <w:t>prin</w:t>
      </w:r>
      <w:proofErr w:type="spellEnd"/>
      <w:r w:rsidRPr="00B419D3">
        <w:rPr>
          <w:rFonts w:ascii="Arial" w:hAnsi="Arial" w:cs="Arial"/>
          <w:sz w:val="24"/>
          <w:szCs w:val="24"/>
        </w:rPr>
        <w:t xml:space="preserve"> co</w:t>
      </w:r>
      <w:r w:rsidR="0075340C">
        <w:rPr>
          <w:rFonts w:ascii="Arial" w:hAnsi="Arial" w:cs="Arial"/>
          <w:sz w:val="24"/>
          <w:szCs w:val="24"/>
        </w:rPr>
        <w:t xml:space="preserve">ntract cu firma de </w:t>
      </w:r>
      <w:proofErr w:type="spellStart"/>
      <w:r w:rsidR="0075340C">
        <w:rPr>
          <w:rFonts w:ascii="Arial" w:hAnsi="Arial" w:cs="Arial"/>
          <w:sz w:val="24"/>
          <w:szCs w:val="24"/>
        </w:rPr>
        <w:t>salubritate</w:t>
      </w:r>
      <w:proofErr w:type="spellEnd"/>
      <w:r w:rsidR="0075340C">
        <w:rPr>
          <w:rFonts w:ascii="Arial" w:hAnsi="Arial" w:cs="Arial"/>
          <w:sz w:val="24"/>
          <w:szCs w:val="24"/>
        </w:rPr>
        <w:t>;</w:t>
      </w:r>
    </w:p>
    <w:p w:rsidR="00370865" w:rsidRPr="00B419D3" w:rsidRDefault="00370865" w:rsidP="00FB1A55">
      <w:pPr>
        <w:suppressAutoHyphens/>
        <w:spacing w:before="60" w:after="60" w:line="240" w:lineRule="auto"/>
        <w:jc w:val="both"/>
        <w:rPr>
          <w:rFonts w:ascii="Arial" w:hAnsi="Arial" w:cs="Arial"/>
          <w:sz w:val="24"/>
          <w:szCs w:val="24"/>
        </w:rPr>
      </w:pPr>
      <w:proofErr w:type="spellStart"/>
      <w:r w:rsidRPr="00B419D3">
        <w:rPr>
          <w:rFonts w:ascii="Arial" w:hAnsi="Arial" w:cs="Arial"/>
          <w:sz w:val="24"/>
          <w:szCs w:val="24"/>
        </w:rPr>
        <w:t>Depozitarea</w:t>
      </w:r>
      <w:proofErr w:type="spellEnd"/>
      <w:r w:rsidRPr="00B419D3">
        <w:rPr>
          <w:rFonts w:ascii="Arial" w:hAnsi="Arial" w:cs="Arial"/>
          <w:sz w:val="24"/>
          <w:szCs w:val="24"/>
        </w:rPr>
        <w:t xml:space="preserve"> </w:t>
      </w:r>
      <w:proofErr w:type="spellStart"/>
      <w:r w:rsidRPr="00B419D3">
        <w:rPr>
          <w:rFonts w:ascii="Arial" w:hAnsi="Arial" w:cs="Arial"/>
          <w:sz w:val="24"/>
          <w:szCs w:val="24"/>
        </w:rPr>
        <w:t>resturilor</w:t>
      </w:r>
      <w:proofErr w:type="spellEnd"/>
      <w:r w:rsidRPr="00B419D3">
        <w:rPr>
          <w:rFonts w:ascii="Arial" w:hAnsi="Arial" w:cs="Arial"/>
          <w:sz w:val="24"/>
          <w:szCs w:val="24"/>
        </w:rPr>
        <w:t xml:space="preserve"> </w:t>
      </w:r>
      <w:proofErr w:type="spellStart"/>
      <w:r w:rsidRPr="00B419D3">
        <w:rPr>
          <w:rFonts w:ascii="Arial" w:hAnsi="Arial" w:cs="Arial"/>
          <w:sz w:val="24"/>
          <w:szCs w:val="24"/>
        </w:rPr>
        <w:t>reciclabile</w:t>
      </w:r>
      <w:proofErr w:type="spellEnd"/>
      <w:r w:rsidRPr="00B419D3">
        <w:rPr>
          <w:rFonts w:ascii="Arial" w:hAnsi="Arial" w:cs="Arial"/>
          <w:sz w:val="24"/>
          <w:szCs w:val="24"/>
        </w:rPr>
        <w:t xml:space="preserve"> se </w:t>
      </w:r>
      <w:proofErr w:type="spellStart"/>
      <w:proofErr w:type="gramStart"/>
      <w:r w:rsidRPr="00B419D3">
        <w:rPr>
          <w:rFonts w:ascii="Arial" w:hAnsi="Arial" w:cs="Arial"/>
          <w:sz w:val="24"/>
          <w:szCs w:val="24"/>
        </w:rPr>
        <w:t>va</w:t>
      </w:r>
      <w:proofErr w:type="spellEnd"/>
      <w:proofErr w:type="gramEnd"/>
      <w:r w:rsidRPr="00B419D3">
        <w:rPr>
          <w:rFonts w:ascii="Arial" w:hAnsi="Arial" w:cs="Arial"/>
          <w:sz w:val="24"/>
          <w:szCs w:val="24"/>
        </w:rPr>
        <w:t xml:space="preserve"> face in </w:t>
      </w:r>
      <w:proofErr w:type="spellStart"/>
      <w:r w:rsidRPr="00B419D3">
        <w:rPr>
          <w:rFonts w:ascii="Arial" w:hAnsi="Arial" w:cs="Arial"/>
          <w:sz w:val="24"/>
          <w:szCs w:val="24"/>
        </w:rPr>
        <w:t>cadrul</w:t>
      </w:r>
      <w:proofErr w:type="spellEnd"/>
      <w:r w:rsidRPr="00B419D3">
        <w:rPr>
          <w:rFonts w:ascii="Arial" w:hAnsi="Arial" w:cs="Arial"/>
          <w:sz w:val="24"/>
          <w:szCs w:val="24"/>
        </w:rPr>
        <w:t xml:space="preserve"> </w:t>
      </w:r>
      <w:proofErr w:type="spellStart"/>
      <w:r w:rsidRPr="00B419D3">
        <w:rPr>
          <w:rFonts w:ascii="Arial" w:hAnsi="Arial" w:cs="Arial"/>
          <w:sz w:val="24"/>
          <w:szCs w:val="24"/>
        </w:rPr>
        <w:t>incintei</w:t>
      </w:r>
      <w:proofErr w:type="spellEnd"/>
      <w:r w:rsidRPr="00B419D3">
        <w:rPr>
          <w:rFonts w:ascii="Arial" w:hAnsi="Arial" w:cs="Arial"/>
          <w:sz w:val="24"/>
          <w:szCs w:val="24"/>
        </w:rPr>
        <w:t xml:space="preserve">, in </w:t>
      </w:r>
      <w:proofErr w:type="spellStart"/>
      <w:r w:rsidRPr="00B419D3">
        <w:rPr>
          <w:rFonts w:ascii="Arial" w:hAnsi="Arial" w:cs="Arial"/>
          <w:sz w:val="24"/>
          <w:szCs w:val="24"/>
        </w:rPr>
        <w:t>containere</w:t>
      </w:r>
      <w:proofErr w:type="spellEnd"/>
      <w:r w:rsidRPr="00B419D3">
        <w:rPr>
          <w:rFonts w:ascii="Arial" w:hAnsi="Arial" w:cs="Arial"/>
          <w:sz w:val="24"/>
          <w:szCs w:val="24"/>
        </w:rPr>
        <w:t xml:space="preserve"> </w:t>
      </w:r>
      <w:proofErr w:type="spellStart"/>
      <w:r w:rsidRPr="00B419D3">
        <w:rPr>
          <w:rFonts w:ascii="Arial" w:hAnsi="Arial" w:cs="Arial"/>
          <w:sz w:val="24"/>
          <w:szCs w:val="24"/>
        </w:rPr>
        <w:t>individuale</w:t>
      </w:r>
      <w:proofErr w:type="spellEnd"/>
      <w:r w:rsidRPr="00B419D3">
        <w:rPr>
          <w:rFonts w:ascii="Arial" w:hAnsi="Arial" w:cs="Arial"/>
          <w:sz w:val="24"/>
          <w:szCs w:val="24"/>
        </w:rPr>
        <w:t xml:space="preserve">, </w:t>
      </w:r>
      <w:proofErr w:type="spellStart"/>
      <w:r w:rsidRPr="00B419D3">
        <w:rPr>
          <w:rFonts w:ascii="Arial" w:hAnsi="Arial" w:cs="Arial"/>
          <w:sz w:val="24"/>
          <w:szCs w:val="24"/>
        </w:rPr>
        <w:t>diferentiate</w:t>
      </w:r>
      <w:proofErr w:type="spellEnd"/>
      <w:r w:rsidRPr="00B419D3">
        <w:rPr>
          <w:rFonts w:ascii="Arial" w:hAnsi="Arial" w:cs="Arial"/>
          <w:sz w:val="24"/>
          <w:szCs w:val="24"/>
        </w:rPr>
        <w:t xml:space="preserve"> </w:t>
      </w:r>
      <w:proofErr w:type="spellStart"/>
      <w:r w:rsidRPr="00B419D3">
        <w:rPr>
          <w:rFonts w:ascii="Arial" w:hAnsi="Arial" w:cs="Arial"/>
          <w:sz w:val="24"/>
          <w:szCs w:val="24"/>
        </w:rPr>
        <w:t>pentru</w:t>
      </w:r>
      <w:proofErr w:type="spellEnd"/>
      <w:r w:rsidRPr="00B419D3">
        <w:rPr>
          <w:rFonts w:ascii="Arial" w:hAnsi="Arial" w:cs="Arial"/>
          <w:sz w:val="24"/>
          <w:szCs w:val="24"/>
        </w:rPr>
        <w:t xml:space="preserve"> </w:t>
      </w:r>
      <w:proofErr w:type="spellStart"/>
      <w:r w:rsidRPr="00B419D3">
        <w:rPr>
          <w:rFonts w:ascii="Arial" w:hAnsi="Arial" w:cs="Arial"/>
          <w:sz w:val="24"/>
          <w:szCs w:val="24"/>
        </w:rPr>
        <w:t>fiecare</w:t>
      </w:r>
      <w:proofErr w:type="spellEnd"/>
      <w:r w:rsidRPr="00B419D3">
        <w:rPr>
          <w:rFonts w:ascii="Arial" w:hAnsi="Arial" w:cs="Arial"/>
          <w:sz w:val="24"/>
          <w:szCs w:val="24"/>
        </w:rPr>
        <w:t xml:space="preserve"> material </w:t>
      </w:r>
      <w:proofErr w:type="spellStart"/>
      <w:r w:rsidRPr="00B419D3">
        <w:rPr>
          <w:rFonts w:ascii="Arial" w:hAnsi="Arial" w:cs="Arial"/>
          <w:sz w:val="24"/>
          <w:szCs w:val="24"/>
        </w:rPr>
        <w:t>reciclabil</w:t>
      </w:r>
      <w:proofErr w:type="spellEnd"/>
      <w:r w:rsidRPr="00B419D3">
        <w:rPr>
          <w:rFonts w:ascii="Arial" w:hAnsi="Arial" w:cs="Arial"/>
          <w:sz w:val="24"/>
          <w:szCs w:val="24"/>
        </w:rPr>
        <w:t xml:space="preserve"> </w:t>
      </w:r>
      <w:proofErr w:type="spellStart"/>
      <w:r w:rsidRPr="00B419D3">
        <w:rPr>
          <w:rFonts w:ascii="Arial" w:hAnsi="Arial" w:cs="Arial"/>
          <w:sz w:val="24"/>
          <w:szCs w:val="24"/>
        </w:rPr>
        <w:t>si</w:t>
      </w:r>
      <w:proofErr w:type="spellEnd"/>
      <w:r w:rsidRPr="00B419D3">
        <w:rPr>
          <w:rFonts w:ascii="Arial" w:hAnsi="Arial" w:cs="Arial"/>
          <w:sz w:val="24"/>
          <w:szCs w:val="24"/>
        </w:rPr>
        <w:t xml:space="preserve"> se </w:t>
      </w:r>
      <w:proofErr w:type="spellStart"/>
      <w:r w:rsidRPr="00B419D3">
        <w:rPr>
          <w:rFonts w:ascii="Arial" w:hAnsi="Arial" w:cs="Arial"/>
          <w:sz w:val="24"/>
          <w:szCs w:val="24"/>
        </w:rPr>
        <w:t>vor</w:t>
      </w:r>
      <w:proofErr w:type="spellEnd"/>
      <w:r w:rsidRPr="00B419D3">
        <w:rPr>
          <w:rFonts w:ascii="Arial" w:hAnsi="Arial" w:cs="Arial"/>
          <w:sz w:val="24"/>
          <w:szCs w:val="24"/>
        </w:rPr>
        <w:t xml:space="preserve"> </w:t>
      </w:r>
      <w:proofErr w:type="spellStart"/>
      <w:r w:rsidRPr="00B419D3">
        <w:rPr>
          <w:rFonts w:ascii="Arial" w:hAnsi="Arial" w:cs="Arial"/>
          <w:sz w:val="24"/>
          <w:szCs w:val="24"/>
        </w:rPr>
        <w:t>stabili</w:t>
      </w:r>
      <w:proofErr w:type="spellEnd"/>
      <w:r w:rsidRPr="00B419D3">
        <w:rPr>
          <w:rFonts w:ascii="Arial" w:hAnsi="Arial" w:cs="Arial"/>
          <w:sz w:val="24"/>
          <w:szCs w:val="24"/>
        </w:rPr>
        <w:t xml:space="preserve"> </w:t>
      </w:r>
      <w:proofErr w:type="spellStart"/>
      <w:r w:rsidRPr="00B419D3">
        <w:rPr>
          <w:rFonts w:ascii="Arial" w:hAnsi="Arial" w:cs="Arial"/>
          <w:sz w:val="24"/>
          <w:szCs w:val="24"/>
        </w:rPr>
        <w:t>termene</w:t>
      </w:r>
      <w:proofErr w:type="spellEnd"/>
      <w:r w:rsidRPr="00B419D3">
        <w:rPr>
          <w:rFonts w:ascii="Arial" w:hAnsi="Arial" w:cs="Arial"/>
          <w:sz w:val="24"/>
          <w:szCs w:val="24"/>
        </w:rPr>
        <w:t xml:space="preserve"> de </w:t>
      </w:r>
      <w:proofErr w:type="spellStart"/>
      <w:r w:rsidRPr="00B419D3">
        <w:rPr>
          <w:rFonts w:ascii="Arial" w:hAnsi="Arial" w:cs="Arial"/>
          <w:sz w:val="24"/>
          <w:szCs w:val="24"/>
        </w:rPr>
        <w:t>ridicare</w:t>
      </w:r>
      <w:proofErr w:type="spellEnd"/>
      <w:r w:rsidRPr="00B419D3">
        <w:rPr>
          <w:rFonts w:ascii="Arial" w:hAnsi="Arial" w:cs="Arial"/>
          <w:sz w:val="24"/>
          <w:szCs w:val="24"/>
        </w:rPr>
        <w:t xml:space="preserve"> cu o </w:t>
      </w:r>
      <w:proofErr w:type="spellStart"/>
      <w:r w:rsidRPr="00B419D3">
        <w:rPr>
          <w:rFonts w:ascii="Arial" w:hAnsi="Arial" w:cs="Arial"/>
          <w:sz w:val="24"/>
          <w:szCs w:val="24"/>
        </w:rPr>
        <w:t>firme</w:t>
      </w:r>
      <w:proofErr w:type="spellEnd"/>
      <w:r w:rsidRPr="00B419D3">
        <w:rPr>
          <w:rFonts w:ascii="Arial" w:hAnsi="Arial" w:cs="Arial"/>
          <w:sz w:val="24"/>
          <w:szCs w:val="24"/>
        </w:rPr>
        <w:t xml:space="preserve"> </w:t>
      </w:r>
      <w:proofErr w:type="spellStart"/>
      <w:r w:rsidRPr="00B419D3">
        <w:rPr>
          <w:rFonts w:ascii="Arial" w:hAnsi="Arial" w:cs="Arial"/>
          <w:sz w:val="24"/>
          <w:szCs w:val="24"/>
        </w:rPr>
        <w:t>autorizate</w:t>
      </w:r>
      <w:proofErr w:type="spellEnd"/>
      <w:r w:rsidR="0075340C">
        <w:rPr>
          <w:rFonts w:ascii="Arial" w:hAnsi="Arial" w:cs="Arial"/>
          <w:sz w:val="24"/>
          <w:szCs w:val="24"/>
        </w:rPr>
        <w:t>;</w:t>
      </w:r>
      <w:r w:rsidRPr="00B419D3">
        <w:rPr>
          <w:rFonts w:ascii="Arial" w:hAnsi="Arial" w:cs="Arial"/>
          <w:sz w:val="24"/>
          <w:szCs w:val="24"/>
        </w:rPr>
        <w:t xml:space="preserve">  </w:t>
      </w:r>
    </w:p>
    <w:p w:rsidR="00370865" w:rsidRPr="00B419D3" w:rsidRDefault="00370865" w:rsidP="00FB1A55">
      <w:pPr>
        <w:suppressAutoHyphens/>
        <w:spacing w:before="60" w:after="60" w:line="240" w:lineRule="auto"/>
        <w:jc w:val="both"/>
        <w:rPr>
          <w:rFonts w:ascii="Arial" w:hAnsi="Arial" w:cs="Arial"/>
          <w:sz w:val="24"/>
          <w:szCs w:val="24"/>
        </w:rPr>
      </w:pPr>
      <w:proofErr w:type="spellStart"/>
      <w:r w:rsidRPr="00B419D3">
        <w:rPr>
          <w:rFonts w:ascii="Arial" w:hAnsi="Arial" w:cs="Arial"/>
          <w:sz w:val="24"/>
          <w:szCs w:val="24"/>
        </w:rPr>
        <w:t>Gospodarirea</w:t>
      </w:r>
      <w:proofErr w:type="spellEnd"/>
      <w:r w:rsidRPr="00B419D3">
        <w:rPr>
          <w:rFonts w:ascii="Arial" w:hAnsi="Arial" w:cs="Arial"/>
          <w:sz w:val="24"/>
          <w:szCs w:val="24"/>
        </w:rPr>
        <w:t xml:space="preserve"> </w:t>
      </w:r>
      <w:proofErr w:type="spellStart"/>
      <w:r w:rsidRPr="00B419D3">
        <w:rPr>
          <w:rFonts w:ascii="Arial" w:hAnsi="Arial" w:cs="Arial"/>
          <w:sz w:val="24"/>
          <w:szCs w:val="24"/>
        </w:rPr>
        <w:t>substantelor</w:t>
      </w:r>
      <w:proofErr w:type="spellEnd"/>
      <w:r w:rsidRPr="00B419D3">
        <w:rPr>
          <w:rFonts w:ascii="Arial" w:hAnsi="Arial" w:cs="Arial"/>
          <w:sz w:val="24"/>
          <w:szCs w:val="24"/>
        </w:rPr>
        <w:t xml:space="preserve"> </w:t>
      </w:r>
      <w:proofErr w:type="spellStart"/>
      <w:r w:rsidRPr="00B419D3">
        <w:rPr>
          <w:rFonts w:ascii="Arial" w:hAnsi="Arial" w:cs="Arial"/>
          <w:sz w:val="24"/>
          <w:szCs w:val="24"/>
        </w:rPr>
        <w:t>si</w:t>
      </w:r>
      <w:proofErr w:type="spellEnd"/>
      <w:r w:rsidRPr="00B419D3">
        <w:rPr>
          <w:rFonts w:ascii="Arial" w:hAnsi="Arial" w:cs="Arial"/>
          <w:sz w:val="24"/>
          <w:szCs w:val="24"/>
        </w:rPr>
        <w:t xml:space="preserve"> </w:t>
      </w:r>
      <w:proofErr w:type="spellStart"/>
      <w:r w:rsidRPr="00B419D3">
        <w:rPr>
          <w:rFonts w:ascii="Arial" w:hAnsi="Arial" w:cs="Arial"/>
          <w:sz w:val="24"/>
          <w:szCs w:val="24"/>
        </w:rPr>
        <w:t>p</w:t>
      </w:r>
      <w:r w:rsidR="0075340C">
        <w:rPr>
          <w:rFonts w:ascii="Arial" w:hAnsi="Arial" w:cs="Arial"/>
          <w:sz w:val="24"/>
          <w:szCs w:val="24"/>
        </w:rPr>
        <w:t>reparatelor</w:t>
      </w:r>
      <w:proofErr w:type="spellEnd"/>
      <w:r w:rsidR="0075340C">
        <w:rPr>
          <w:rFonts w:ascii="Arial" w:hAnsi="Arial" w:cs="Arial"/>
          <w:sz w:val="24"/>
          <w:szCs w:val="24"/>
        </w:rPr>
        <w:t xml:space="preserve"> </w:t>
      </w:r>
      <w:proofErr w:type="spellStart"/>
      <w:r w:rsidR="0075340C">
        <w:rPr>
          <w:rFonts w:ascii="Arial" w:hAnsi="Arial" w:cs="Arial"/>
          <w:sz w:val="24"/>
          <w:szCs w:val="24"/>
        </w:rPr>
        <w:t>chimice</w:t>
      </w:r>
      <w:proofErr w:type="spellEnd"/>
      <w:r w:rsidR="0075340C">
        <w:rPr>
          <w:rFonts w:ascii="Arial" w:hAnsi="Arial" w:cs="Arial"/>
          <w:sz w:val="24"/>
          <w:szCs w:val="24"/>
        </w:rPr>
        <w:t xml:space="preserve"> </w:t>
      </w:r>
      <w:proofErr w:type="spellStart"/>
      <w:r w:rsidR="0075340C">
        <w:rPr>
          <w:rFonts w:ascii="Arial" w:hAnsi="Arial" w:cs="Arial"/>
          <w:sz w:val="24"/>
          <w:szCs w:val="24"/>
        </w:rPr>
        <w:t>periculoase</w:t>
      </w:r>
      <w:proofErr w:type="spellEnd"/>
      <w:r w:rsidR="0075340C">
        <w:rPr>
          <w:rFonts w:ascii="Arial" w:hAnsi="Arial" w:cs="Arial"/>
          <w:sz w:val="24"/>
          <w:szCs w:val="24"/>
        </w:rPr>
        <w:t>:</w:t>
      </w:r>
    </w:p>
    <w:p w:rsidR="00370865" w:rsidRPr="00B419D3" w:rsidRDefault="0075340C" w:rsidP="00FB1A55">
      <w:pPr>
        <w:suppressAutoHyphens/>
        <w:spacing w:before="60" w:after="6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ro-RO"/>
        </w:rPr>
        <w:t>Î</w:t>
      </w:r>
      <w:r w:rsidR="00370865" w:rsidRPr="00B419D3">
        <w:rPr>
          <w:rFonts w:ascii="Arial" w:hAnsi="Arial" w:cs="Arial"/>
          <w:sz w:val="24"/>
          <w:szCs w:val="24"/>
        </w:rPr>
        <w:t xml:space="preserve">n </w:t>
      </w:r>
      <w:proofErr w:type="spellStart"/>
      <w:r w:rsidR="00370865" w:rsidRPr="00B419D3">
        <w:rPr>
          <w:rFonts w:ascii="Arial" w:hAnsi="Arial" w:cs="Arial"/>
          <w:sz w:val="24"/>
          <w:szCs w:val="24"/>
        </w:rPr>
        <w:t>faza</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executie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în</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cadrul</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procesului</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construire</w:t>
      </w:r>
      <w:proofErr w:type="spellEnd"/>
      <w:r w:rsidR="00370865" w:rsidRPr="00B419D3">
        <w:rPr>
          <w:rFonts w:ascii="Arial" w:hAnsi="Arial" w:cs="Arial"/>
          <w:sz w:val="24"/>
          <w:szCs w:val="24"/>
        </w:rPr>
        <w:t xml:space="preserve"> nu </w:t>
      </w:r>
      <w:proofErr w:type="spellStart"/>
      <w:r w:rsidR="00370865" w:rsidRPr="00B419D3">
        <w:rPr>
          <w:rFonts w:ascii="Arial" w:hAnsi="Arial" w:cs="Arial"/>
          <w:sz w:val="24"/>
          <w:szCs w:val="24"/>
        </w:rPr>
        <w:t>sunt</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folosite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substante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si</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preparate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chimice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periculoase</w:t>
      </w:r>
      <w:proofErr w:type="spellEnd"/>
      <w:r w:rsidR="00370865" w:rsidRPr="00B419D3">
        <w:rPr>
          <w:rFonts w:ascii="Arial" w:hAnsi="Arial" w:cs="Arial"/>
          <w:sz w:val="24"/>
          <w:szCs w:val="24"/>
        </w:rPr>
        <w:t xml:space="preserve"> care </w:t>
      </w:r>
      <w:proofErr w:type="spellStart"/>
      <w:r w:rsidR="00370865" w:rsidRPr="00B419D3">
        <w:rPr>
          <w:rFonts w:ascii="Arial" w:hAnsi="Arial" w:cs="Arial"/>
          <w:sz w:val="24"/>
          <w:szCs w:val="24"/>
        </w:rPr>
        <w:t>sa</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afecteze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factorii</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mediu</w:t>
      </w:r>
      <w:proofErr w:type="spellEnd"/>
      <w:r w:rsidR="00370865" w:rsidRPr="00B419D3">
        <w:rPr>
          <w:rFonts w:ascii="Arial" w:hAnsi="Arial" w:cs="Arial"/>
          <w:sz w:val="24"/>
          <w:szCs w:val="24"/>
        </w:rPr>
        <w:t>.</w:t>
      </w:r>
    </w:p>
    <w:p w:rsidR="00E427C7" w:rsidRPr="00B419D3" w:rsidRDefault="0075340C" w:rsidP="00FB1A55">
      <w:pPr>
        <w:suppressAutoHyphens/>
        <w:spacing w:before="60" w:after="60" w:line="240" w:lineRule="auto"/>
        <w:jc w:val="both"/>
        <w:rPr>
          <w:rFonts w:ascii="Arial" w:eastAsia="Times New Roman" w:hAnsi="Arial" w:cs="Arial"/>
          <w:b/>
          <w:color w:val="000000"/>
          <w:sz w:val="24"/>
          <w:szCs w:val="24"/>
          <w:lang w:val="it-IT" w:eastAsia="en-GB"/>
        </w:rPr>
      </w:pPr>
      <w:r>
        <w:rPr>
          <w:rFonts w:ascii="Arial" w:hAnsi="Arial" w:cs="Arial"/>
          <w:sz w:val="24"/>
          <w:szCs w:val="24"/>
        </w:rPr>
        <w:t xml:space="preserve"> </w:t>
      </w:r>
      <w:proofErr w:type="spellStart"/>
      <w:r>
        <w:rPr>
          <w:rFonts w:ascii="Arial" w:hAnsi="Arial" w:cs="Arial"/>
          <w:sz w:val="24"/>
          <w:szCs w:val="24"/>
        </w:rPr>
        <w:t>Î</w:t>
      </w:r>
      <w:r w:rsidR="00370865" w:rsidRPr="00B419D3">
        <w:rPr>
          <w:rFonts w:ascii="Arial" w:hAnsi="Arial" w:cs="Arial"/>
          <w:sz w:val="24"/>
          <w:szCs w:val="24"/>
        </w:rPr>
        <w:t>n</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faza</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functionare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în</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cadrul</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functionarii</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unitatii</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productie</w:t>
      </w:r>
      <w:proofErr w:type="spellEnd"/>
      <w:r w:rsidR="00370865" w:rsidRPr="00B419D3">
        <w:rPr>
          <w:rFonts w:ascii="Arial" w:hAnsi="Arial" w:cs="Arial"/>
          <w:sz w:val="24"/>
          <w:szCs w:val="24"/>
        </w:rPr>
        <w:t xml:space="preserve"> nu </w:t>
      </w:r>
      <w:proofErr w:type="spellStart"/>
      <w:r w:rsidR="00370865" w:rsidRPr="00B419D3">
        <w:rPr>
          <w:rFonts w:ascii="Arial" w:hAnsi="Arial" w:cs="Arial"/>
          <w:sz w:val="24"/>
          <w:szCs w:val="24"/>
        </w:rPr>
        <w:t>sunt</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folosite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substante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si</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preparate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chimice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periculoase</w:t>
      </w:r>
      <w:proofErr w:type="spellEnd"/>
      <w:r w:rsidR="00370865" w:rsidRPr="00B419D3">
        <w:rPr>
          <w:rFonts w:ascii="Arial" w:hAnsi="Arial" w:cs="Arial"/>
          <w:sz w:val="24"/>
          <w:szCs w:val="24"/>
        </w:rPr>
        <w:t xml:space="preserve"> care </w:t>
      </w:r>
      <w:proofErr w:type="spellStart"/>
      <w:proofErr w:type="gramStart"/>
      <w:r w:rsidR="00370865" w:rsidRPr="00B419D3">
        <w:rPr>
          <w:rFonts w:ascii="Arial" w:hAnsi="Arial" w:cs="Arial"/>
          <w:sz w:val="24"/>
          <w:szCs w:val="24"/>
        </w:rPr>
        <w:t>sa</w:t>
      </w:r>
      <w:proofErr w:type="spellEnd"/>
      <w:proofErr w:type="gramEnd"/>
      <w:r w:rsidR="00370865" w:rsidRPr="00B419D3">
        <w:rPr>
          <w:rFonts w:ascii="Arial" w:hAnsi="Arial" w:cs="Arial"/>
          <w:sz w:val="24"/>
          <w:szCs w:val="24"/>
        </w:rPr>
        <w:t xml:space="preserve"> </w:t>
      </w:r>
      <w:proofErr w:type="spellStart"/>
      <w:r w:rsidR="00370865" w:rsidRPr="00B419D3">
        <w:rPr>
          <w:rFonts w:ascii="Arial" w:hAnsi="Arial" w:cs="Arial"/>
          <w:sz w:val="24"/>
          <w:szCs w:val="24"/>
        </w:rPr>
        <w:t>afecteze</w:t>
      </w:r>
      <w:proofErr w:type="spellEnd"/>
      <w:r w:rsidR="00370865" w:rsidRPr="00B419D3">
        <w:rPr>
          <w:rFonts w:ascii="Arial" w:hAnsi="Arial" w:cs="Arial"/>
          <w:sz w:val="24"/>
          <w:szCs w:val="24"/>
        </w:rPr>
        <w:t xml:space="preserve"> </w:t>
      </w:r>
      <w:proofErr w:type="spellStart"/>
      <w:r w:rsidR="00370865" w:rsidRPr="00B419D3">
        <w:rPr>
          <w:rFonts w:ascii="Arial" w:hAnsi="Arial" w:cs="Arial"/>
          <w:sz w:val="24"/>
          <w:szCs w:val="24"/>
        </w:rPr>
        <w:t>factorii</w:t>
      </w:r>
      <w:proofErr w:type="spellEnd"/>
      <w:r w:rsidR="00370865" w:rsidRPr="00B419D3">
        <w:rPr>
          <w:rFonts w:ascii="Arial" w:hAnsi="Arial" w:cs="Arial"/>
          <w:sz w:val="24"/>
          <w:szCs w:val="24"/>
        </w:rPr>
        <w:t xml:space="preserve"> de </w:t>
      </w:r>
      <w:proofErr w:type="spellStart"/>
      <w:r w:rsidR="00370865" w:rsidRPr="00B419D3">
        <w:rPr>
          <w:rFonts w:ascii="Arial" w:hAnsi="Arial" w:cs="Arial"/>
          <w:sz w:val="24"/>
          <w:szCs w:val="24"/>
        </w:rPr>
        <w:t>mediu</w:t>
      </w:r>
      <w:proofErr w:type="spellEnd"/>
      <w:r w:rsidR="00B67E36" w:rsidRPr="00B419D3">
        <w:rPr>
          <w:rFonts w:ascii="Arial" w:eastAsiaTheme="minorHAnsi" w:hAnsi="Arial" w:cs="Arial"/>
          <w:sz w:val="24"/>
          <w:szCs w:val="24"/>
          <w:lang w:val="it-IT"/>
        </w:rPr>
        <w:t>.</w:t>
      </w:r>
    </w:p>
    <w:p w:rsidR="00E14FE5" w:rsidRPr="00B419D3" w:rsidRDefault="00E14FE5" w:rsidP="006D0B99">
      <w:pPr>
        <w:spacing w:after="0" w:line="240" w:lineRule="auto"/>
        <w:jc w:val="both"/>
        <w:rPr>
          <w:rFonts w:ascii="Arial" w:hAnsi="Arial" w:cs="Arial"/>
          <w:noProof/>
          <w:sz w:val="24"/>
          <w:szCs w:val="24"/>
          <w:lang w:val="ro-RO"/>
        </w:rPr>
      </w:pPr>
      <w:r w:rsidRPr="00B419D3">
        <w:rPr>
          <w:rFonts w:ascii="Arial" w:hAnsi="Arial" w:cs="Arial"/>
          <w:bCs/>
          <w:noProof/>
          <w:sz w:val="24"/>
          <w:szCs w:val="24"/>
          <w:lang w:val="ro-RO"/>
        </w:rPr>
        <w:lastRenderedPageBreak/>
        <w:t xml:space="preserve">c) </w:t>
      </w:r>
      <w:r w:rsidRPr="00B419D3">
        <w:rPr>
          <w:rFonts w:ascii="Arial" w:hAnsi="Arial" w:cs="Arial"/>
          <w:noProof/>
          <w:sz w:val="24"/>
          <w:szCs w:val="24"/>
          <w:lang w:val="ro-RO"/>
        </w:rPr>
        <w:t>Amplasarea proiectelor:</w:t>
      </w:r>
    </w:p>
    <w:p w:rsidR="00E14FE5" w:rsidRPr="00B419D3" w:rsidRDefault="00E14FE5" w:rsidP="006D0B99">
      <w:pPr>
        <w:spacing w:after="0" w:line="240" w:lineRule="auto"/>
        <w:ind w:firstLine="284"/>
        <w:jc w:val="both"/>
        <w:rPr>
          <w:rFonts w:ascii="Arial" w:hAnsi="Arial" w:cs="Arial"/>
          <w:iCs/>
          <w:noProof/>
          <w:sz w:val="24"/>
          <w:szCs w:val="24"/>
          <w:lang w:val="ro-RO"/>
        </w:rPr>
      </w:pPr>
      <w:r w:rsidRPr="00B419D3">
        <w:rPr>
          <w:rFonts w:ascii="Arial" w:hAnsi="Arial" w:cs="Arial"/>
          <w:bCs/>
          <w:noProof/>
          <w:sz w:val="24"/>
          <w:szCs w:val="24"/>
          <w:lang w:val="ro-RO"/>
        </w:rPr>
        <w:t>c</w:t>
      </w:r>
      <w:r w:rsidRPr="00B419D3">
        <w:rPr>
          <w:rFonts w:ascii="Arial" w:hAnsi="Arial" w:cs="Arial"/>
          <w:bCs/>
          <w:noProof/>
          <w:sz w:val="24"/>
          <w:szCs w:val="24"/>
          <w:vertAlign w:val="subscript"/>
          <w:lang w:val="ro-RO"/>
        </w:rPr>
        <w:t>1</w:t>
      </w:r>
      <w:r w:rsidRPr="00B419D3">
        <w:rPr>
          <w:rFonts w:ascii="Arial" w:hAnsi="Arial" w:cs="Arial"/>
          <w:bCs/>
          <w:noProof/>
          <w:sz w:val="24"/>
          <w:szCs w:val="24"/>
          <w:lang w:val="ro-RO"/>
        </w:rPr>
        <w:t>)</w:t>
      </w:r>
      <w:r w:rsidRPr="00B419D3">
        <w:rPr>
          <w:rFonts w:ascii="Arial" w:hAnsi="Arial" w:cs="Arial"/>
          <w:noProof/>
          <w:sz w:val="24"/>
          <w:szCs w:val="24"/>
          <w:lang w:val="ro-RO"/>
        </w:rPr>
        <w:t> utilizarea actuală şi aprobată a terenurilor:</w:t>
      </w:r>
      <w:r w:rsidRPr="00B419D3">
        <w:rPr>
          <w:rFonts w:ascii="Arial" w:hAnsi="Arial" w:cs="Arial"/>
          <w:color w:val="FF0000"/>
          <w:sz w:val="24"/>
          <w:szCs w:val="24"/>
          <w:lang w:val="ro-RO"/>
        </w:rPr>
        <w:t xml:space="preserve"> </w:t>
      </w:r>
      <w:r w:rsidRPr="00B419D3">
        <w:rPr>
          <w:rFonts w:ascii="Arial" w:hAnsi="Arial" w:cs="Arial"/>
          <w:sz w:val="24"/>
          <w:szCs w:val="24"/>
          <w:lang w:val="ro-RO"/>
        </w:rPr>
        <w:t xml:space="preserve">conform certificatului de urbanism </w:t>
      </w:r>
      <w:r w:rsidR="00370865" w:rsidRPr="00B419D3">
        <w:rPr>
          <w:rFonts w:ascii="Arial" w:hAnsi="Arial" w:cs="Arial"/>
          <w:sz w:val="24"/>
          <w:szCs w:val="24"/>
          <w:lang w:val="ro-RO"/>
        </w:rPr>
        <w:t>nr. 809 din 11.08.2020</w:t>
      </w:r>
      <w:r w:rsidRPr="00B419D3">
        <w:rPr>
          <w:rFonts w:ascii="Arial" w:hAnsi="Arial" w:cs="Arial"/>
          <w:sz w:val="24"/>
          <w:szCs w:val="24"/>
          <w:lang w:val="ro-RO"/>
        </w:rPr>
        <w:t xml:space="preserve">  emis de  </w:t>
      </w:r>
      <w:r w:rsidR="005B747E" w:rsidRPr="00B419D3">
        <w:rPr>
          <w:rFonts w:ascii="Arial" w:hAnsi="Arial" w:cs="Arial"/>
          <w:sz w:val="24"/>
          <w:szCs w:val="24"/>
          <w:lang w:val="ro-RO"/>
        </w:rPr>
        <w:t xml:space="preserve">Primaria </w:t>
      </w:r>
      <w:r w:rsidR="00370865" w:rsidRPr="00B419D3">
        <w:rPr>
          <w:rFonts w:ascii="Arial" w:hAnsi="Arial" w:cs="Arial"/>
          <w:sz w:val="24"/>
          <w:szCs w:val="24"/>
          <w:lang w:val="ro-RO"/>
        </w:rPr>
        <w:t xml:space="preserve"> Municipiului Zalau</w:t>
      </w:r>
      <w:r w:rsidR="00B67E36" w:rsidRPr="00B419D3">
        <w:rPr>
          <w:rFonts w:ascii="Arial" w:hAnsi="Arial" w:cs="Arial"/>
          <w:sz w:val="24"/>
          <w:szCs w:val="24"/>
          <w:lang w:val="ro-RO"/>
        </w:rPr>
        <w:t xml:space="preserve">  </w:t>
      </w:r>
      <w:r w:rsidR="0007511D" w:rsidRPr="00B419D3">
        <w:rPr>
          <w:rFonts w:ascii="Arial" w:hAnsi="Arial" w:cs="Arial"/>
          <w:sz w:val="24"/>
          <w:szCs w:val="24"/>
          <w:lang w:val="ro-RO"/>
        </w:rPr>
        <w:t xml:space="preserve"> </w:t>
      </w:r>
      <w:r w:rsidR="00C94E96" w:rsidRPr="00B419D3">
        <w:rPr>
          <w:rFonts w:ascii="Arial" w:hAnsi="Arial" w:cs="Arial"/>
          <w:sz w:val="24"/>
          <w:szCs w:val="24"/>
          <w:lang w:val="ro-RO"/>
        </w:rPr>
        <w:t>;</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bCs/>
          <w:noProof/>
          <w:sz w:val="24"/>
          <w:szCs w:val="24"/>
          <w:lang w:val="ro-RO"/>
        </w:rPr>
        <w:t>c</w:t>
      </w:r>
      <w:r w:rsidRPr="00B419D3">
        <w:rPr>
          <w:rFonts w:ascii="Arial" w:hAnsi="Arial" w:cs="Arial"/>
          <w:bCs/>
          <w:noProof/>
          <w:sz w:val="24"/>
          <w:szCs w:val="24"/>
          <w:vertAlign w:val="subscript"/>
          <w:lang w:val="ro-RO"/>
        </w:rPr>
        <w:t>2</w:t>
      </w:r>
      <w:r w:rsidRPr="00B419D3">
        <w:rPr>
          <w:rFonts w:ascii="Arial" w:hAnsi="Arial" w:cs="Arial"/>
          <w:bCs/>
          <w:noProof/>
          <w:sz w:val="24"/>
          <w:szCs w:val="24"/>
          <w:lang w:val="ro-RO"/>
        </w:rPr>
        <w:t xml:space="preserve">) </w:t>
      </w:r>
      <w:r w:rsidRPr="00B419D3">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w:t>
      </w:r>
      <w:r w:rsidR="00A74E92" w:rsidRPr="00B419D3">
        <w:rPr>
          <w:rFonts w:ascii="Arial" w:hAnsi="Arial" w:cs="Arial"/>
          <w:noProof/>
          <w:sz w:val="24"/>
          <w:szCs w:val="24"/>
          <w:lang w:val="ro-RO"/>
        </w:rPr>
        <w:t>cu pământ vegetal și înierbare.</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bCs/>
          <w:noProof/>
          <w:sz w:val="24"/>
          <w:szCs w:val="24"/>
          <w:lang w:val="ro-RO"/>
        </w:rPr>
        <w:t>c</w:t>
      </w:r>
      <w:r w:rsidRPr="00B419D3">
        <w:rPr>
          <w:rFonts w:ascii="Arial" w:hAnsi="Arial" w:cs="Arial"/>
          <w:bCs/>
          <w:noProof/>
          <w:sz w:val="24"/>
          <w:szCs w:val="24"/>
          <w:vertAlign w:val="subscript"/>
          <w:lang w:val="ro-RO"/>
        </w:rPr>
        <w:t>3</w:t>
      </w:r>
      <w:r w:rsidRPr="00B419D3">
        <w:rPr>
          <w:rFonts w:ascii="Arial" w:hAnsi="Arial" w:cs="Arial"/>
          <w:bCs/>
          <w:noProof/>
          <w:sz w:val="24"/>
          <w:szCs w:val="24"/>
          <w:lang w:val="ro-RO"/>
        </w:rPr>
        <w:t xml:space="preserve">) </w:t>
      </w:r>
      <w:r w:rsidRPr="00B419D3">
        <w:rPr>
          <w:rFonts w:ascii="Arial" w:hAnsi="Arial" w:cs="Arial"/>
          <w:noProof/>
          <w:sz w:val="24"/>
          <w:szCs w:val="24"/>
          <w:lang w:val="ro-RO"/>
        </w:rPr>
        <w:t>capacitatea de absorbţie a mediului natural, acordându-se o atenţie specială următoarelor zone:</w:t>
      </w:r>
    </w:p>
    <w:p w:rsidR="00E14FE5"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 xml:space="preserve">zone umede, zone riverane, guri ale râurilor: </w:t>
      </w:r>
      <w:r w:rsidRPr="00B419D3">
        <w:rPr>
          <w:rFonts w:ascii="Arial" w:hAnsi="Arial" w:cs="Arial"/>
          <w:bCs/>
          <w:noProof/>
          <w:sz w:val="24"/>
          <w:szCs w:val="24"/>
          <w:lang w:val="ro-RO"/>
        </w:rPr>
        <w:t xml:space="preserve">- nu este cazul </w:t>
      </w:r>
      <w:r w:rsidRPr="00B419D3">
        <w:rPr>
          <w:rFonts w:ascii="Arial" w:hAnsi="Arial" w:cs="Arial"/>
          <w:noProof/>
          <w:sz w:val="24"/>
          <w:szCs w:val="24"/>
          <w:lang w:val="ro-RO"/>
        </w:rPr>
        <w:t>;</w:t>
      </w:r>
    </w:p>
    <w:p w:rsidR="00E14FE5" w:rsidRPr="00B419D3" w:rsidRDefault="00E14FE5" w:rsidP="006B12F5">
      <w:pPr>
        <w:pStyle w:val="ListParagraph"/>
        <w:numPr>
          <w:ilvl w:val="0"/>
          <w:numId w:val="3"/>
        </w:numPr>
        <w:spacing w:after="0" w:line="240" w:lineRule="auto"/>
        <w:ind w:left="1134" w:hanging="425"/>
        <w:jc w:val="both"/>
        <w:rPr>
          <w:rFonts w:ascii="Arial" w:hAnsi="Arial" w:cs="Arial"/>
          <w:noProof/>
          <w:sz w:val="24"/>
          <w:szCs w:val="24"/>
          <w:lang w:val="ro-RO"/>
        </w:rPr>
      </w:pPr>
      <w:r w:rsidRPr="00B419D3">
        <w:rPr>
          <w:rFonts w:ascii="Arial" w:hAnsi="Arial" w:cs="Arial"/>
          <w:noProof/>
          <w:sz w:val="24"/>
          <w:szCs w:val="24"/>
          <w:lang w:val="ro-RO"/>
        </w:rPr>
        <w:t>zone costiere şi mediul marin: nu este cazul;</w:t>
      </w:r>
    </w:p>
    <w:p w:rsidR="00E14FE5"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zonele montane şi forestiere: nu este cazul;</w:t>
      </w:r>
    </w:p>
    <w:p w:rsidR="00E14FE5" w:rsidRPr="00B419D3" w:rsidRDefault="00E14FE5" w:rsidP="006B12F5">
      <w:pPr>
        <w:pStyle w:val="ListParagraph"/>
        <w:numPr>
          <w:ilvl w:val="0"/>
          <w:numId w:val="3"/>
        </w:numPr>
        <w:spacing w:after="0" w:line="240" w:lineRule="auto"/>
        <w:ind w:left="1134" w:hanging="425"/>
        <w:jc w:val="both"/>
        <w:rPr>
          <w:rFonts w:ascii="Arial" w:hAnsi="Arial" w:cs="Arial"/>
          <w:noProof/>
          <w:sz w:val="24"/>
          <w:szCs w:val="24"/>
          <w:lang w:val="ro-RO"/>
        </w:rPr>
      </w:pPr>
      <w:r w:rsidRPr="00B419D3">
        <w:rPr>
          <w:rFonts w:ascii="Arial" w:hAnsi="Arial" w:cs="Arial"/>
          <w:noProof/>
          <w:sz w:val="24"/>
          <w:szCs w:val="24"/>
          <w:lang w:val="ro-RO"/>
        </w:rPr>
        <w:t>arii naturale protejate de interes naţional, comunitar, internaţional: nu este cazul;</w:t>
      </w:r>
    </w:p>
    <w:p w:rsidR="00E14FE5"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E14FE5"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color w:val="00B050"/>
          <w:sz w:val="24"/>
          <w:szCs w:val="24"/>
          <w:lang w:val="ro-RO"/>
        </w:rPr>
        <w:t> </w:t>
      </w:r>
      <w:r w:rsidRPr="00B419D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E14FE5"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zonele cu o densitate mare a populaţiei: nu este cazul;</w:t>
      </w:r>
    </w:p>
    <w:p w:rsidR="003F52D7" w:rsidRPr="00B419D3" w:rsidRDefault="00E14FE5" w:rsidP="006B12F5">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419D3">
        <w:rPr>
          <w:rFonts w:ascii="Arial" w:hAnsi="Arial" w:cs="Arial"/>
          <w:noProof/>
          <w:sz w:val="24"/>
          <w:szCs w:val="24"/>
          <w:lang w:val="ro-RO"/>
        </w:rPr>
        <w:t>peisaje şi situri importante din punct de vedere istoric, cultural</w:t>
      </w:r>
      <w:r w:rsidR="00C94E96" w:rsidRPr="00B419D3">
        <w:rPr>
          <w:rFonts w:ascii="Arial" w:hAnsi="Arial" w:cs="Arial"/>
          <w:noProof/>
          <w:sz w:val="24"/>
          <w:szCs w:val="24"/>
          <w:lang w:val="ro-RO"/>
        </w:rPr>
        <w:t xml:space="preserve"> sau arheologic:- nu este cazul;</w:t>
      </w:r>
      <w:r w:rsidRPr="00B419D3">
        <w:rPr>
          <w:rFonts w:ascii="Arial" w:hAnsi="Arial" w:cs="Arial"/>
          <w:b/>
          <w:bCs/>
          <w:noProof/>
          <w:color w:val="00B050"/>
          <w:sz w:val="24"/>
          <w:szCs w:val="24"/>
          <w:lang w:val="ro-RO"/>
        </w:rPr>
        <w:t>  </w:t>
      </w:r>
    </w:p>
    <w:p w:rsidR="001407D7" w:rsidRPr="00B419D3" w:rsidRDefault="00E14FE5" w:rsidP="003F52D7">
      <w:pPr>
        <w:tabs>
          <w:tab w:val="left" w:pos="1134"/>
        </w:tabs>
        <w:spacing w:after="0" w:line="240" w:lineRule="auto"/>
        <w:jc w:val="both"/>
        <w:rPr>
          <w:rFonts w:ascii="Arial" w:hAnsi="Arial" w:cs="Arial"/>
          <w:noProof/>
          <w:sz w:val="24"/>
          <w:szCs w:val="24"/>
          <w:lang w:val="ro-RO"/>
        </w:rPr>
      </w:pPr>
      <w:r w:rsidRPr="00B419D3">
        <w:rPr>
          <w:rFonts w:ascii="Arial" w:hAnsi="Arial" w:cs="Arial"/>
          <w:b/>
          <w:bCs/>
          <w:noProof/>
          <w:color w:val="00B050"/>
          <w:sz w:val="24"/>
          <w:szCs w:val="24"/>
          <w:lang w:val="ro-RO"/>
        </w:rPr>
        <w:t> </w:t>
      </w:r>
    </w:p>
    <w:p w:rsidR="00E14FE5" w:rsidRPr="00B419D3" w:rsidRDefault="00E14FE5" w:rsidP="006D0B99">
      <w:pPr>
        <w:spacing w:after="0" w:line="240" w:lineRule="auto"/>
        <w:jc w:val="both"/>
        <w:rPr>
          <w:rFonts w:ascii="Arial" w:hAnsi="Arial" w:cs="Arial"/>
          <w:noProof/>
          <w:sz w:val="24"/>
          <w:szCs w:val="24"/>
          <w:lang w:val="ro-RO"/>
        </w:rPr>
      </w:pPr>
      <w:r w:rsidRPr="00B419D3">
        <w:rPr>
          <w:rFonts w:ascii="Arial" w:hAnsi="Arial" w:cs="Arial"/>
          <w:b/>
          <w:bCs/>
          <w:noProof/>
          <w:sz w:val="24"/>
          <w:szCs w:val="24"/>
          <w:lang w:val="ro-RO"/>
        </w:rPr>
        <w:t>d)</w:t>
      </w:r>
      <w:r w:rsidRPr="00B419D3">
        <w:rPr>
          <w:rFonts w:ascii="Arial" w:hAnsi="Arial" w:cs="Arial"/>
          <w:bCs/>
          <w:noProof/>
          <w:sz w:val="24"/>
          <w:szCs w:val="24"/>
          <w:lang w:val="ro-RO"/>
        </w:rPr>
        <w:t xml:space="preserve"> </w:t>
      </w:r>
      <w:r w:rsidRPr="00B419D3">
        <w:rPr>
          <w:rFonts w:ascii="Arial" w:hAnsi="Arial" w:cs="Arial"/>
          <w:noProof/>
          <w:sz w:val="24"/>
          <w:szCs w:val="24"/>
          <w:lang w:val="ro-RO"/>
        </w:rPr>
        <w:t>Tipurile şi caracteristicile impactului potenţial:</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1</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importanţa şi extinderea spaţială a impactului - de exemplu, zona geografică şi dimensiunea populaţiei care poate fi afectată: </w:t>
      </w:r>
      <w:r w:rsidRPr="00B419D3">
        <w:rPr>
          <w:rFonts w:ascii="Arial" w:hAnsi="Arial" w:cs="Arial"/>
          <w:sz w:val="24"/>
          <w:szCs w:val="24"/>
          <w:lang w:val="ro-RO"/>
        </w:rPr>
        <w:t>- punctual pe perioada de execuţie;</w:t>
      </w:r>
    </w:p>
    <w:p w:rsidR="00E14FE5" w:rsidRPr="00B419D3" w:rsidRDefault="00E14FE5" w:rsidP="006D0B99">
      <w:pPr>
        <w:spacing w:after="0" w:line="240" w:lineRule="auto"/>
        <w:ind w:firstLine="284"/>
        <w:jc w:val="both"/>
        <w:rPr>
          <w:rFonts w:ascii="Arial" w:hAnsi="Arial" w:cs="Arial"/>
          <w:bCs/>
          <w:noProof/>
          <w:sz w:val="24"/>
          <w:szCs w:val="24"/>
          <w:lang w:val="ro-RO"/>
        </w:rPr>
      </w:pPr>
      <w:r w:rsidRPr="00B419D3">
        <w:rPr>
          <w:rFonts w:ascii="Arial" w:hAnsi="Arial" w:cs="Arial"/>
          <w:bCs/>
          <w:noProof/>
          <w:sz w:val="24"/>
          <w:szCs w:val="24"/>
          <w:lang w:val="ro-RO"/>
        </w:rPr>
        <w:t>d</w:t>
      </w:r>
      <w:r w:rsidRPr="00B419D3">
        <w:rPr>
          <w:rFonts w:ascii="Arial" w:hAnsi="Arial" w:cs="Arial"/>
          <w:bCs/>
          <w:noProof/>
          <w:sz w:val="24"/>
          <w:szCs w:val="24"/>
          <w:vertAlign w:val="subscript"/>
          <w:lang w:val="ro-RO"/>
        </w:rPr>
        <w:t>2</w:t>
      </w:r>
      <w:r w:rsidRPr="00B419D3">
        <w:rPr>
          <w:rFonts w:ascii="Arial" w:hAnsi="Arial" w:cs="Arial"/>
          <w:bCs/>
          <w:noProof/>
          <w:sz w:val="24"/>
          <w:szCs w:val="24"/>
          <w:lang w:val="ro-RO"/>
        </w:rPr>
        <w:t>) natura impactului: - impactul asupra</w:t>
      </w:r>
      <w:r w:rsidR="006D0B99" w:rsidRPr="00B419D3">
        <w:rPr>
          <w:rFonts w:ascii="Arial" w:hAnsi="Arial" w:cs="Arial"/>
          <w:bCs/>
          <w:noProof/>
          <w:sz w:val="24"/>
          <w:szCs w:val="24"/>
          <w:lang w:val="ro-RO"/>
        </w:rPr>
        <w:t xml:space="preserve"> zonei este temporar, pe termen</w:t>
      </w:r>
      <w:r w:rsidRPr="00B419D3">
        <w:rPr>
          <w:rFonts w:ascii="Arial" w:hAnsi="Arial" w:cs="Arial"/>
          <w:bCs/>
          <w:noProof/>
          <w:sz w:val="24"/>
          <w:szCs w:val="24"/>
          <w:lang w:val="ro-RO"/>
        </w:rPr>
        <w:t xml:space="preserve"> scurt, doar pe perioada execuției;</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3</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natura transfrontalieră a impactului: </w:t>
      </w:r>
      <w:r w:rsidRPr="00B419D3">
        <w:rPr>
          <w:rFonts w:ascii="Arial" w:hAnsi="Arial" w:cs="Arial"/>
          <w:sz w:val="24"/>
          <w:szCs w:val="24"/>
          <w:lang w:val="ro-RO"/>
        </w:rPr>
        <w:t>- nu este cazul</w:t>
      </w:r>
      <w:r w:rsidRPr="00B419D3">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4</w:t>
      </w:r>
      <w:r w:rsidRPr="00B419D3">
        <w:rPr>
          <w:rFonts w:ascii="Arial" w:hAnsi="Arial" w:cs="Arial"/>
          <w:sz w:val="24"/>
          <w:szCs w:val="24"/>
          <w:lang w:val="ro-RO"/>
        </w:rPr>
        <w:t>)</w:t>
      </w:r>
      <w:r w:rsidRPr="00B419D3">
        <w:rPr>
          <w:rFonts w:ascii="Arial" w:hAnsi="Arial" w:cs="Arial"/>
          <w:noProof/>
          <w:sz w:val="24"/>
          <w:szCs w:val="24"/>
          <w:lang w:val="ro-RO"/>
        </w:rPr>
        <w:t xml:space="preserve"> intensitatea şi complexitatea impactului: </w:t>
      </w:r>
      <w:r w:rsidRPr="00B419D3">
        <w:rPr>
          <w:rFonts w:ascii="Arial" w:hAnsi="Arial" w:cs="Arial"/>
          <w:sz w:val="24"/>
          <w:szCs w:val="24"/>
          <w:lang w:val="ro-RO"/>
        </w:rPr>
        <w:t>- va fi mică pe per</w:t>
      </w:r>
      <w:r w:rsidR="003442DE" w:rsidRPr="00B419D3">
        <w:rPr>
          <w:rFonts w:ascii="Arial" w:hAnsi="Arial" w:cs="Arial"/>
          <w:sz w:val="24"/>
          <w:szCs w:val="24"/>
          <w:lang w:val="ro-RO"/>
        </w:rPr>
        <w:t xml:space="preserve">ioada de execuţie </w:t>
      </w:r>
      <w:r w:rsidRPr="00B419D3">
        <w:rPr>
          <w:rFonts w:ascii="Arial" w:hAnsi="Arial" w:cs="Arial"/>
          <w:noProof/>
          <w:sz w:val="24"/>
          <w:szCs w:val="24"/>
          <w:lang w:val="ro-RO"/>
        </w:rPr>
        <w:t>;</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5</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probabilitatea impactului </w:t>
      </w:r>
      <w:r w:rsidRPr="00B419D3">
        <w:rPr>
          <w:rFonts w:ascii="Arial" w:hAnsi="Arial" w:cs="Arial"/>
          <w:sz w:val="24"/>
          <w:szCs w:val="24"/>
          <w:lang w:val="ro-RO"/>
        </w:rPr>
        <w:t>- redusă, pe perioada de execuţie</w:t>
      </w:r>
      <w:r w:rsidRPr="00B419D3">
        <w:rPr>
          <w:rFonts w:ascii="Arial" w:hAnsi="Arial" w:cs="Arial"/>
          <w:noProof/>
          <w:sz w:val="24"/>
          <w:szCs w:val="24"/>
          <w:lang w:val="ro-RO"/>
        </w:rPr>
        <w:t xml:space="preserve">; </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6</w:t>
      </w:r>
      <w:r w:rsidRPr="00B419D3">
        <w:rPr>
          <w:rFonts w:ascii="Arial" w:hAnsi="Arial" w:cs="Arial"/>
          <w:sz w:val="24"/>
          <w:szCs w:val="24"/>
          <w:lang w:val="ro-RO"/>
        </w:rPr>
        <w:t xml:space="preserve">) </w:t>
      </w:r>
      <w:r w:rsidRPr="00B419D3">
        <w:rPr>
          <w:rFonts w:ascii="Arial" w:hAnsi="Arial" w:cs="Arial"/>
          <w:noProof/>
          <w:sz w:val="24"/>
          <w:szCs w:val="24"/>
          <w:lang w:val="ro-RO"/>
        </w:rPr>
        <w:t xml:space="preserve">debutul, durata, frecvenţa şi reversibilitatea preconizate ale impactului: </w:t>
      </w:r>
      <w:r w:rsidRPr="00B419D3">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B419D3">
        <w:rPr>
          <w:rFonts w:ascii="Arial" w:hAnsi="Arial" w:cs="Arial"/>
          <w:noProof/>
          <w:sz w:val="24"/>
          <w:szCs w:val="24"/>
          <w:lang w:val="ro-RO"/>
        </w:rPr>
        <w:t>;</w:t>
      </w:r>
    </w:p>
    <w:p w:rsidR="00E14FE5"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7</w:t>
      </w:r>
      <w:r w:rsidRPr="00B419D3">
        <w:rPr>
          <w:rFonts w:ascii="Arial" w:hAnsi="Arial" w:cs="Arial"/>
          <w:sz w:val="24"/>
          <w:szCs w:val="24"/>
          <w:lang w:val="ro-RO"/>
        </w:rPr>
        <w:t>)</w:t>
      </w:r>
      <w:r w:rsidRPr="00B419D3">
        <w:rPr>
          <w:rFonts w:ascii="Arial" w:hAnsi="Arial" w:cs="Arial"/>
          <w:noProof/>
          <w:sz w:val="24"/>
          <w:szCs w:val="24"/>
          <w:lang w:val="ro-RO"/>
        </w:rPr>
        <w:t> cumularea impactului cu impactul altor proiecte existente şi/sau aprobate: nu este cazul;</w:t>
      </w:r>
    </w:p>
    <w:p w:rsidR="00333D84" w:rsidRPr="00B419D3" w:rsidRDefault="00E14FE5" w:rsidP="006D0B99">
      <w:pPr>
        <w:spacing w:after="0" w:line="240" w:lineRule="auto"/>
        <w:ind w:firstLine="284"/>
        <w:jc w:val="both"/>
        <w:rPr>
          <w:rFonts w:ascii="Arial" w:hAnsi="Arial" w:cs="Arial"/>
          <w:noProof/>
          <w:sz w:val="24"/>
          <w:szCs w:val="24"/>
          <w:lang w:val="ro-RO"/>
        </w:rPr>
      </w:pPr>
      <w:r w:rsidRPr="00B419D3">
        <w:rPr>
          <w:rFonts w:ascii="Arial" w:hAnsi="Arial" w:cs="Arial"/>
          <w:sz w:val="24"/>
          <w:szCs w:val="24"/>
          <w:lang w:val="ro-RO"/>
        </w:rPr>
        <w:t>d</w:t>
      </w:r>
      <w:r w:rsidRPr="00B419D3">
        <w:rPr>
          <w:rFonts w:ascii="Arial" w:hAnsi="Arial" w:cs="Arial"/>
          <w:sz w:val="24"/>
          <w:szCs w:val="24"/>
          <w:vertAlign w:val="subscript"/>
          <w:lang w:val="ro-RO"/>
        </w:rPr>
        <w:t>8</w:t>
      </w:r>
      <w:r w:rsidRPr="00B419D3">
        <w:rPr>
          <w:rFonts w:ascii="Arial" w:hAnsi="Arial" w:cs="Arial"/>
          <w:sz w:val="24"/>
          <w:szCs w:val="24"/>
          <w:lang w:val="ro-RO"/>
        </w:rPr>
        <w:t>)</w:t>
      </w:r>
      <w:r w:rsidRPr="00B419D3">
        <w:rPr>
          <w:rFonts w:ascii="Arial" w:hAnsi="Arial" w:cs="Arial"/>
          <w:noProof/>
          <w:sz w:val="24"/>
          <w:szCs w:val="24"/>
          <w:lang w:val="ro-RO"/>
        </w:rPr>
        <w:t> posibilitatea de reducere efectivă a impactului:</w:t>
      </w:r>
      <w:r w:rsidRPr="00B419D3">
        <w:rPr>
          <w:rFonts w:ascii="Arial" w:hAnsi="Arial" w:cs="Arial"/>
          <w:noProof/>
          <w:color w:val="00B050"/>
          <w:sz w:val="24"/>
          <w:szCs w:val="24"/>
          <w:lang w:val="ro-RO"/>
        </w:rPr>
        <w:t xml:space="preserve"> </w:t>
      </w:r>
      <w:r w:rsidRPr="00B419D3">
        <w:rPr>
          <w:rFonts w:ascii="Arial" w:hAnsi="Arial" w:cs="Arial"/>
          <w:noProof/>
          <w:sz w:val="24"/>
          <w:szCs w:val="24"/>
          <w:lang w:val="ro-RO"/>
        </w:rPr>
        <w:t>respectarea legislației în vigoare și respectarea condițiilor din prez</w:t>
      </w:r>
      <w:r w:rsidR="00C94E96" w:rsidRPr="00B419D3">
        <w:rPr>
          <w:rFonts w:ascii="Arial" w:hAnsi="Arial" w:cs="Arial"/>
          <w:noProof/>
          <w:sz w:val="24"/>
          <w:szCs w:val="24"/>
          <w:lang w:val="ro-RO"/>
        </w:rPr>
        <w:t>enta decizie etapă de încadrare;</w:t>
      </w:r>
    </w:p>
    <w:p w:rsidR="00333D84" w:rsidRPr="00B419D3" w:rsidRDefault="00333D84" w:rsidP="006D0B99">
      <w:pPr>
        <w:autoSpaceDE w:val="0"/>
        <w:autoSpaceDN w:val="0"/>
        <w:adjustRightInd w:val="0"/>
        <w:spacing w:after="0" w:line="240" w:lineRule="auto"/>
        <w:ind w:firstLine="720"/>
        <w:jc w:val="both"/>
        <w:rPr>
          <w:rFonts w:ascii="Arial" w:hAnsi="Arial" w:cs="Arial"/>
          <w:b/>
          <w:sz w:val="24"/>
          <w:szCs w:val="24"/>
          <w:lang w:val="ro-RO"/>
        </w:rPr>
      </w:pPr>
    </w:p>
    <w:p w:rsidR="00333D84" w:rsidRPr="00B419D3" w:rsidRDefault="00D7605B" w:rsidP="006D0B99">
      <w:pPr>
        <w:autoSpaceDE w:val="0"/>
        <w:autoSpaceDN w:val="0"/>
        <w:adjustRightInd w:val="0"/>
        <w:spacing w:after="0" w:line="240" w:lineRule="auto"/>
        <w:jc w:val="both"/>
        <w:rPr>
          <w:rFonts w:ascii="Arial" w:hAnsi="Arial" w:cs="Arial"/>
          <w:bCs/>
          <w:color w:val="000000"/>
          <w:sz w:val="24"/>
          <w:szCs w:val="24"/>
        </w:rPr>
      </w:pPr>
      <w:r w:rsidRPr="00B419D3">
        <w:rPr>
          <w:rFonts w:ascii="Arial" w:hAnsi="Arial" w:cs="Arial"/>
          <w:b/>
          <w:bCs/>
          <w:color w:val="000000"/>
          <w:sz w:val="24"/>
          <w:szCs w:val="24"/>
        </w:rPr>
        <w:t>II.</w:t>
      </w:r>
      <w:r w:rsidRPr="00B419D3">
        <w:rPr>
          <w:rFonts w:ascii="Arial" w:hAnsi="Arial" w:cs="Arial"/>
          <w:bCs/>
          <w:color w:val="000000"/>
          <w:sz w:val="24"/>
          <w:szCs w:val="24"/>
        </w:rPr>
        <w:t xml:space="preserve"> </w:t>
      </w:r>
      <w:proofErr w:type="spellStart"/>
      <w:proofErr w:type="gramStart"/>
      <w:r w:rsidR="00333D84" w:rsidRPr="00B419D3">
        <w:rPr>
          <w:rFonts w:ascii="Arial" w:hAnsi="Arial" w:cs="Arial"/>
          <w:bCs/>
          <w:color w:val="000000"/>
          <w:sz w:val="24"/>
          <w:szCs w:val="24"/>
        </w:rPr>
        <w:t>Proiectul</w:t>
      </w:r>
      <w:proofErr w:type="spellEnd"/>
      <w:r w:rsidR="00333D84" w:rsidRPr="00B419D3">
        <w:rPr>
          <w:rFonts w:ascii="Arial" w:hAnsi="Arial" w:cs="Arial"/>
          <w:bCs/>
          <w:color w:val="000000"/>
          <w:sz w:val="24"/>
          <w:szCs w:val="24"/>
        </w:rPr>
        <w:t xml:space="preserve"> </w:t>
      </w:r>
      <w:r w:rsidRPr="00B419D3">
        <w:rPr>
          <w:rFonts w:ascii="Arial" w:hAnsi="Arial" w:cs="Arial"/>
          <w:bCs/>
          <w:color w:val="000000"/>
          <w:sz w:val="24"/>
          <w:szCs w:val="24"/>
        </w:rPr>
        <w:t xml:space="preserve"> </w:t>
      </w:r>
      <w:proofErr w:type="spellStart"/>
      <w:r w:rsidRPr="00B419D3">
        <w:rPr>
          <w:rFonts w:ascii="Arial" w:hAnsi="Arial" w:cs="Arial"/>
          <w:bCs/>
          <w:color w:val="000000"/>
          <w:sz w:val="24"/>
          <w:szCs w:val="24"/>
        </w:rPr>
        <w:t>propus</w:t>
      </w:r>
      <w:proofErr w:type="spellEnd"/>
      <w:proofErr w:type="gramEnd"/>
      <w:r w:rsidRPr="00B419D3">
        <w:rPr>
          <w:rFonts w:ascii="Arial" w:hAnsi="Arial" w:cs="Arial"/>
          <w:bCs/>
          <w:color w:val="000000"/>
          <w:sz w:val="24"/>
          <w:szCs w:val="24"/>
        </w:rPr>
        <w:t xml:space="preserve"> </w:t>
      </w:r>
      <w:r w:rsidR="00333D84" w:rsidRPr="00B419D3">
        <w:rPr>
          <w:rFonts w:ascii="Arial" w:hAnsi="Arial" w:cs="Arial"/>
          <w:b/>
          <w:bCs/>
          <w:color w:val="000000"/>
          <w:sz w:val="24"/>
          <w:szCs w:val="24"/>
        </w:rPr>
        <w:t xml:space="preserve">nu </w:t>
      </w:r>
      <w:proofErr w:type="spellStart"/>
      <w:r w:rsidR="00333D84" w:rsidRPr="00B419D3">
        <w:rPr>
          <w:rFonts w:ascii="Arial" w:hAnsi="Arial" w:cs="Arial"/>
          <w:b/>
          <w:bCs/>
          <w:color w:val="000000"/>
          <w:sz w:val="24"/>
          <w:szCs w:val="24"/>
        </w:rPr>
        <w:t>intră</w:t>
      </w:r>
      <w:proofErr w:type="spellEnd"/>
      <w:r w:rsidR="00333D84" w:rsidRPr="00B419D3">
        <w:rPr>
          <w:rFonts w:ascii="Arial" w:hAnsi="Arial" w:cs="Arial"/>
          <w:bCs/>
          <w:color w:val="000000"/>
          <w:sz w:val="24"/>
          <w:szCs w:val="24"/>
        </w:rPr>
        <w:t xml:space="preserve"> sub </w:t>
      </w:r>
      <w:proofErr w:type="spellStart"/>
      <w:r w:rsidR="00333D84" w:rsidRPr="00B419D3">
        <w:rPr>
          <w:rFonts w:ascii="Arial" w:hAnsi="Arial" w:cs="Arial"/>
          <w:bCs/>
          <w:color w:val="000000"/>
          <w:sz w:val="24"/>
          <w:szCs w:val="24"/>
        </w:rPr>
        <w:t>incidenţa</w:t>
      </w:r>
      <w:proofErr w:type="spellEnd"/>
      <w:r w:rsidR="00333D84" w:rsidRPr="00B419D3">
        <w:rPr>
          <w:rFonts w:ascii="Arial" w:hAnsi="Arial" w:cs="Arial"/>
          <w:bCs/>
          <w:color w:val="000000"/>
          <w:sz w:val="24"/>
          <w:szCs w:val="24"/>
        </w:rPr>
        <w:t xml:space="preserve"> OUG </w:t>
      </w:r>
      <w:proofErr w:type="spellStart"/>
      <w:r w:rsidR="00333D84" w:rsidRPr="00B419D3">
        <w:rPr>
          <w:rFonts w:ascii="Arial" w:hAnsi="Arial" w:cs="Arial"/>
          <w:bCs/>
          <w:color w:val="000000"/>
          <w:sz w:val="24"/>
          <w:szCs w:val="24"/>
        </w:rPr>
        <w:t>nr</w:t>
      </w:r>
      <w:proofErr w:type="spellEnd"/>
      <w:r w:rsidR="00333D84" w:rsidRPr="00B419D3">
        <w:rPr>
          <w:rFonts w:ascii="Arial" w:hAnsi="Arial" w:cs="Arial"/>
          <w:bCs/>
          <w:color w:val="000000"/>
          <w:sz w:val="24"/>
          <w:szCs w:val="24"/>
        </w:rPr>
        <w:t xml:space="preserve">. </w:t>
      </w:r>
      <w:proofErr w:type="gramStart"/>
      <w:r w:rsidR="00333D84" w:rsidRPr="00B419D3">
        <w:rPr>
          <w:rFonts w:ascii="Arial" w:hAnsi="Arial" w:cs="Arial"/>
          <w:bCs/>
          <w:color w:val="000000"/>
          <w:sz w:val="24"/>
          <w:szCs w:val="24"/>
        </w:rPr>
        <w:t>57/2007</w:t>
      </w:r>
      <w:proofErr w:type="gram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privind</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regimul</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ariilor</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naturale</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protejate</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conservarea</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habitatelor</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naturale</w:t>
      </w:r>
      <w:proofErr w:type="spellEnd"/>
      <w:r w:rsidR="00333D84" w:rsidRPr="00B419D3">
        <w:rPr>
          <w:rFonts w:ascii="Arial" w:hAnsi="Arial" w:cs="Arial"/>
          <w:bCs/>
          <w:color w:val="000000"/>
          <w:sz w:val="24"/>
          <w:szCs w:val="24"/>
        </w:rPr>
        <w:t xml:space="preserve">, a </w:t>
      </w:r>
      <w:proofErr w:type="spellStart"/>
      <w:r w:rsidR="00333D84" w:rsidRPr="00B419D3">
        <w:rPr>
          <w:rFonts w:ascii="Arial" w:hAnsi="Arial" w:cs="Arial"/>
          <w:bCs/>
          <w:color w:val="000000"/>
          <w:sz w:val="24"/>
          <w:szCs w:val="24"/>
        </w:rPr>
        <w:t>florei</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şi</w:t>
      </w:r>
      <w:proofErr w:type="spellEnd"/>
      <w:r w:rsidR="00333D84" w:rsidRPr="00B419D3">
        <w:rPr>
          <w:rFonts w:ascii="Arial" w:hAnsi="Arial" w:cs="Arial"/>
          <w:bCs/>
          <w:color w:val="000000"/>
          <w:sz w:val="24"/>
          <w:szCs w:val="24"/>
        </w:rPr>
        <w:t xml:space="preserve"> a </w:t>
      </w:r>
      <w:proofErr w:type="spellStart"/>
      <w:r w:rsidR="00333D84" w:rsidRPr="00B419D3">
        <w:rPr>
          <w:rFonts w:ascii="Arial" w:hAnsi="Arial" w:cs="Arial"/>
          <w:bCs/>
          <w:color w:val="000000"/>
          <w:sz w:val="24"/>
          <w:szCs w:val="24"/>
        </w:rPr>
        <w:t>faunei</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sălbatice</w:t>
      </w:r>
      <w:proofErr w:type="spellEnd"/>
      <w:r w:rsidR="00333D84" w:rsidRPr="00B419D3">
        <w:rPr>
          <w:rFonts w:ascii="Arial" w:hAnsi="Arial" w:cs="Arial"/>
          <w:bCs/>
          <w:color w:val="000000"/>
          <w:sz w:val="24"/>
          <w:szCs w:val="24"/>
        </w:rPr>
        <w:t xml:space="preserve">, cu </w:t>
      </w:r>
      <w:proofErr w:type="spellStart"/>
      <w:r w:rsidR="00333D84" w:rsidRPr="00B419D3">
        <w:rPr>
          <w:rFonts w:ascii="Arial" w:hAnsi="Arial" w:cs="Arial"/>
          <w:bCs/>
          <w:color w:val="000000"/>
          <w:sz w:val="24"/>
          <w:szCs w:val="24"/>
        </w:rPr>
        <w:t>modificările</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şi</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completările</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ulterioare</w:t>
      </w:r>
      <w:proofErr w:type="spellEnd"/>
      <w:r w:rsidR="00333D84" w:rsidRPr="00B419D3">
        <w:rPr>
          <w:rFonts w:ascii="Arial" w:hAnsi="Arial" w:cs="Arial"/>
          <w:bCs/>
          <w:color w:val="000000"/>
          <w:sz w:val="24"/>
          <w:szCs w:val="24"/>
        </w:rPr>
        <w:t> </w:t>
      </w:r>
      <w:proofErr w:type="spellStart"/>
      <w:r w:rsidR="00333D84" w:rsidRPr="00B419D3">
        <w:rPr>
          <w:rFonts w:ascii="Arial" w:hAnsi="Arial" w:cs="Arial"/>
          <w:bCs/>
          <w:color w:val="000000"/>
          <w:sz w:val="24"/>
          <w:szCs w:val="24"/>
        </w:rPr>
        <w:t>și</w:t>
      </w:r>
      <w:proofErr w:type="spellEnd"/>
      <w:r w:rsidR="00333D84" w:rsidRPr="00B419D3">
        <w:rPr>
          <w:rFonts w:ascii="Arial" w:hAnsi="Arial" w:cs="Arial"/>
          <w:bCs/>
          <w:color w:val="000000"/>
          <w:sz w:val="24"/>
          <w:szCs w:val="24"/>
        </w:rPr>
        <w:t xml:space="preserve"> nu se </w:t>
      </w:r>
      <w:proofErr w:type="spellStart"/>
      <w:r w:rsidR="00333D84" w:rsidRPr="00B419D3">
        <w:rPr>
          <w:rFonts w:ascii="Arial" w:hAnsi="Arial" w:cs="Arial"/>
          <w:bCs/>
          <w:color w:val="000000"/>
          <w:sz w:val="24"/>
          <w:szCs w:val="24"/>
        </w:rPr>
        <w:t>încadrează</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în</w:t>
      </w:r>
      <w:proofErr w:type="spellEnd"/>
      <w:r w:rsidR="00333D84" w:rsidRPr="00B419D3">
        <w:rPr>
          <w:rFonts w:ascii="Arial" w:hAnsi="Arial" w:cs="Arial"/>
          <w:bCs/>
          <w:color w:val="000000"/>
          <w:sz w:val="24"/>
          <w:szCs w:val="24"/>
        </w:rPr>
        <w:t xml:space="preserve"> art. </w:t>
      </w:r>
      <w:proofErr w:type="gramStart"/>
      <w:r w:rsidR="00333D84" w:rsidRPr="00B419D3">
        <w:rPr>
          <w:rFonts w:ascii="Arial" w:hAnsi="Arial" w:cs="Arial"/>
          <w:bCs/>
          <w:color w:val="000000"/>
          <w:sz w:val="24"/>
          <w:szCs w:val="24"/>
        </w:rPr>
        <w:t>48</w:t>
      </w:r>
      <w:proofErr w:type="gramEnd"/>
      <w:r w:rsidR="00333D84" w:rsidRPr="00B419D3">
        <w:rPr>
          <w:rFonts w:ascii="Arial" w:hAnsi="Arial" w:cs="Arial"/>
          <w:bCs/>
          <w:color w:val="000000"/>
          <w:sz w:val="24"/>
          <w:szCs w:val="24"/>
        </w:rPr>
        <w:t> </w:t>
      </w:r>
      <w:proofErr w:type="spellStart"/>
      <w:r w:rsidR="00333D84" w:rsidRPr="00B419D3">
        <w:rPr>
          <w:rFonts w:ascii="Arial" w:hAnsi="Arial" w:cs="Arial"/>
          <w:bCs/>
          <w:color w:val="000000"/>
          <w:sz w:val="24"/>
          <w:szCs w:val="24"/>
        </w:rPr>
        <w:t>și</w:t>
      </w:r>
      <w:proofErr w:type="spellEnd"/>
      <w:r w:rsidR="00333D84" w:rsidRPr="00B419D3">
        <w:rPr>
          <w:rFonts w:ascii="Arial" w:hAnsi="Arial" w:cs="Arial"/>
          <w:bCs/>
          <w:color w:val="000000"/>
          <w:sz w:val="24"/>
          <w:szCs w:val="24"/>
        </w:rPr>
        <w:t xml:space="preserve"> 54 din </w:t>
      </w:r>
      <w:proofErr w:type="spellStart"/>
      <w:r w:rsidR="00333D84" w:rsidRPr="00B419D3">
        <w:rPr>
          <w:rFonts w:ascii="Arial" w:hAnsi="Arial" w:cs="Arial"/>
          <w:bCs/>
          <w:color w:val="000000"/>
          <w:sz w:val="24"/>
          <w:szCs w:val="24"/>
        </w:rPr>
        <w:t>Legea</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apelor</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nr</w:t>
      </w:r>
      <w:proofErr w:type="spellEnd"/>
      <w:r w:rsidR="00333D84" w:rsidRPr="00B419D3">
        <w:rPr>
          <w:rFonts w:ascii="Arial" w:hAnsi="Arial" w:cs="Arial"/>
          <w:bCs/>
          <w:color w:val="000000"/>
          <w:sz w:val="24"/>
          <w:szCs w:val="24"/>
        </w:rPr>
        <w:t xml:space="preserve">. </w:t>
      </w:r>
      <w:proofErr w:type="gramStart"/>
      <w:r w:rsidR="00333D84" w:rsidRPr="00B419D3">
        <w:rPr>
          <w:rFonts w:ascii="Arial" w:hAnsi="Arial" w:cs="Arial"/>
          <w:bCs/>
          <w:color w:val="000000"/>
          <w:sz w:val="24"/>
          <w:szCs w:val="24"/>
        </w:rPr>
        <w:t>107/1996</w:t>
      </w:r>
      <w:proofErr w:type="gramEnd"/>
      <w:r w:rsidR="00333D84" w:rsidRPr="00B419D3">
        <w:rPr>
          <w:rFonts w:ascii="Arial" w:hAnsi="Arial" w:cs="Arial"/>
          <w:bCs/>
          <w:color w:val="000000"/>
          <w:sz w:val="24"/>
          <w:szCs w:val="24"/>
        </w:rPr>
        <w:t xml:space="preserve">, cu </w:t>
      </w:r>
      <w:proofErr w:type="spellStart"/>
      <w:r w:rsidR="00333D84" w:rsidRPr="00B419D3">
        <w:rPr>
          <w:rFonts w:ascii="Arial" w:hAnsi="Arial" w:cs="Arial"/>
          <w:bCs/>
          <w:color w:val="000000"/>
          <w:sz w:val="24"/>
          <w:szCs w:val="24"/>
        </w:rPr>
        <w:t>modificările</w:t>
      </w:r>
      <w:proofErr w:type="spellEnd"/>
      <w:r w:rsidR="00333D84" w:rsidRPr="00B419D3">
        <w:rPr>
          <w:rFonts w:ascii="Arial" w:hAnsi="Arial" w:cs="Arial"/>
          <w:bCs/>
          <w:color w:val="000000"/>
          <w:sz w:val="24"/>
          <w:szCs w:val="24"/>
        </w:rPr>
        <w:t> </w:t>
      </w:r>
      <w:proofErr w:type="spellStart"/>
      <w:r w:rsidR="00333D84" w:rsidRPr="00B419D3">
        <w:rPr>
          <w:rFonts w:ascii="Arial" w:hAnsi="Arial" w:cs="Arial"/>
          <w:bCs/>
          <w:color w:val="000000"/>
          <w:sz w:val="24"/>
          <w:szCs w:val="24"/>
        </w:rPr>
        <w:t>și</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completările</w:t>
      </w:r>
      <w:proofErr w:type="spellEnd"/>
      <w:r w:rsidR="00333D84" w:rsidRPr="00B419D3">
        <w:rPr>
          <w:rFonts w:ascii="Arial" w:hAnsi="Arial" w:cs="Arial"/>
          <w:bCs/>
          <w:color w:val="000000"/>
          <w:sz w:val="24"/>
          <w:szCs w:val="24"/>
        </w:rPr>
        <w:t xml:space="preserve"> </w:t>
      </w:r>
      <w:proofErr w:type="spellStart"/>
      <w:r w:rsidR="00333D84" w:rsidRPr="00B419D3">
        <w:rPr>
          <w:rFonts w:ascii="Arial" w:hAnsi="Arial" w:cs="Arial"/>
          <w:bCs/>
          <w:color w:val="000000"/>
          <w:sz w:val="24"/>
          <w:szCs w:val="24"/>
        </w:rPr>
        <w:t>ulterioare</w:t>
      </w:r>
      <w:proofErr w:type="spellEnd"/>
      <w:r w:rsidR="00333D84" w:rsidRPr="00B419D3">
        <w:rPr>
          <w:rFonts w:ascii="Arial" w:hAnsi="Arial" w:cs="Arial"/>
          <w:bCs/>
          <w:color w:val="000000"/>
          <w:sz w:val="24"/>
          <w:szCs w:val="24"/>
        </w:rPr>
        <w:t>.</w:t>
      </w:r>
    </w:p>
    <w:p w:rsidR="00D7605B" w:rsidRPr="00B419D3" w:rsidRDefault="00D7605B" w:rsidP="006D0B99">
      <w:pPr>
        <w:autoSpaceDE w:val="0"/>
        <w:autoSpaceDN w:val="0"/>
        <w:adjustRightInd w:val="0"/>
        <w:spacing w:after="0" w:line="240" w:lineRule="auto"/>
        <w:jc w:val="both"/>
        <w:rPr>
          <w:rFonts w:ascii="Arial" w:hAnsi="Arial" w:cs="Arial"/>
          <w:bCs/>
          <w:color w:val="000000"/>
          <w:sz w:val="24"/>
          <w:szCs w:val="24"/>
          <w:u w:val="single"/>
        </w:rPr>
      </w:pPr>
      <w:r w:rsidRPr="00B419D3">
        <w:rPr>
          <w:rFonts w:ascii="Arial" w:hAnsi="Arial" w:cs="Arial"/>
          <w:b/>
          <w:bCs/>
          <w:color w:val="000000"/>
          <w:sz w:val="24"/>
          <w:szCs w:val="24"/>
          <w:u w:val="single"/>
        </w:rPr>
        <w:t>III</w:t>
      </w:r>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Motivele</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pe</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baza</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carora</w:t>
      </w:r>
      <w:proofErr w:type="spellEnd"/>
      <w:r w:rsidRPr="00B419D3">
        <w:rPr>
          <w:rFonts w:ascii="Arial" w:hAnsi="Arial" w:cs="Arial"/>
          <w:bCs/>
          <w:color w:val="000000"/>
          <w:sz w:val="24"/>
          <w:szCs w:val="24"/>
          <w:u w:val="single"/>
        </w:rPr>
        <w:t xml:space="preserve"> s-a </w:t>
      </w:r>
      <w:proofErr w:type="spellStart"/>
      <w:r w:rsidRPr="00B419D3">
        <w:rPr>
          <w:rFonts w:ascii="Arial" w:hAnsi="Arial" w:cs="Arial"/>
          <w:bCs/>
          <w:color w:val="000000"/>
          <w:sz w:val="24"/>
          <w:szCs w:val="24"/>
          <w:u w:val="single"/>
        </w:rPr>
        <w:t>stabilit</w:t>
      </w:r>
      <w:proofErr w:type="spellEnd"/>
      <w:r w:rsidRPr="00B419D3">
        <w:rPr>
          <w:rFonts w:ascii="Arial" w:hAnsi="Arial" w:cs="Arial"/>
          <w:bCs/>
          <w:color w:val="000000"/>
          <w:sz w:val="24"/>
          <w:szCs w:val="24"/>
          <w:u w:val="single"/>
        </w:rPr>
        <w:t xml:space="preserve"> </w:t>
      </w:r>
      <w:proofErr w:type="spellStart"/>
      <w:proofErr w:type="gramStart"/>
      <w:r w:rsidRPr="00B419D3">
        <w:rPr>
          <w:rFonts w:ascii="Arial" w:hAnsi="Arial" w:cs="Arial"/>
          <w:bCs/>
          <w:color w:val="000000"/>
          <w:sz w:val="24"/>
          <w:szCs w:val="24"/>
          <w:u w:val="single"/>
        </w:rPr>
        <w:t>neefectuarii</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necesitatea</w:t>
      </w:r>
      <w:proofErr w:type="spellEnd"/>
      <w:proofErr w:type="gram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neefectuarii</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evaluarii</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asupra</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corpurilor</w:t>
      </w:r>
      <w:proofErr w:type="spellEnd"/>
      <w:r w:rsidRPr="00B419D3">
        <w:rPr>
          <w:rFonts w:ascii="Arial" w:hAnsi="Arial" w:cs="Arial"/>
          <w:bCs/>
          <w:color w:val="000000"/>
          <w:sz w:val="24"/>
          <w:szCs w:val="24"/>
          <w:u w:val="single"/>
        </w:rPr>
        <w:t xml:space="preserve"> de </w:t>
      </w:r>
      <w:proofErr w:type="spellStart"/>
      <w:r w:rsidRPr="00B419D3">
        <w:rPr>
          <w:rFonts w:ascii="Arial" w:hAnsi="Arial" w:cs="Arial"/>
          <w:bCs/>
          <w:color w:val="000000"/>
          <w:sz w:val="24"/>
          <w:szCs w:val="24"/>
          <w:u w:val="single"/>
        </w:rPr>
        <w:t>apa</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sunt</w:t>
      </w:r>
      <w:proofErr w:type="spellEnd"/>
      <w:r w:rsidRPr="00B419D3">
        <w:rPr>
          <w:rFonts w:ascii="Arial" w:hAnsi="Arial" w:cs="Arial"/>
          <w:bCs/>
          <w:color w:val="000000"/>
          <w:sz w:val="24"/>
          <w:szCs w:val="24"/>
          <w:u w:val="single"/>
        </w:rPr>
        <w:t xml:space="preserve"> </w:t>
      </w:r>
      <w:proofErr w:type="spellStart"/>
      <w:r w:rsidRPr="00B419D3">
        <w:rPr>
          <w:rFonts w:ascii="Arial" w:hAnsi="Arial" w:cs="Arial"/>
          <w:bCs/>
          <w:color w:val="000000"/>
          <w:sz w:val="24"/>
          <w:szCs w:val="24"/>
          <w:u w:val="single"/>
        </w:rPr>
        <w:t>urmatoarele</w:t>
      </w:r>
      <w:proofErr w:type="spellEnd"/>
      <w:r w:rsidR="00C94E96" w:rsidRPr="00B419D3">
        <w:rPr>
          <w:rFonts w:ascii="Arial" w:hAnsi="Arial" w:cs="Arial"/>
          <w:bCs/>
          <w:color w:val="000000"/>
          <w:sz w:val="24"/>
          <w:szCs w:val="24"/>
          <w:u w:val="single"/>
        </w:rPr>
        <w:t>:</w:t>
      </w:r>
      <w:r w:rsidRPr="00B419D3">
        <w:rPr>
          <w:rFonts w:ascii="Arial" w:hAnsi="Arial" w:cs="Arial"/>
          <w:bCs/>
          <w:color w:val="000000"/>
          <w:sz w:val="24"/>
          <w:szCs w:val="24"/>
          <w:u w:val="single"/>
        </w:rPr>
        <w:t xml:space="preserve"> </w:t>
      </w:r>
    </w:p>
    <w:p w:rsidR="00D7605B" w:rsidRPr="00B419D3" w:rsidRDefault="00C75C37" w:rsidP="00C75C37">
      <w:pPr>
        <w:autoSpaceDE w:val="0"/>
        <w:autoSpaceDN w:val="0"/>
        <w:adjustRightInd w:val="0"/>
        <w:spacing w:after="0" w:line="240" w:lineRule="auto"/>
        <w:jc w:val="both"/>
        <w:rPr>
          <w:rFonts w:ascii="Arial" w:hAnsi="Arial" w:cs="Arial"/>
          <w:bCs/>
          <w:color w:val="000000"/>
          <w:sz w:val="24"/>
          <w:szCs w:val="24"/>
          <w:u w:val="single"/>
        </w:rPr>
      </w:pPr>
      <w:r w:rsidRPr="00B419D3">
        <w:rPr>
          <w:rFonts w:ascii="Arial" w:hAnsi="Arial" w:cs="Arial"/>
          <w:bCs/>
          <w:color w:val="000000"/>
          <w:sz w:val="24"/>
          <w:szCs w:val="24"/>
          <w:u w:val="single"/>
        </w:rPr>
        <w:lastRenderedPageBreak/>
        <w:t xml:space="preserve">- </w:t>
      </w:r>
      <w:proofErr w:type="spellStart"/>
      <w:proofErr w:type="gramStart"/>
      <w:r w:rsidR="00D7605B" w:rsidRPr="00B419D3">
        <w:rPr>
          <w:rFonts w:ascii="Arial" w:hAnsi="Arial" w:cs="Arial"/>
          <w:bCs/>
          <w:color w:val="000000"/>
          <w:sz w:val="24"/>
          <w:szCs w:val="24"/>
          <w:u w:val="single"/>
        </w:rPr>
        <w:t>proiectul</w:t>
      </w:r>
      <w:proofErr w:type="spellEnd"/>
      <w:proofErr w:type="gram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propus</w:t>
      </w:r>
      <w:proofErr w:type="spellEnd"/>
      <w:r w:rsidR="00D7605B" w:rsidRPr="00B419D3">
        <w:rPr>
          <w:rFonts w:ascii="Arial" w:hAnsi="Arial" w:cs="Arial"/>
          <w:bCs/>
          <w:color w:val="000000"/>
          <w:sz w:val="24"/>
          <w:szCs w:val="24"/>
          <w:u w:val="single"/>
        </w:rPr>
        <w:t xml:space="preserve"> </w:t>
      </w:r>
      <w:r w:rsidR="00D7605B" w:rsidRPr="00B419D3">
        <w:rPr>
          <w:rFonts w:ascii="Arial" w:hAnsi="Arial" w:cs="Arial"/>
          <w:b/>
          <w:bCs/>
          <w:color w:val="000000"/>
          <w:sz w:val="24"/>
          <w:szCs w:val="24"/>
          <w:u w:val="single"/>
        </w:rPr>
        <w:t>nu intra</w:t>
      </w:r>
      <w:r w:rsidR="00D7605B" w:rsidRPr="00B419D3">
        <w:rPr>
          <w:rFonts w:ascii="Arial" w:hAnsi="Arial" w:cs="Arial"/>
          <w:bCs/>
          <w:color w:val="000000"/>
          <w:sz w:val="24"/>
          <w:szCs w:val="24"/>
          <w:u w:val="single"/>
        </w:rPr>
        <w:t xml:space="preserve"> sub </w:t>
      </w:r>
      <w:proofErr w:type="spellStart"/>
      <w:r w:rsidR="00D7605B" w:rsidRPr="00B419D3">
        <w:rPr>
          <w:rFonts w:ascii="Arial" w:hAnsi="Arial" w:cs="Arial"/>
          <w:bCs/>
          <w:color w:val="000000"/>
          <w:sz w:val="24"/>
          <w:szCs w:val="24"/>
          <w:u w:val="single"/>
        </w:rPr>
        <w:t>incidenta</w:t>
      </w:r>
      <w:proofErr w:type="spell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prevederilor</w:t>
      </w:r>
      <w:proofErr w:type="spellEnd"/>
      <w:r w:rsidR="00D7605B" w:rsidRPr="00B419D3">
        <w:rPr>
          <w:rFonts w:ascii="Arial" w:hAnsi="Arial" w:cs="Arial"/>
          <w:bCs/>
          <w:color w:val="000000"/>
          <w:sz w:val="24"/>
          <w:szCs w:val="24"/>
          <w:u w:val="single"/>
        </w:rPr>
        <w:t xml:space="preserve"> art. </w:t>
      </w:r>
      <w:proofErr w:type="gramStart"/>
      <w:r w:rsidR="00D7605B" w:rsidRPr="00B419D3">
        <w:rPr>
          <w:rFonts w:ascii="Arial" w:hAnsi="Arial" w:cs="Arial"/>
          <w:bCs/>
          <w:color w:val="000000"/>
          <w:sz w:val="24"/>
          <w:szCs w:val="24"/>
          <w:u w:val="single"/>
        </w:rPr>
        <w:t>48</w:t>
      </w:r>
      <w:proofErr w:type="gram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si</w:t>
      </w:r>
      <w:proofErr w:type="spellEnd"/>
      <w:r w:rsidR="00D7605B" w:rsidRPr="00B419D3">
        <w:rPr>
          <w:rFonts w:ascii="Arial" w:hAnsi="Arial" w:cs="Arial"/>
          <w:bCs/>
          <w:color w:val="000000"/>
          <w:sz w:val="24"/>
          <w:szCs w:val="24"/>
          <w:u w:val="single"/>
        </w:rPr>
        <w:t xml:space="preserve"> 54 din </w:t>
      </w:r>
      <w:proofErr w:type="spellStart"/>
      <w:r w:rsidR="00D7605B" w:rsidRPr="00B419D3">
        <w:rPr>
          <w:rFonts w:ascii="Arial" w:hAnsi="Arial" w:cs="Arial"/>
          <w:bCs/>
          <w:color w:val="000000"/>
          <w:sz w:val="24"/>
          <w:szCs w:val="24"/>
          <w:u w:val="single"/>
        </w:rPr>
        <w:t>Legea</w:t>
      </w:r>
      <w:proofErr w:type="spell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apelor</w:t>
      </w:r>
      <w:proofErr w:type="spellEnd"/>
      <w:r w:rsidR="00D7605B" w:rsidRPr="00B419D3">
        <w:rPr>
          <w:rFonts w:ascii="Arial" w:hAnsi="Arial" w:cs="Arial"/>
          <w:bCs/>
          <w:color w:val="000000"/>
          <w:sz w:val="24"/>
          <w:szCs w:val="24"/>
          <w:u w:val="single"/>
        </w:rPr>
        <w:t xml:space="preserve"> cu </w:t>
      </w:r>
      <w:proofErr w:type="spellStart"/>
      <w:r w:rsidR="00D7605B" w:rsidRPr="00B419D3">
        <w:rPr>
          <w:rFonts w:ascii="Arial" w:hAnsi="Arial" w:cs="Arial"/>
          <w:bCs/>
          <w:color w:val="000000"/>
          <w:sz w:val="24"/>
          <w:szCs w:val="24"/>
          <w:u w:val="single"/>
        </w:rPr>
        <w:t>modificarile</w:t>
      </w:r>
      <w:proofErr w:type="spell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si</w:t>
      </w:r>
      <w:proofErr w:type="spell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completarile</w:t>
      </w:r>
      <w:proofErr w:type="spellEnd"/>
      <w:r w:rsidR="00D7605B" w:rsidRPr="00B419D3">
        <w:rPr>
          <w:rFonts w:ascii="Arial" w:hAnsi="Arial" w:cs="Arial"/>
          <w:bCs/>
          <w:color w:val="000000"/>
          <w:sz w:val="24"/>
          <w:szCs w:val="24"/>
          <w:u w:val="single"/>
        </w:rPr>
        <w:t xml:space="preserve"> </w:t>
      </w:r>
      <w:proofErr w:type="spellStart"/>
      <w:r w:rsidR="00D7605B" w:rsidRPr="00B419D3">
        <w:rPr>
          <w:rFonts w:ascii="Arial" w:hAnsi="Arial" w:cs="Arial"/>
          <w:bCs/>
          <w:color w:val="000000"/>
          <w:sz w:val="24"/>
          <w:szCs w:val="24"/>
          <w:u w:val="single"/>
        </w:rPr>
        <w:t>ulterioare</w:t>
      </w:r>
      <w:proofErr w:type="spellEnd"/>
      <w:r w:rsidR="00D7605B" w:rsidRPr="00B419D3">
        <w:rPr>
          <w:rFonts w:ascii="Arial" w:hAnsi="Arial" w:cs="Arial"/>
          <w:bCs/>
          <w:color w:val="000000"/>
          <w:sz w:val="24"/>
          <w:szCs w:val="24"/>
          <w:u w:val="single"/>
        </w:rPr>
        <w:t xml:space="preserve">. </w:t>
      </w:r>
    </w:p>
    <w:p w:rsidR="00E14FE5" w:rsidRPr="00B419D3" w:rsidRDefault="00E14FE5" w:rsidP="006D0B99">
      <w:pPr>
        <w:autoSpaceDE w:val="0"/>
        <w:autoSpaceDN w:val="0"/>
        <w:adjustRightInd w:val="0"/>
        <w:spacing w:after="0" w:line="240" w:lineRule="auto"/>
        <w:jc w:val="both"/>
        <w:rPr>
          <w:rFonts w:ascii="Arial" w:hAnsi="Arial" w:cs="Arial"/>
          <w:b/>
          <w:color w:val="000000" w:themeColor="text1"/>
          <w:sz w:val="24"/>
          <w:szCs w:val="24"/>
          <w:lang w:val="ro-RO"/>
        </w:rPr>
      </w:pPr>
    </w:p>
    <w:p w:rsidR="00E14FE5" w:rsidRPr="00B419D3" w:rsidRDefault="00E14FE5" w:rsidP="006D0B99">
      <w:pPr>
        <w:autoSpaceDE w:val="0"/>
        <w:autoSpaceDN w:val="0"/>
        <w:adjustRightInd w:val="0"/>
        <w:spacing w:after="0" w:line="240" w:lineRule="auto"/>
        <w:jc w:val="both"/>
        <w:rPr>
          <w:rFonts w:ascii="Arial" w:hAnsi="Arial" w:cs="Arial"/>
          <w:noProof/>
          <w:sz w:val="24"/>
          <w:szCs w:val="24"/>
          <w:lang w:val="ro-RO"/>
        </w:rPr>
      </w:pPr>
      <w:r w:rsidRPr="00B419D3">
        <w:rPr>
          <w:rFonts w:ascii="Arial" w:eastAsia="Times New Roman" w:hAnsi="Arial" w:cs="Arial"/>
          <w:b/>
          <w:noProof/>
          <w:color w:val="000000"/>
          <w:sz w:val="24"/>
          <w:szCs w:val="24"/>
          <w:lang w:val="ro-RO" w:eastAsia="en-GB"/>
        </w:rPr>
        <w:t xml:space="preserve">Caracteristicile proiectului şi/sau condiţiile de realizare a </w:t>
      </w:r>
      <w:r w:rsidRPr="00B419D3">
        <w:rPr>
          <w:rFonts w:ascii="Arial" w:eastAsia="Times New Roman" w:hAnsi="Arial" w:cs="Arial"/>
          <w:b/>
          <w:noProof/>
          <w:sz w:val="24"/>
          <w:szCs w:val="24"/>
          <w:lang w:val="ro-RO" w:eastAsia="en-GB"/>
        </w:rPr>
        <w:t>proiectului</w:t>
      </w:r>
      <w:r w:rsidRPr="00B419D3">
        <w:rPr>
          <w:rFonts w:ascii="Arial" w:hAnsi="Arial" w:cs="Arial"/>
          <w:noProof/>
          <w:sz w:val="24"/>
          <w:szCs w:val="24"/>
          <w:lang w:val="ro-RO"/>
        </w:rPr>
        <w:t>:</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Respectarea prevederilor art. 20 alin</w:t>
      </w:r>
      <w:r w:rsidRPr="00B419D3">
        <w:rPr>
          <w:rFonts w:ascii="Arial" w:hAnsi="Arial" w:cs="Arial"/>
          <w:sz w:val="24"/>
          <w:szCs w:val="24"/>
          <w:lang w:val="ro-RO"/>
        </w:rPr>
        <w:t xml:space="preserve">. (1) din </w:t>
      </w:r>
      <w:r w:rsidRPr="00B419D3">
        <w:rPr>
          <w:rFonts w:ascii="Arial" w:hAnsi="Arial" w:cs="Arial"/>
          <w:sz w:val="24"/>
          <w:szCs w:val="24"/>
          <w:lang w:val="ro-RO" w:eastAsia="ro-RO"/>
        </w:rPr>
        <w:t xml:space="preserve">Legea nr. 292/2018, </w:t>
      </w:r>
      <w:r w:rsidRPr="00B419D3">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Respectarea prevederilor actelor/avizelor emise de alte autorităţi pentru prezentul proiect.</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Respectarea prevederilor Ord. nr. 119/2014, cu modificările ulterioare, privind nivelul de zgomot.</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Interzicerea depozitării direct pe sol a deşeurilor sau a materialelor cu pericol de poluare.</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419D3">
        <w:rPr>
          <w:rFonts w:ascii="Arial" w:hAnsi="Arial" w:cs="Arial"/>
          <w:bCs/>
          <w:sz w:val="24"/>
          <w:szCs w:val="24"/>
          <w:lang w:val="ro-RO"/>
        </w:rPr>
        <w:t>(4)</w:t>
      </w:r>
      <w:r w:rsidRPr="00B419D3">
        <w:rPr>
          <w:rFonts w:ascii="Arial" w:hAnsi="Arial" w:cs="Arial"/>
          <w:sz w:val="24"/>
          <w:szCs w:val="24"/>
          <w:lang w:val="ro-RO"/>
        </w:rPr>
        <w:t> Procesul-verbal întocmit în situaţia prevăzută la alin. (3) se</w:t>
      </w:r>
      <w:r w:rsidRPr="00B419D3">
        <w:rPr>
          <w:rFonts w:ascii="Arial" w:hAnsi="Arial" w:cs="Arial"/>
          <w:color w:val="FF0000"/>
          <w:sz w:val="24"/>
          <w:szCs w:val="24"/>
          <w:lang w:val="ro-RO"/>
        </w:rPr>
        <w:t xml:space="preserve"> </w:t>
      </w:r>
      <w:r w:rsidRPr="00B419D3">
        <w:rPr>
          <w:rFonts w:ascii="Arial" w:hAnsi="Arial" w:cs="Arial"/>
          <w:noProof/>
          <w:sz w:val="24"/>
          <w:szCs w:val="24"/>
          <w:lang w:val="ro-RO"/>
        </w:rPr>
        <w:t>anexează şi face parte integrantă din procesul-verbal de recepţie la terminarea lucrărilor.”</w:t>
      </w:r>
    </w:p>
    <w:p w:rsidR="001919F8"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Luarea tuturor măsurilor de prevenire eficientă a poluării, care să asigure că nicio poluare importantă nu va fi cauzată.</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Prevenirea accidentelor și limitarea consecințelor acestora.</w:t>
      </w:r>
    </w:p>
    <w:p w:rsidR="00E14FE5" w:rsidRPr="00B419D3" w:rsidRDefault="000A2167" w:rsidP="006D0B99">
      <w:pPr>
        <w:autoSpaceDE w:val="0"/>
        <w:autoSpaceDN w:val="0"/>
        <w:adjustRightInd w:val="0"/>
        <w:spacing w:after="0" w:line="240" w:lineRule="auto"/>
        <w:jc w:val="both"/>
        <w:rPr>
          <w:rFonts w:ascii="Arial" w:hAnsi="Arial" w:cs="Arial"/>
          <w:noProof/>
          <w:sz w:val="24"/>
          <w:szCs w:val="24"/>
          <w:lang w:val="ro-RO"/>
        </w:rPr>
      </w:pPr>
      <w:r w:rsidRPr="00B419D3">
        <w:rPr>
          <w:rFonts w:ascii="Arial" w:hAnsi="Arial" w:cs="Arial"/>
          <w:noProof/>
          <w:sz w:val="24"/>
          <w:szCs w:val="24"/>
          <w:lang w:val="ro-RO"/>
        </w:rPr>
        <w:t>-</w:t>
      </w:r>
      <w:r w:rsidR="00E14FE5" w:rsidRPr="00B419D3">
        <w:rPr>
          <w:rFonts w:ascii="Arial" w:hAnsi="Arial" w:cs="Arial"/>
          <w:noProof/>
          <w:sz w:val="24"/>
          <w:szCs w:val="24"/>
          <w:lang w:val="ro-RO"/>
        </w:rPr>
        <w:t>Să supravegheze desfășurarea activității, astfel încât să nu se producă fenomene de poluare.</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Se interzice depozitarea pe amplasament de substanțe și preparate periculoase.</w:t>
      </w:r>
    </w:p>
    <w:p w:rsidR="00E14FE5" w:rsidRPr="00B419D3" w:rsidRDefault="00E14FE5" w:rsidP="006B12F5">
      <w:pPr>
        <w:pStyle w:val="ListParagraph"/>
        <w:numPr>
          <w:ilvl w:val="0"/>
          <w:numId w:val="2"/>
        </w:numPr>
        <w:autoSpaceDE w:val="0"/>
        <w:autoSpaceDN w:val="0"/>
        <w:adjustRightInd w:val="0"/>
        <w:spacing w:after="0" w:line="240" w:lineRule="auto"/>
        <w:ind w:left="0" w:firstLine="547"/>
        <w:jc w:val="both"/>
        <w:rPr>
          <w:rFonts w:ascii="Arial" w:hAnsi="Arial" w:cs="Arial"/>
          <w:noProof/>
          <w:sz w:val="24"/>
          <w:szCs w:val="24"/>
          <w:lang w:val="ro-RO"/>
        </w:rPr>
      </w:pPr>
      <w:r w:rsidRPr="00B419D3">
        <w:rPr>
          <w:rFonts w:ascii="Arial" w:hAnsi="Arial" w:cs="Arial"/>
          <w:noProof/>
          <w:sz w:val="24"/>
          <w:szCs w:val="24"/>
          <w:lang w:val="ro-RO"/>
        </w:rPr>
        <w:t>Menținerea în stare de curățenie a spațiului destinat implementării proiectului, fără depozitări necontrolate de deșeuri.</w:t>
      </w:r>
    </w:p>
    <w:p w:rsidR="00E14FE5" w:rsidRPr="00B419D3" w:rsidRDefault="005949C3" w:rsidP="005949C3">
      <w:pPr>
        <w:spacing w:after="0" w:line="240" w:lineRule="auto"/>
        <w:jc w:val="both"/>
        <w:rPr>
          <w:rFonts w:ascii="Arial" w:hAnsi="Arial" w:cs="Arial"/>
          <w:sz w:val="24"/>
          <w:szCs w:val="24"/>
          <w:lang w:val="ro-RO"/>
        </w:rPr>
      </w:pPr>
      <w:r w:rsidRPr="00B419D3">
        <w:rPr>
          <w:rFonts w:ascii="Arial" w:hAnsi="Arial" w:cs="Arial"/>
          <w:noProof/>
          <w:sz w:val="24"/>
          <w:szCs w:val="24"/>
          <w:lang w:val="ro-RO"/>
        </w:rPr>
        <w:t>-Vor rezulta deşeuri specifice lucrărilor de construcţii care vor fi gestionate</w:t>
      </w:r>
      <w:r w:rsidRPr="00B419D3">
        <w:rPr>
          <w:rFonts w:ascii="Arial" w:hAnsi="Arial" w:cs="Arial"/>
          <w:sz w:val="24"/>
          <w:szCs w:val="24"/>
          <w:lang w:val="ro-RO"/>
        </w:rPr>
        <w:t xml:space="preserve"> respectarea prevederilor  </w:t>
      </w:r>
      <w:r w:rsidRPr="00B419D3">
        <w:rPr>
          <w:rFonts w:ascii="Arial" w:hAnsi="Arial" w:cs="Arial"/>
          <w:color w:val="000000"/>
          <w:sz w:val="24"/>
          <w:szCs w:val="24"/>
          <w:lang w:val="ro-RO"/>
        </w:rPr>
        <w:t xml:space="preserve">a OUG nr.92/2021 privind regimul deşeurilor  </w:t>
      </w:r>
      <w:r w:rsidRPr="00B419D3">
        <w:rPr>
          <w:rFonts w:ascii="Arial" w:hAnsi="Arial" w:cs="Arial"/>
          <w:sz w:val="24"/>
          <w:szCs w:val="24"/>
          <w:lang w:val="ro-RO"/>
        </w:rPr>
        <w:t xml:space="preserve"> </w:t>
      </w:r>
      <w:r w:rsidRPr="00B419D3">
        <w:rPr>
          <w:rFonts w:ascii="Arial" w:hAnsi="Arial" w:cs="Arial"/>
          <w:bCs/>
          <w:sz w:val="24"/>
          <w:szCs w:val="24"/>
          <w:lang w:val="ro-RO"/>
        </w:rPr>
        <w:t xml:space="preserve">acestea vor fi </w:t>
      </w:r>
      <w:r w:rsidRPr="00B419D3">
        <w:rPr>
          <w:rFonts w:ascii="Arial" w:hAnsi="Arial" w:cs="Arial"/>
          <w:bCs/>
          <w:iCs/>
          <w:sz w:val="24"/>
          <w:szCs w:val="24"/>
          <w:lang w:val="ro-RO"/>
        </w:rPr>
        <w:t>colectate selectiv și se vor valorifica/elimina numai prin operatori economici autorizați</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Asigurarea refacerii mediului în toată zona de implementare a proiectului.</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Se impune respectarea cu strictețe a amplasamentului, fără extinderi sau modificări ulterioare.</w:t>
      </w:r>
    </w:p>
    <w:p w:rsidR="00E14FE5" w:rsidRPr="00B419D3" w:rsidRDefault="00E14FE5" w:rsidP="006B12F5">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419D3">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E14FE5"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w:t>
      </w:r>
      <w:r w:rsidR="00E14FE5" w:rsidRPr="00B419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14FE5"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w:t>
      </w:r>
      <w:r w:rsidR="00E14FE5" w:rsidRPr="00B419D3">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00E14FE5" w:rsidRPr="00B419D3">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modificările şi completările ulterioare.</w:t>
      </w:r>
    </w:p>
    <w:p w:rsidR="00E14FE5"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color w:val="FF0000"/>
          <w:sz w:val="24"/>
          <w:szCs w:val="24"/>
          <w:lang w:val="ro-RO" w:eastAsia="en-GB"/>
        </w:rPr>
        <w:t>  </w:t>
      </w:r>
      <w:r w:rsidR="00E14FE5" w:rsidRPr="00B419D3">
        <w:rPr>
          <w:rFonts w:ascii="Arial" w:eastAsia="Times New Roman" w:hAnsi="Arial" w:cs="Arial"/>
          <w:noProof/>
          <w:color w:val="FF0000"/>
          <w:sz w:val="24"/>
          <w:szCs w:val="24"/>
          <w:lang w:val="ro-RO" w:eastAsia="en-GB"/>
        </w:rPr>
        <w:t> </w:t>
      </w:r>
      <w:r w:rsidR="00E14FE5" w:rsidRPr="00B419D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E14FE5" w:rsidRPr="00B419D3">
        <w:rPr>
          <w:rFonts w:ascii="Arial" w:hAnsi="Arial" w:cs="Arial"/>
          <w:sz w:val="24"/>
          <w:szCs w:val="24"/>
          <w:lang w:val="ro-RO" w:eastAsia="ro-RO"/>
        </w:rPr>
        <w:t>Legea nr. 292/2018</w:t>
      </w:r>
      <w:r w:rsidR="00E14FE5" w:rsidRPr="00B419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14FE5"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color w:val="FF0000"/>
          <w:sz w:val="24"/>
          <w:szCs w:val="24"/>
          <w:lang w:val="ro-RO" w:eastAsia="en-GB"/>
        </w:rPr>
        <w:t>  </w:t>
      </w:r>
      <w:r w:rsidR="00E14FE5" w:rsidRPr="00B419D3">
        <w:rPr>
          <w:rFonts w:ascii="Arial" w:eastAsia="Times New Roman" w:hAnsi="Arial" w:cs="Arial"/>
          <w:noProof/>
          <w:color w:val="FF0000"/>
          <w:sz w:val="24"/>
          <w:szCs w:val="24"/>
          <w:lang w:val="ro-RO" w:eastAsia="en-GB"/>
        </w:rPr>
        <w:t>  </w:t>
      </w:r>
      <w:r w:rsidR="00E14FE5" w:rsidRPr="00B419D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D0B99"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w:t>
      </w:r>
      <w:r w:rsidR="00E14FE5" w:rsidRPr="00B419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E14FE5" w:rsidRPr="00B419D3">
        <w:rPr>
          <w:rFonts w:ascii="Arial" w:hAnsi="Arial" w:cs="Arial"/>
          <w:sz w:val="24"/>
          <w:szCs w:val="24"/>
          <w:lang w:val="ro-RO" w:eastAsia="ro-RO"/>
        </w:rPr>
        <w:t>Legea nr. 292/2018</w:t>
      </w:r>
      <w:r w:rsidR="00E14FE5" w:rsidRPr="00B419D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42DDF" w:rsidRPr="00B419D3">
        <w:rPr>
          <w:rFonts w:ascii="Arial" w:eastAsia="Times New Roman" w:hAnsi="Arial" w:cs="Arial"/>
          <w:noProof/>
          <w:sz w:val="24"/>
          <w:szCs w:val="24"/>
          <w:lang w:val="ro-RO" w:eastAsia="en-GB"/>
        </w:rPr>
        <w:t>unoştinţa publicului a deciziei</w:t>
      </w:r>
    </w:p>
    <w:p w:rsidR="00E14FE5"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w:t>
      </w:r>
      <w:r w:rsidR="00E14FE5" w:rsidRPr="00B419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1919F8" w:rsidRPr="00B419D3" w:rsidRDefault="003442DE" w:rsidP="006D0B99">
      <w:pPr>
        <w:spacing w:after="0" w:line="240" w:lineRule="auto"/>
        <w:jc w:val="both"/>
        <w:rPr>
          <w:rFonts w:ascii="Arial" w:eastAsia="Times New Roman" w:hAnsi="Arial" w:cs="Arial"/>
          <w:noProof/>
          <w:sz w:val="24"/>
          <w:szCs w:val="24"/>
          <w:lang w:val="ro-RO" w:eastAsia="en-GB"/>
        </w:rPr>
      </w:pPr>
      <w:r w:rsidRPr="00B419D3">
        <w:rPr>
          <w:rFonts w:ascii="Arial" w:eastAsia="Times New Roman" w:hAnsi="Arial" w:cs="Arial"/>
          <w:noProof/>
          <w:sz w:val="24"/>
          <w:szCs w:val="24"/>
          <w:lang w:val="ro-RO" w:eastAsia="en-GB"/>
        </w:rPr>
        <w:t>  </w:t>
      </w:r>
      <w:r w:rsidR="00E14FE5" w:rsidRPr="00B419D3">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E14FE5" w:rsidRPr="00B419D3" w:rsidRDefault="003442DE" w:rsidP="006D0B99">
      <w:pPr>
        <w:autoSpaceDE w:val="0"/>
        <w:autoSpaceDN w:val="0"/>
        <w:adjustRightInd w:val="0"/>
        <w:spacing w:after="0" w:line="240" w:lineRule="auto"/>
        <w:jc w:val="both"/>
        <w:rPr>
          <w:rFonts w:ascii="Arial" w:hAnsi="Arial" w:cs="Arial"/>
          <w:noProof/>
          <w:sz w:val="24"/>
          <w:szCs w:val="24"/>
          <w:lang w:val="ro-RO"/>
        </w:rPr>
      </w:pPr>
      <w:r w:rsidRPr="00B419D3">
        <w:rPr>
          <w:rFonts w:ascii="Arial" w:hAnsi="Arial" w:cs="Arial"/>
          <w:noProof/>
          <w:sz w:val="24"/>
          <w:szCs w:val="24"/>
          <w:lang w:val="ro-RO"/>
        </w:rPr>
        <w:t xml:space="preserve">   </w:t>
      </w:r>
      <w:r w:rsidR="00E14FE5" w:rsidRPr="00B419D3">
        <w:rPr>
          <w:rFonts w:ascii="Arial" w:hAnsi="Arial" w:cs="Arial"/>
          <w:noProof/>
          <w:sz w:val="24"/>
          <w:szCs w:val="24"/>
          <w:lang w:val="ro-RO"/>
        </w:rPr>
        <w:t xml:space="preserve"> Prezenta decizie poate fi contestată în conformitate cu prevederile </w:t>
      </w:r>
      <w:r w:rsidR="00E14FE5" w:rsidRPr="00B419D3">
        <w:rPr>
          <w:rFonts w:ascii="Arial" w:hAnsi="Arial" w:cs="Arial"/>
          <w:sz w:val="24"/>
          <w:szCs w:val="24"/>
          <w:lang w:val="ro-RO" w:eastAsia="ro-RO"/>
        </w:rPr>
        <w:t>Legii nr. 292/2018</w:t>
      </w:r>
      <w:r w:rsidR="00E14FE5" w:rsidRPr="00B419D3">
        <w:rPr>
          <w:rFonts w:ascii="Arial" w:eastAsia="Times New Roman" w:hAnsi="Arial" w:cs="Arial"/>
          <w:noProof/>
          <w:sz w:val="24"/>
          <w:szCs w:val="24"/>
          <w:lang w:val="ro-RO" w:eastAsia="en-GB"/>
        </w:rPr>
        <w:t xml:space="preserve"> privind evaluarea impactului anumitor proiecte publice şi private asupra mediului</w:t>
      </w:r>
      <w:r w:rsidR="00E14FE5" w:rsidRPr="00B419D3">
        <w:rPr>
          <w:rFonts w:ascii="Arial" w:hAnsi="Arial" w:cs="Arial"/>
          <w:b/>
          <w:sz w:val="24"/>
          <w:szCs w:val="24"/>
          <w:lang w:val="ro-RO" w:eastAsia="ro-RO"/>
        </w:rPr>
        <w:t xml:space="preserve"> </w:t>
      </w:r>
      <w:r w:rsidR="00E14FE5" w:rsidRPr="00B419D3">
        <w:rPr>
          <w:rFonts w:ascii="Arial" w:hAnsi="Arial" w:cs="Arial"/>
          <w:noProof/>
          <w:sz w:val="24"/>
          <w:szCs w:val="24"/>
          <w:lang w:val="ro-RO"/>
        </w:rPr>
        <w:t>şi ale Legii contenciosului administrativ nr. 554/2004, cu modificările şi completările ulterioare.</w:t>
      </w:r>
    </w:p>
    <w:p w:rsidR="00E14FE5" w:rsidRDefault="00E14FE5" w:rsidP="006D0B99">
      <w:pPr>
        <w:autoSpaceDE w:val="0"/>
        <w:autoSpaceDN w:val="0"/>
        <w:adjustRightInd w:val="0"/>
        <w:spacing w:after="0" w:line="240" w:lineRule="auto"/>
        <w:jc w:val="both"/>
        <w:rPr>
          <w:rFonts w:ascii="Arial" w:hAnsi="Arial" w:cs="Arial"/>
          <w:sz w:val="24"/>
          <w:szCs w:val="24"/>
          <w:lang w:val="ro-RO"/>
        </w:rPr>
      </w:pPr>
      <w:r w:rsidRPr="00B419D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D55658" w:rsidRPr="00175413" w:rsidRDefault="00D55658" w:rsidP="00D55658">
      <w:pPr>
        <w:pStyle w:val="ListParagraph"/>
        <w:numPr>
          <w:ilvl w:val="0"/>
          <w:numId w:val="16"/>
        </w:numPr>
        <w:autoSpaceDE w:val="0"/>
        <w:autoSpaceDN w:val="0"/>
        <w:adjustRightInd w:val="0"/>
        <w:spacing w:before="120" w:after="0" w:line="240" w:lineRule="auto"/>
        <w:jc w:val="both"/>
        <w:rPr>
          <w:rFonts w:ascii="Arial" w:hAnsi="Arial" w:cs="Arial"/>
          <w:b/>
          <w:noProof/>
          <w:sz w:val="24"/>
          <w:szCs w:val="24"/>
          <w:lang w:val="ro-RO"/>
        </w:rPr>
      </w:pPr>
      <w:r>
        <w:rPr>
          <w:rFonts w:ascii="Arial" w:hAnsi="Arial" w:cs="Arial"/>
          <w:sz w:val="24"/>
          <w:szCs w:val="24"/>
          <w:lang w:val="ro-RO"/>
        </w:rPr>
        <w:t xml:space="preserve">  </w:t>
      </w:r>
      <w:r w:rsidRPr="00D55658">
        <w:rPr>
          <w:rFonts w:ascii="Arial" w:hAnsi="Arial" w:cs="Arial"/>
          <w:b/>
          <w:color w:val="000000" w:themeColor="text1"/>
          <w:sz w:val="24"/>
          <w:szCs w:val="24"/>
          <w:lang w:val="ro-RO"/>
        </w:rPr>
        <w:t>S</w:t>
      </w:r>
      <w:r w:rsidR="00434EBB">
        <w:rPr>
          <w:rFonts w:ascii="Arial" w:hAnsi="Arial" w:cs="Arial"/>
          <w:b/>
          <w:color w:val="000000" w:themeColor="text1"/>
          <w:sz w:val="24"/>
          <w:szCs w:val="24"/>
          <w:lang w:val="ro-RO"/>
        </w:rPr>
        <w:t>olicitarea ș</w:t>
      </w:r>
      <w:r w:rsidRPr="00D55658">
        <w:rPr>
          <w:rFonts w:ascii="Arial" w:hAnsi="Arial" w:cs="Arial"/>
          <w:b/>
          <w:color w:val="000000" w:themeColor="text1"/>
          <w:sz w:val="24"/>
          <w:szCs w:val="24"/>
          <w:lang w:val="ro-RO"/>
        </w:rPr>
        <w:t>i obținerea autorizatiei de mediu</w:t>
      </w:r>
      <w:r w:rsidRPr="00D55658">
        <w:rPr>
          <w:rFonts w:ascii="Arial" w:hAnsi="Arial" w:cs="Arial"/>
          <w:color w:val="000000" w:themeColor="text1"/>
          <w:sz w:val="24"/>
          <w:szCs w:val="24"/>
          <w:lang w:val="ro-RO"/>
        </w:rPr>
        <w:t xml:space="preserve"> </w:t>
      </w:r>
      <w:r>
        <w:rPr>
          <w:rFonts w:ascii="Arial" w:hAnsi="Arial" w:cs="Arial"/>
          <w:b/>
          <w:noProof/>
          <w:sz w:val="24"/>
          <w:szCs w:val="24"/>
          <w:lang w:val="ro-RO"/>
        </w:rPr>
        <w:t>c</w:t>
      </w:r>
      <w:r w:rsidRPr="00175413">
        <w:rPr>
          <w:rFonts w:ascii="Arial" w:hAnsi="Arial" w:cs="Arial"/>
          <w:b/>
          <w:noProof/>
          <w:sz w:val="24"/>
          <w:szCs w:val="24"/>
          <w:lang w:val="ro-RO"/>
        </w:rPr>
        <w:t xml:space="preserve">onform prevederilor Ord. nr. 1798/2007, cu modificările </w:t>
      </w:r>
      <w:r w:rsidR="00FC2B80">
        <w:rPr>
          <w:rFonts w:ascii="Arial" w:hAnsi="Arial" w:cs="Arial"/>
          <w:b/>
          <w:noProof/>
          <w:sz w:val="24"/>
          <w:szCs w:val="24"/>
          <w:lang w:val="ro-RO"/>
        </w:rPr>
        <w:t xml:space="preserve">ulterioare </w:t>
      </w:r>
      <w:r>
        <w:rPr>
          <w:rFonts w:ascii="Arial" w:hAnsi="Arial" w:cs="Arial"/>
          <w:b/>
          <w:noProof/>
          <w:sz w:val="24"/>
          <w:szCs w:val="24"/>
          <w:lang w:val="ro-RO"/>
        </w:rPr>
        <w:t xml:space="preserve">în cazul în care  activitatea Fabricarea articolelor din material plastic pentru constructii ≥ 100 mp/zi </w:t>
      </w:r>
      <w:r w:rsidR="00FC2B80">
        <w:rPr>
          <w:rFonts w:ascii="Arial" w:hAnsi="Arial" w:cs="Arial"/>
          <w:b/>
          <w:noProof/>
          <w:sz w:val="24"/>
          <w:szCs w:val="24"/>
          <w:lang w:val="ro-RO"/>
        </w:rPr>
        <w:t>.</w:t>
      </w:r>
    </w:p>
    <w:p w:rsidR="00D55658" w:rsidRDefault="00D55658" w:rsidP="006D0B99">
      <w:pPr>
        <w:autoSpaceDE w:val="0"/>
        <w:autoSpaceDN w:val="0"/>
        <w:adjustRightInd w:val="0"/>
        <w:spacing w:after="0" w:line="240" w:lineRule="auto"/>
        <w:jc w:val="both"/>
        <w:rPr>
          <w:rFonts w:ascii="Arial" w:hAnsi="Arial" w:cs="Arial"/>
          <w:sz w:val="24"/>
          <w:szCs w:val="24"/>
          <w:lang w:val="ro-RO"/>
        </w:rPr>
      </w:pPr>
    </w:p>
    <w:p w:rsidR="00973630" w:rsidRPr="00B419D3" w:rsidRDefault="00973630" w:rsidP="006D0B99">
      <w:pPr>
        <w:autoSpaceDE w:val="0"/>
        <w:spacing w:after="0" w:line="240" w:lineRule="auto"/>
        <w:jc w:val="both"/>
        <w:rPr>
          <w:rFonts w:ascii="Arial" w:hAnsi="Arial" w:cs="Arial"/>
          <w:color w:val="FF0000"/>
          <w:sz w:val="24"/>
          <w:szCs w:val="24"/>
          <w:lang w:val="ro-RO"/>
        </w:rPr>
      </w:pPr>
    </w:p>
    <w:p w:rsidR="00C75C37" w:rsidRPr="00B419D3" w:rsidRDefault="00C75C37" w:rsidP="006D0B99">
      <w:pPr>
        <w:autoSpaceDE w:val="0"/>
        <w:spacing w:after="0" w:line="240" w:lineRule="auto"/>
        <w:jc w:val="both"/>
        <w:rPr>
          <w:rFonts w:ascii="Arial" w:hAnsi="Arial" w:cs="Arial"/>
          <w:color w:val="FF0000"/>
          <w:sz w:val="24"/>
          <w:szCs w:val="24"/>
          <w:lang w:val="ro-RO"/>
        </w:rPr>
      </w:pPr>
    </w:p>
    <w:p w:rsidR="00973630" w:rsidRPr="00B419D3" w:rsidRDefault="00973630" w:rsidP="006D0B99">
      <w:pPr>
        <w:spacing w:after="0" w:line="240" w:lineRule="auto"/>
        <w:jc w:val="center"/>
        <w:rPr>
          <w:rFonts w:ascii="Arial" w:hAnsi="Arial" w:cs="Arial"/>
          <w:b/>
          <w:bCs/>
          <w:sz w:val="24"/>
          <w:szCs w:val="24"/>
          <w:lang w:val="ro-RO"/>
        </w:rPr>
      </w:pPr>
      <w:r w:rsidRPr="00B419D3">
        <w:rPr>
          <w:rFonts w:ascii="Arial" w:hAnsi="Arial" w:cs="Arial"/>
          <w:b/>
          <w:bCs/>
          <w:sz w:val="24"/>
          <w:szCs w:val="24"/>
          <w:lang w:val="ro-RO"/>
        </w:rPr>
        <w:t>DIRECTOR EXECUTIV</w:t>
      </w:r>
    </w:p>
    <w:p w:rsidR="00973630" w:rsidRPr="00B419D3" w:rsidRDefault="00973630" w:rsidP="006D0B99">
      <w:pPr>
        <w:spacing w:after="0" w:line="240" w:lineRule="auto"/>
        <w:jc w:val="center"/>
        <w:rPr>
          <w:rFonts w:ascii="Arial" w:hAnsi="Arial" w:cs="Arial"/>
          <w:b/>
          <w:bCs/>
          <w:sz w:val="24"/>
          <w:szCs w:val="24"/>
          <w:lang w:val="ro-RO"/>
        </w:rPr>
      </w:pPr>
      <w:r w:rsidRPr="00B419D3">
        <w:rPr>
          <w:rFonts w:ascii="Arial" w:hAnsi="Arial" w:cs="Arial"/>
          <w:b/>
          <w:bCs/>
          <w:sz w:val="24"/>
          <w:szCs w:val="24"/>
          <w:lang w:val="ro-RO"/>
        </w:rPr>
        <w:t>dr. ing. Aurica GREC</w:t>
      </w:r>
    </w:p>
    <w:p w:rsidR="003F52D7" w:rsidRPr="00B419D3" w:rsidRDefault="00B67E36" w:rsidP="006D0B99">
      <w:pPr>
        <w:spacing w:after="0" w:line="240" w:lineRule="auto"/>
        <w:jc w:val="both"/>
        <w:rPr>
          <w:rFonts w:ascii="Arial" w:hAnsi="Arial" w:cs="Arial"/>
          <w:b/>
          <w:bCs/>
          <w:sz w:val="24"/>
          <w:szCs w:val="24"/>
          <w:lang w:val="ro-RO"/>
        </w:rPr>
      </w:pPr>
      <w:r w:rsidRPr="00B419D3">
        <w:rPr>
          <w:rFonts w:ascii="Arial" w:hAnsi="Arial" w:cs="Arial"/>
          <w:b/>
          <w:bCs/>
          <w:sz w:val="24"/>
          <w:szCs w:val="24"/>
          <w:lang w:val="ro-RO"/>
        </w:rPr>
        <w:t xml:space="preserve">     </w:t>
      </w:r>
    </w:p>
    <w:p w:rsidR="003F52D7" w:rsidRPr="00B419D3" w:rsidRDefault="003F52D7" w:rsidP="006D0B99">
      <w:pPr>
        <w:spacing w:after="0" w:line="240" w:lineRule="auto"/>
        <w:jc w:val="both"/>
        <w:rPr>
          <w:rFonts w:ascii="Arial" w:hAnsi="Arial" w:cs="Arial"/>
          <w:b/>
          <w:bCs/>
          <w:sz w:val="24"/>
          <w:szCs w:val="24"/>
          <w:lang w:val="ro-RO"/>
        </w:rPr>
      </w:pPr>
    </w:p>
    <w:p w:rsidR="003F52D7" w:rsidRPr="00B419D3" w:rsidRDefault="003F52D7" w:rsidP="006D0B99">
      <w:pPr>
        <w:spacing w:after="0" w:line="240" w:lineRule="auto"/>
        <w:jc w:val="both"/>
        <w:rPr>
          <w:rFonts w:ascii="Arial" w:hAnsi="Arial" w:cs="Arial"/>
          <w:b/>
          <w:bCs/>
          <w:sz w:val="24"/>
          <w:szCs w:val="24"/>
          <w:lang w:val="ro-RO"/>
        </w:rPr>
      </w:pPr>
    </w:p>
    <w:p w:rsidR="00A65965" w:rsidRPr="00B419D3" w:rsidRDefault="00A65965" w:rsidP="006D0B99">
      <w:pPr>
        <w:spacing w:after="0" w:line="240" w:lineRule="auto"/>
        <w:jc w:val="both"/>
        <w:outlineLvl w:val="0"/>
        <w:rPr>
          <w:rFonts w:ascii="Arial" w:hAnsi="Arial" w:cs="Arial"/>
          <w:bCs/>
          <w:sz w:val="24"/>
          <w:szCs w:val="24"/>
          <w:lang w:val="ro-RO"/>
        </w:rPr>
      </w:pPr>
    </w:p>
    <w:p w:rsidR="00997F1B" w:rsidRPr="00B419D3" w:rsidRDefault="00997F1B" w:rsidP="006D0B99">
      <w:pPr>
        <w:spacing w:after="0" w:line="240" w:lineRule="auto"/>
        <w:jc w:val="both"/>
        <w:outlineLvl w:val="0"/>
        <w:rPr>
          <w:rFonts w:ascii="Arial" w:hAnsi="Arial" w:cs="Arial"/>
          <w:bCs/>
          <w:sz w:val="24"/>
          <w:szCs w:val="24"/>
          <w:lang w:val="ro-RO"/>
        </w:rPr>
      </w:pPr>
    </w:p>
    <w:p w:rsidR="00973630" w:rsidRPr="00B419D3" w:rsidRDefault="00973630" w:rsidP="006D0B99">
      <w:pPr>
        <w:spacing w:after="0" w:line="240" w:lineRule="auto"/>
        <w:jc w:val="both"/>
        <w:outlineLvl w:val="0"/>
        <w:rPr>
          <w:rFonts w:ascii="Arial" w:hAnsi="Arial" w:cs="Arial"/>
          <w:bCs/>
          <w:sz w:val="24"/>
          <w:szCs w:val="24"/>
          <w:lang w:val="ro-RO"/>
        </w:rPr>
      </w:pPr>
      <w:r w:rsidRPr="00B419D3">
        <w:rPr>
          <w:rFonts w:ascii="Arial" w:hAnsi="Arial" w:cs="Arial"/>
          <w:bCs/>
          <w:sz w:val="24"/>
          <w:szCs w:val="24"/>
          <w:lang w:val="ro-RO"/>
        </w:rPr>
        <w:t xml:space="preserve">Şef Serviciu Avize, Acorduri, Autorizații, </w:t>
      </w:r>
      <w:r w:rsidRPr="00B419D3">
        <w:rPr>
          <w:rFonts w:ascii="Arial" w:hAnsi="Arial" w:cs="Arial"/>
          <w:bCs/>
          <w:sz w:val="24"/>
          <w:szCs w:val="24"/>
          <w:lang w:val="ro-RO"/>
        </w:rPr>
        <w:tab/>
      </w:r>
      <w:r w:rsidRPr="00B419D3">
        <w:rPr>
          <w:rFonts w:ascii="Arial" w:hAnsi="Arial" w:cs="Arial"/>
          <w:bCs/>
          <w:sz w:val="24"/>
          <w:szCs w:val="24"/>
          <w:lang w:val="ro-RO"/>
        </w:rPr>
        <w:tab/>
      </w:r>
      <w:r w:rsidRPr="00B419D3">
        <w:rPr>
          <w:rFonts w:ascii="Arial" w:hAnsi="Arial" w:cs="Arial"/>
          <w:bCs/>
          <w:sz w:val="24"/>
          <w:szCs w:val="24"/>
          <w:lang w:val="ro-RO"/>
        </w:rPr>
        <w:tab/>
      </w:r>
      <w:r w:rsidRPr="00B419D3">
        <w:rPr>
          <w:rFonts w:ascii="Arial" w:hAnsi="Arial" w:cs="Arial"/>
          <w:bCs/>
          <w:sz w:val="24"/>
          <w:szCs w:val="24"/>
          <w:lang w:val="ro-RO"/>
        </w:rPr>
        <w:tab/>
        <w:t xml:space="preserve">                       </w:t>
      </w:r>
    </w:p>
    <w:p w:rsidR="006D0B99" w:rsidRPr="00B419D3" w:rsidRDefault="00973630" w:rsidP="00B67E36">
      <w:pPr>
        <w:tabs>
          <w:tab w:val="left" w:pos="6979"/>
          <w:tab w:val="left" w:pos="7434"/>
        </w:tabs>
        <w:spacing w:after="0" w:line="240" w:lineRule="auto"/>
        <w:jc w:val="both"/>
        <w:outlineLvl w:val="0"/>
        <w:rPr>
          <w:rFonts w:ascii="Arial" w:hAnsi="Arial" w:cs="Arial"/>
          <w:b/>
          <w:bCs/>
          <w:sz w:val="24"/>
          <w:szCs w:val="24"/>
          <w:lang w:val="ro-RO"/>
        </w:rPr>
      </w:pPr>
      <w:r w:rsidRPr="00B419D3">
        <w:rPr>
          <w:rFonts w:ascii="Arial" w:hAnsi="Arial" w:cs="Arial"/>
          <w:bCs/>
          <w:sz w:val="24"/>
          <w:szCs w:val="24"/>
          <w:lang w:val="ro-RO"/>
        </w:rPr>
        <w:t>ing. Gizell</w:t>
      </w:r>
      <w:r w:rsidR="00680BCD" w:rsidRPr="00B419D3">
        <w:rPr>
          <w:rFonts w:ascii="Arial" w:hAnsi="Arial" w:cs="Arial"/>
          <w:bCs/>
          <w:sz w:val="24"/>
          <w:szCs w:val="24"/>
          <w:lang w:val="ro-RO"/>
        </w:rPr>
        <w:t>a Balint</w:t>
      </w:r>
      <w:r w:rsidR="00B67E36" w:rsidRPr="00B419D3">
        <w:rPr>
          <w:rFonts w:ascii="Arial" w:hAnsi="Arial" w:cs="Arial"/>
          <w:bCs/>
          <w:sz w:val="24"/>
          <w:szCs w:val="24"/>
          <w:lang w:val="ro-RO"/>
        </w:rPr>
        <w:t xml:space="preserve">   </w:t>
      </w:r>
    </w:p>
    <w:p w:rsidR="001D2933" w:rsidRPr="00B419D3" w:rsidRDefault="001D2933" w:rsidP="006D0B99">
      <w:pPr>
        <w:spacing w:after="0" w:line="240" w:lineRule="auto"/>
        <w:jc w:val="both"/>
        <w:rPr>
          <w:rFonts w:ascii="Arial" w:hAnsi="Arial" w:cs="Arial"/>
          <w:bCs/>
          <w:sz w:val="24"/>
          <w:szCs w:val="24"/>
          <w:lang w:val="ro-RO"/>
        </w:rPr>
      </w:pPr>
    </w:p>
    <w:p w:rsidR="001D2933" w:rsidRPr="00B419D3" w:rsidRDefault="001D2933" w:rsidP="006D0B99">
      <w:pPr>
        <w:spacing w:after="0" w:line="240" w:lineRule="auto"/>
        <w:jc w:val="both"/>
        <w:rPr>
          <w:rFonts w:ascii="Arial" w:hAnsi="Arial" w:cs="Arial"/>
          <w:bCs/>
          <w:sz w:val="24"/>
          <w:szCs w:val="24"/>
          <w:lang w:val="ro-RO"/>
        </w:rPr>
      </w:pPr>
    </w:p>
    <w:p w:rsidR="00CD758E" w:rsidRPr="00B419D3" w:rsidRDefault="00CD758E" w:rsidP="006D0B99">
      <w:pPr>
        <w:spacing w:after="0" w:line="240" w:lineRule="auto"/>
        <w:jc w:val="both"/>
        <w:rPr>
          <w:rFonts w:ascii="Arial" w:hAnsi="Arial" w:cs="Arial"/>
          <w:bCs/>
          <w:sz w:val="24"/>
          <w:szCs w:val="24"/>
          <w:lang w:val="ro-RO"/>
        </w:rPr>
      </w:pPr>
    </w:p>
    <w:p w:rsidR="00973630" w:rsidRPr="00B419D3" w:rsidRDefault="00973630" w:rsidP="006D0B99">
      <w:pPr>
        <w:spacing w:after="0" w:line="240" w:lineRule="auto"/>
        <w:jc w:val="both"/>
        <w:rPr>
          <w:rFonts w:ascii="Arial" w:hAnsi="Arial" w:cs="Arial"/>
          <w:bCs/>
          <w:sz w:val="24"/>
          <w:szCs w:val="24"/>
          <w:lang w:val="ro-RO"/>
        </w:rPr>
      </w:pPr>
      <w:r w:rsidRPr="00B419D3">
        <w:rPr>
          <w:rFonts w:ascii="Arial" w:hAnsi="Arial" w:cs="Arial"/>
          <w:bCs/>
          <w:sz w:val="24"/>
          <w:szCs w:val="24"/>
          <w:lang w:val="ro-RO"/>
        </w:rPr>
        <w:t xml:space="preserve">Întocmit, </w:t>
      </w:r>
    </w:p>
    <w:p w:rsidR="007064C4" w:rsidRPr="00B419D3" w:rsidRDefault="00973630" w:rsidP="006D0B99">
      <w:pPr>
        <w:spacing w:after="0" w:line="240" w:lineRule="auto"/>
        <w:jc w:val="both"/>
        <w:rPr>
          <w:rFonts w:ascii="Arial" w:hAnsi="Arial" w:cs="Arial"/>
          <w:sz w:val="24"/>
          <w:szCs w:val="24"/>
          <w:lang w:val="ro-RO" w:eastAsia="ro-RO"/>
        </w:rPr>
      </w:pPr>
      <w:r w:rsidRPr="00B419D3">
        <w:rPr>
          <w:rFonts w:ascii="Arial" w:hAnsi="Arial" w:cs="Arial"/>
          <w:bCs/>
          <w:sz w:val="24"/>
          <w:szCs w:val="24"/>
          <w:lang w:val="ro-RO"/>
        </w:rPr>
        <w:t xml:space="preserve">ing. Filomela Pop </w:t>
      </w:r>
    </w:p>
    <w:sectPr w:rsidR="007064C4" w:rsidRPr="00B419D3"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E1" w:rsidRDefault="00C947E1" w:rsidP="000B208E">
      <w:pPr>
        <w:spacing w:after="0" w:line="240" w:lineRule="auto"/>
      </w:pPr>
      <w:r>
        <w:separator/>
      </w:r>
    </w:p>
  </w:endnote>
  <w:endnote w:type="continuationSeparator" w:id="0">
    <w:p w:rsidR="00C947E1" w:rsidRDefault="00C947E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C947E1"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947E1">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9741558"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661632">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947E1">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19741560"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4E6B24"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D7D81">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E1" w:rsidRDefault="00C947E1" w:rsidP="000B208E">
      <w:pPr>
        <w:spacing w:after="0" w:line="240" w:lineRule="auto"/>
      </w:pPr>
      <w:r>
        <w:separator/>
      </w:r>
    </w:p>
  </w:footnote>
  <w:footnote w:type="continuationSeparator" w:id="0">
    <w:p w:rsidR="00C947E1" w:rsidRDefault="00C947E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947E1"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719741559" r:id="rId2"/>
      </w:object>
    </w:r>
    <w:r w:rsidR="004E6B24"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4E6B24"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sidR="007064C4">
      <w:rPr>
        <w:rFonts w:ascii="Times New Roman" w:hAnsi="Times New Roman"/>
        <w:b/>
        <w:sz w:val="28"/>
        <w:szCs w:val="28"/>
        <w:lang w:val="ro-RO"/>
      </w:rPr>
      <w:t xml:space="preserve">, Apelor si Padurilor </w:t>
    </w:r>
  </w:p>
  <w:p w:rsidR="00CE12D3" w:rsidRDefault="004E6B24"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4E6B24" w:rsidRPr="00CE12D3" w:rsidRDefault="004E6B24"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C947E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6093DDA"/>
    <w:multiLevelType w:val="hybridMultilevel"/>
    <w:tmpl w:val="2758E06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E1A16"/>
    <w:multiLevelType w:val="hybridMultilevel"/>
    <w:tmpl w:val="58228F20"/>
    <w:lvl w:ilvl="0" w:tplc="3EB40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1808B0"/>
    <w:multiLevelType w:val="hybridMultilevel"/>
    <w:tmpl w:val="FFBA0BA4"/>
    <w:lvl w:ilvl="0" w:tplc="84BA54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4008"/>
    <w:multiLevelType w:val="hybridMultilevel"/>
    <w:tmpl w:val="CBB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45CE0"/>
    <w:multiLevelType w:val="hybridMultilevel"/>
    <w:tmpl w:val="66228E4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6753326C"/>
    <w:multiLevelType w:val="hybridMultilevel"/>
    <w:tmpl w:val="1960C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06F7F"/>
    <w:multiLevelType w:val="hybridMultilevel"/>
    <w:tmpl w:val="7594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C2395"/>
    <w:multiLevelType w:val="hybridMultilevel"/>
    <w:tmpl w:val="2F2C2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19"/>
  </w:num>
  <w:num w:numId="6">
    <w:abstractNumId w:val="16"/>
  </w:num>
  <w:num w:numId="7">
    <w:abstractNumId w:val="17"/>
  </w:num>
  <w:num w:numId="8">
    <w:abstractNumId w:val="13"/>
  </w:num>
  <w:num w:numId="9">
    <w:abstractNumId w:val="15"/>
  </w:num>
  <w:num w:numId="10">
    <w:abstractNumId w:val="18"/>
  </w:num>
  <w:num w:numId="11">
    <w:abstractNumId w:val="11"/>
  </w:num>
  <w:num w:numId="12">
    <w:abstractNumId w:val="12"/>
  </w:num>
  <w:num w:numId="13">
    <w:abstractNumId w:val="20"/>
  </w:num>
  <w:num w:numId="14">
    <w:abstractNumId w:val="14"/>
  </w:num>
  <w:num w:numId="15">
    <w:abstractNumId w:val="4"/>
  </w:num>
  <w:num w:numId="16">
    <w:abstractNumId w:val="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344"/>
    <w:rsid w:val="0002670B"/>
    <w:rsid w:val="000272B3"/>
    <w:rsid w:val="00030CFA"/>
    <w:rsid w:val="00032FEE"/>
    <w:rsid w:val="00040489"/>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63E2"/>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11D"/>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975A5"/>
    <w:rsid w:val="000A0FF7"/>
    <w:rsid w:val="000A2167"/>
    <w:rsid w:val="000A4484"/>
    <w:rsid w:val="000A455E"/>
    <w:rsid w:val="000A4FFA"/>
    <w:rsid w:val="000A650C"/>
    <w:rsid w:val="000A6C77"/>
    <w:rsid w:val="000A7B05"/>
    <w:rsid w:val="000A7D38"/>
    <w:rsid w:val="000A7D4B"/>
    <w:rsid w:val="000B0AA3"/>
    <w:rsid w:val="000B208E"/>
    <w:rsid w:val="000B210A"/>
    <w:rsid w:val="000B2C6C"/>
    <w:rsid w:val="000B2E2E"/>
    <w:rsid w:val="000B2EC3"/>
    <w:rsid w:val="000B3DE5"/>
    <w:rsid w:val="000B63BD"/>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1D20"/>
    <w:rsid w:val="000D202C"/>
    <w:rsid w:val="000D3417"/>
    <w:rsid w:val="000D4B37"/>
    <w:rsid w:val="000D4FCE"/>
    <w:rsid w:val="000D52AD"/>
    <w:rsid w:val="000D5F35"/>
    <w:rsid w:val="000D62B4"/>
    <w:rsid w:val="000E0E88"/>
    <w:rsid w:val="000E11AA"/>
    <w:rsid w:val="000E196E"/>
    <w:rsid w:val="000E2207"/>
    <w:rsid w:val="000E319F"/>
    <w:rsid w:val="000E3B50"/>
    <w:rsid w:val="000E44F7"/>
    <w:rsid w:val="000E4769"/>
    <w:rsid w:val="000E5B3B"/>
    <w:rsid w:val="000E5BC6"/>
    <w:rsid w:val="000E60B0"/>
    <w:rsid w:val="000E70BE"/>
    <w:rsid w:val="000E754E"/>
    <w:rsid w:val="000F0F59"/>
    <w:rsid w:val="000F1306"/>
    <w:rsid w:val="000F143F"/>
    <w:rsid w:val="000F17BC"/>
    <w:rsid w:val="000F4326"/>
    <w:rsid w:val="000F562D"/>
    <w:rsid w:val="000F5E78"/>
    <w:rsid w:val="000F6011"/>
    <w:rsid w:val="000F685A"/>
    <w:rsid w:val="0010020B"/>
    <w:rsid w:val="001025AD"/>
    <w:rsid w:val="00102B1B"/>
    <w:rsid w:val="00105801"/>
    <w:rsid w:val="00105BFF"/>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DEA"/>
    <w:rsid w:val="00137FC4"/>
    <w:rsid w:val="00140571"/>
    <w:rsid w:val="001407D7"/>
    <w:rsid w:val="00140C57"/>
    <w:rsid w:val="00140D73"/>
    <w:rsid w:val="00140E8B"/>
    <w:rsid w:val="00141486"/>
    <w:rsid w:val="001415C4"/>
    <w:rsid w:val="00142AC4"/>
    <w:rsid w:val="00143D27"/>
    <w:rsid w:val="00145EFA"/>
    <w:rsid w:val="00146E3B"/>
    <w:rsid w:val="00146FB1"/>
    <w:rsid w:val="00150956"/>
    <w:rsid w:val="0015305B"/>
    <w:rsid w:val="00153925"/>
    <w:rsid w:val="0015419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19F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C148E"/>
    <w:rsid w:val="001C1EC7"/>
    <w:rsid w:val="001C37CD"/>
    <w:rsid w:val="001C4C39"/>
    <w:rsid w:val="001C558F"/>
    <w:rsid w:val="001C6440"/>
    <w:rsid w:val="001C77E7"/>
    <w:rsid w:val="001D063B"/>
    <w:rsid w:val="001D19A0"/>
    <w:rsid w:val="001D1F05"/>
    <w:rsid w:val="001D2933"/>
    <w:rsid w:val="001D2EF7"/>
    <w:rsid w:val="001D4890"/>
    <w:rsid w:val="001D5534"/>
    <w:rsid w:val="001D561D"/>
    <w:rsid w:val="001D5C3F"/>
    <w:rsid w:val="001D67DF"/>
    <w:rsid w:val="001D72B9"/>
    <w:rsid w:val="001E5397"/>
    <w:rsid w:val="001E6082"/>
    <w:rsid w:val="001F0061"/>
    <w:rsid w:val="001F22F1"/>
    <w:rsid w:val="001F273B"/>
    <w:rsid w:val="001F27FF"/>
    <w:rsid w:val="001F463C"/>
    <w:rsid w:val="001F7653"/>
    <w:rsid w:val="001F7EE2"/>
    <w:rsid w:val="002013AD"/>
    <w:rsid w:val="00201405"/>
    <w:rsid w:val="0020298B"/>
    <w:rsid w:val="00202E3C"/>
    <w:rsid w:val="002033FC"/>
    <w:rsid w:val="00203C9F"/>
    <w:rsid w:val="00203EF3"/>
    <w:rsid w:val="002041CC"/>
    <w:rsid w:val="002057B0"/>
    <w:rsid w:val="002070E7"/>
    <w:rsid w:val="00207D7D"/>
    <w:rsid w:val="002108DD"/>
    <w:rsid w:val="00210E1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580C"/>
    <w:rsid w:val="00236AD0"/>
    <w:rsid w:val="002372F9"/>
    <w:rsid w:val="00237AED"/>
    <w:rsid w:val="002400A9"/>
    <w:rsid w:val="002422D0"/>
    <w:rsid w:val="00243494"/>
    <w:rsid w:val="002449F1"/>
    <w:rsid w:val="00244AA4"/>
    <w:rsid w:val="0024511E"/>
    <w:rsid w:val="00245CEC"/>
    <w:rsid w:val="00246CDB"/>
    <w:rsid w:val="00247422"/>
    <w:rsid w:val="00247D84"/>
    <w:rsid w:val="002531D3"/>
    <w:rsid w:val="0025506F"/>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86A"/>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C7D23"/>
    <w:rsid w:val="002D009F"/>
    <w:rsid w:val="002D1D74"/>
    <w:rsid w:val="002D2022"/>
    <w:rsid w:val="002D2033"/>
    <w:rsid w:val="002D2226"/>
    <w:rsid w:val="002D2E39"/>
    <w:rsid w:val="002D3897"/>
    <w:rsid w:val="002D3B85"/>
    <w:rsid w:val="002D3E61"/>
    <w:rsid w:val="002D4774"/>
    <w:rsid w:val="002D500E"/>
    <w:rsid w:val="002D5C02"/>
    <w:rsid w:val="002D5DBE"/>
    <w:rsid w:val="002D5FF5"/>
    <w:rsid w:val="002E0193"/>
    <w:rsid w:val="002E17DB"/>
    <w:rsid w:val="002E197E"/>
    <w:rsid w:val="002E22BC"/>
    <w:rsid w:val="002E24B7"/>
    <w:rsid w:val="002E3159"/>
    <w:rsid w:val="002E39AD"/>
    <w:rsid w:val="002E3BFC"/>
    <w:rsid w:val="002E460F"/>
    <w:rsid w:val="002E499B"/>
    <w:rsid w:val="002E597F"/>
    <w:rsid w:val="002E5DE4"/>
    <w:rsid w:val="002E6257"/>
    <w:rsid w:val="002E7527"/>
    <w:rsid w:val="002E78AD"/>
    <w:rsid w:val="002F136A"/>
    <w:rsid w:val="002F1B98"/>
    <w:rsid w:val="002F35BE"/>
    <w:rsid w:val="002F44D1"/>
    <w:rsid w:val="002F4680"/>
    <w:rsid w:val="002F52D0"/>
    <w:rsid w:val="002F68D8"/>
    <w:rsid w:val="002F6DD1"/>
    <w:rsid w:val="002F6DE0"/>
    <w:rsid w:val="002F6EBC"/>
    <w:rsid w:val="00300603"/>
    <w:rsid w:val="003009F0"/>
    <w:rsid w:val="00300A16"/>
    <w:rsid w:val="00300E4F"/>
    <w:rsid w:val="00300EC1"/>
    <w:rsid w:val="00302577"/>
    <w:rsid w:val="00303BEB"/>
    <w:rsid w:val="00303D86"/>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84"/>
    <w:rsid w:val="00333DDA"/>
    <w:rsid w:val="00333ED0"/>
    <w:rsid w:val="00335A6B"/>
    <w:rsid w:val="00337A52"/>
    <w:rsid w:val="00340EFE"/>
    <w:rsid w:val="003413EE"/>
    <w:rsid w:val="00342751"/>
    <w:rsid w:val="003442DE"/>
    <w:rsid w:val="00345401"/>
    <w:rsid w:val="00346A6D"/>
    <w:rsid w:val="003472B1"/>
    <w:rsid w:val="0034739E"/>
    <w:rsid w:val="00350B49"/>
    <w:rsid w:val="00351254"/>
    <w:rsid w:val="0035148C"/>
    <w:rsid w:val="003519DE"/>
    <w:rsid w:val="00353C4B"/>
    <w:rsid w:val="003542DC"/>
    <w:rsid w:val="00354B1E"/>
    <w:rsid w:val="00355BE7"/>
    <w:rsid w:val="00356659"/>
    <w:rsid w:val="00356864"/>
    <w:rsid w:val="00356947"/>
    <w:rsid w:val="00356C75"/>
    <w:rsid w:val="00360120"/>
    <w:rsid w:val="00360180"/>
    <w:rsid w:val="0036072E"/>
    <w:rsid w:val="00360BE4"/>
    <w:rsid w:val="00361191"/>
    <w:rsid w:val="003617C6"/>
    <w:rsid w:val="0036255D"/>
    <w:rsid w:val="00362A5F"/>
    <w:rsid w:val="00362D46"/>
    <w:rsid w:val="0036314B"/>
    <w:rsid w:val="00366A5F"/>
    <w:rsid w:val="00367430"/>
    <w:rsid w:val="0037049E"/>
    <w:rsid w:val="00370865"/>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052B"/>
    <w:rsid w:val="003B275F"/>
    <w:rsid w:val="003B2DC1"/>
    <w:rsid w:val="003B3C11"/>
    <w:rsid w:val="003B46C7"/>
    <w:rsid w:val="003B4ED0"/>
    <w:rsid w:val="003B5830"/>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D69A3"/>
    <w:rsid w:val="003E0635"/>
    <w:rsid w:val="003E21E7"/>
    <w:rsid w:val="003E26DB"/>
    <w:rsid w:val="003E2DA3"/>
    <w:rsid w:val="003E349A"/>
    <w:rsid w:val="003E462F"/>
    <w:rsid w:val="003E4740"/>
    <w:rsid w:val="003E7F47"/>
    <w:rsid w:val="003F0BBD"/>
    <w:rsid w:val="003F226E"/>
    <w:rsid w:val="003F2D80"/>
    <w:rsid w:val="003F2E1A"/>
    <w:rsid w:val="003F32F9"/>
    <w:rsid w:val="003F3D6B"/>
    <w:rsid w:val="003F404A"/>
    <w:rsid w:val="003F52D7"/>
    <w:rsid w:val="003F5C1D"/>
    <w:rsid w:val="004011B3"/>
    <w:rsid w:val="004017C9"/>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4EBB"/>
    <w:rsid w:val="00435E66"/>
    <w:rsid w:val="00436067"/>
    <w:rsid w:val="004366B6"/>
    <w:rsid w:val="00437C0B"/>
    <w:rsid w:val="004402CF"/>
    <w:rsid w:val="00440554"/>
    <w:rsid w:val="00440962"/>
    <w:rsid w:val="00441920"/>
    <w:rsid w:val="00441B09"/>
    <w:rsid w:val="00442D50"/>
    <w:rsid w:val="00450EFE"/>
    <w:rsid w:val="004522C9"/>
    <w:rsid w:val="004526EA"/>
    <w:rsid w:val="00452815"/>
    <w:rsid w:val="0045389B"/>
    <w:rsid w:val="00453F14"/>
    <w:rsid w:val="00456287"/>
    <w:rsid w:val="004562A8"/>
    <w:rsid w:val="00456771"/>
    <w:rsid w:val="00456978"/>
    <w:rsid w:val="00460783"/>
    <w:rsid w:val="00460A78"/>
    <w:rsid w:val="004618BD"/>
    <w:rsid w:val="00461FD2"/>
    <w:rsid w:val="004634C3"/>
    <w:rsid w:val="004636DF"/>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0B8E"/>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53C9"/>
    <w:rsid w:val="004A5631"/>
    <w:rsid w:val="004A6217"/>
    <w:rsid w:val="004A71EE"/>
    <w:rsid w:val="004A7584"/>
    <w:rsid w:val="004A7BC3"/>
    <w:rsid w:val="004A7C07"/>
    <w:rsid w:val="004A7C12"/>
    <w:rsid w:val="004A7C28"/>
    <w:rsid w:val="004B08A4"/>
    <w:rsid w:val="004B0C84"/>
    <w:rsid w:val="004B166A"/>
    <w:rsid w:val="004B26CF"/>
    <w:rsid w:val="004B2AFE"/>
    <w:rsid w:val="004B62C5"/>
    <w:rsid w:val="004B732D"/>
    <w:rsid w:val="004B7560"/>
    <w:rsid w:val="004B7BE2"/>
    <w:rsid w:val="004B7CB5"/>
    <w:rsid w:val="004C0AAC"/>
    <w:rsid w:val="004C4842"/>
    <w:rsid w:val="004C4DF5"/>
    <w:rsid w:val="004C5249"/>
    <w:rsid w:val="004C61A8"/>
    <w:rsid w:val="004C674C"/>
    <w:rsid w:val="004C6AAE"/>
    <w:rsid w:val="004D2203"/>
    <w:rsid w:val="004D2252"/>
    <w:rsid w:val="004D2392"/>
    <w:rsid w:val="004D2E4A"/>
    <w:rsid w:val="004D4DD7"/>
    <w:rsid w:val="004D5E64"/>
    <w:rsid w:val="004E0800"/>
    <w:rsid w:val="004E12D5"/>
    <w:rsid w:val="004E267B"/>
    <w:rsid w:val="004E2B85"/>
    <w:rsid w:val="004E2BEF"/>
    <w:rsid w:val="004E37BD"/>
    <w:rsid w:val="004E3E1A"/>
    <w:rsid w:val="004E58E3"/>
    <w:rsid w:val="004E6183"/>
    <w:rsid w:val="004E6B24"/>
    <w:rsid w:val="004E7DD7"/>
    <w:rsid w:val="004F0325"/>
    <w:rsid w:val="004F36E7"/>
    <w:rsid w:val="004F41D6"/>
    <w:rsid w:val="004F4D25"/>
    <w:rsid w:val="004F4DA7"/>
    <w:rsid w:val="004F4EBD"/>
    <w:rsid w:val="004F553C"/>
    <w:rsid w:val="004F5541"/>
    <w:rsid w:val="004F6DB5"/>
    <w:rsid w:val="004F73A7"/>
    <w:rsid w:val="004F75CF"/>
    <w:rsid w:val="00500114"/>
    <w:rsid w:val="00500889"/>
    <w:rsid w:val="005015C6"/>
    <w:rsid w:val="00501D6D"/>
    <w:rsid w:val="00501E60"/>
    <w:rsid w:val="0050770D"/>
    <w:rsid w:val="00507D73"/>
    <w:rsid w:val="005103B0"/>
    <w:rsid w:val="00510644"/>
    <w:rsid w:val="005109D0"/>
    <w:rsid w:val="005111AE"/>
    <w:rsid w:val="00511566"/>
    <w:rsid w:val="00511896"/>
    <w:rsid w:val="00512A58"/>
    <w:rsid w:val="00515F47"/>
    <w:rsid w:val="0051652F"/>
    <w:rsid w:val="005167E4"/>
    <w:rsid w:val="0052015B"/>
    <w:rsid w:val="00521562"/>
    <w:rsid w:val="005228E1"/>
    <w:rsid w:val="00522AB1"/>
    <w:rsid w:val="00523227"/>
    <w:rsid w:val="005237C6"/>
    <w:rsid w:val="005261B3"/>
    <w:rsid w:val="005306A8"/>
    <w:rsid w:val="00531007"/>
    <w:rsid w:val="00532667"/>
    <w:rsid w:val="00532A1D"/>
    <w:rsid w:val="00534081"/>
    <w:rsid w:val="0053429B"/>
    <w:rsid w:val="00534353"/>
    <w:rsid w:val="00534A00"/>
    <w:rsid w:val="00536141"/>
    <w:rsid w:val="00536639"/>
    <w:rsid w:val="005428ED"/>
    <w:rsid w:val="00543A9B"/>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6AA"/>
    <w:rsid w:val="00575718"/>
    <w:rsid w:val="0057714A"/>
    <w:rsid w:val="00577873"/>
    <w:rsid w:val="00577A9A"/>
    <w:rsid w:val="00582E39"/>
    <w:rsid w:val="005831A3"/>
    <w:rsid w:val="005843FB"/>
    <w:rsid w:val="00586EFE"/>
    <w:rsid w:val="00587938"/>
    <w:rsid w:val="00591089"/>
    <w:rsid w:val="005939BA"/>
    <w:rsid w:val="005949C3"/>
    <w:rsid w:val="00595930"/>
    <w:rsid w:val="0059612A"/>
    <w:rsid w:val="00596432"/>
    <w:rsid w:val="00596E73"/>
    <w:rsid w:val="00597646"/>
    <w:rsid w:val="005976AA"/>
    <w:rsid w:val="005979E3"/>
    <w:rsid w:val="005A01B9"/>
    <w:rsid w:val="005A2527"/>
    <w:rsid w:val="005A28DB"/>
    <w:rsid w:val="005A45A6"/>
    <w:rsid w:val="005A5C9B"/>
    <w:rsid w:val="005B0230"/>
    <w:rsid w:val="005B0BD7"/>
    <w:rsid w:val="005B12F7"/>
    <w:rsid w:val="005B1CEF"/>
    <w:rsid w:val="005B2E5B"/>
    <w:rsid w:val="005B3071"/>
    <w:rsid w:val="005B30B0"/>
    <w:rsid w:val="005B3164"/>
    <w:rsid w:val="005B31BC"/>
    <w:rsid w:val="005B372E"/>
    <w:rsid w:val="005B37EF"/>
    <w:rsid w:val="005B52BB"/>
    <w:rsid w:val="005B5819"/>
    <w:rsid w:val="005B601F"/>
    <w:rsid w:val="005B6992"/>
    <w:rsid w:val="005B747E"/>
    <w:rsid w:val="005C0138"/>
    <w:rsid w:val="005C1352"/>
    <w:rsid w:val="005C15CE"/>
    <w:rsid w:val="005C33DF"/>
    <w:rsid w:val="005C5459"/>
    <w:rsid w:val="005C6043"/>
    <w:rsid w:val="005C6575"/>
    <w:rsid w:val="005D12DA"/>
    <w:rsid w:val="005D22BC"/>
    <w:rsid w:val="005D3D1C"/>
    <w:rsid w:val="005D45A8"/>
    <w:rsid w:val="005D5201"/>
    <w:rsid w:val="005D52CA"/>
    <w:rsid w:val="005D5FEC"/>
    <w:rsid w:val="005D6E30"/>
    <w:rsid w:val="005D7569"/>
    <w:rsid w:val="005E0EB4"/>
    <w:rsid w:val="005E1DC4"/>
    <w:rsid w:val="005E1FA4"/>
    <w:rsid w:val="005E26A0"/>
    <w:rsid w:val="005E35E4"/>
    <w:rsid w:val="005E3BC5"/>
    <w:rsid w:val="005E4215"/>
    <w:rsid w:val="005E507B"/>
    <w:rsid w:val="005E54EC"/>
    <w:rsid w:val="005E5897"/>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786"/>
    <w:rsid w:val="005F7970"/>
    <w:rsid w:val="00602AC1"/>
    <w:rsid w:val="00602CD3"/>
    <w:rsid w:val="0060302F"/>
    <w:rsid w:val="00605AA2"/>
    <w:rsid w:val="0060606B"/>
    <w:rsid w:val="00606C1B"/>
    <w:rsid w:val="00607518"/>
    <w:rsid w:val="00607751"/>
    <w:rsid w:val="00607B2F"/>
    <w:rsid w:val="00610810"/>
    <w:rsid w:val="00611296"/>
    <w:rsid w:val="00611DCE"/>
    <w:rsid w:val="00613CA0"/>
    <w:rsid w:val="00614659"/>
    <w:rsid w:val="006153EA"/>
    <w:rsid w:val="006174CA"/>
    <w:rsid w:val="006200ED"/>
    <w:rsid w:val="006208BD"/>
    <w:rsid w:val="006214B3"/>
    <w:rsid w:val="006227F0"/>
    <w:rsid w:val="00622D4C"/>
    <w:rsid w:val="00622D73"/>
    <w:rsid w:val="00622D91"/>
    <w:rsid w:val="00623AE3"/>
    <w:rsid w:val="006243A0"/>
    <w:rsid w:val="006257FF"/>
    <w:rsid w:val="00625EB4"/>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18E"/>
    <w:rsid w:val="00636A3C"/>
    <w:rsid w:val="00637730"/>
    <w:rsid w:val="00640345"/>
    <w:rsid w:val="00640569"/>
    <w:rsid w:val="006416B0"/>
    <w:rsid w:val="006421C4"/>
    <w:rsid w:val="00642877"/>
    <w:rsid w:val="00642DDF"/>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632"/>
    <w:rsid w:val="00661AB5"/>
    <w:rsid w:val="00662D19"/>
    <w:rsid w:val="00663E5B"/>
    <w:rsid w:val="006643CC"/>
    <w:rsid w:val="006661DE"/>
    <w:rsid w:val="00666240"/>
    <w:rsid w:val="00666401"/>
    <w:rsid w:val="006668EE"/>
    <w:rsid w:val="00666F79"/>
    <w:rsid w:val="00666FE0"/>
    <w:rsid w:val="00667B18"/>
    <w:rsid w:val="00671840"/>
    <w:rsid w:val="00671DAB"/>
    <w:rsid w:val="00673697"/>
    <w:rsid w:val="00673761"/>
    <w:rsid w:val="0067503F"/>
    <w:rsid w:val="00675492"/>
    <w:rsid w:val="00675B64"/>
    <w:rsid w:val="00680230"/>
    <w:rsid w:val="00680BCD"/>
    <w:rsid w:val="00680FA3"/>
    <w:rsid w:val="00681EE1"/>
    <w:rsid w:val="00682C15"/>
    <w:rsid w:val="0068428C"/>
    <w:rsid w:val="00685F13"/>
    <w:rsid w:val="0069005A"/>
    <w:rsid w:val="00690503"/>
    <w:rsid w:val="0069129D"/>
    <w:rsid w:val="006914CE"/>
    <w:rsid w:val="00693A68"/>
    <w:rsid w:val="00693AED"/>
    <w:rsid w:val="00693EAB"/>
    <w:rsid w:val="00694D51"/>
    <w:rsid w:val="00695501"/>
    <w:rsid w:val="006977AF"/>
    <w:rsid w:val="006A0437"/>
    <w:rsid w:val="006A1524"/>
    <w:rsid w:val="006A17C0"/>
    <w:rsid w:val="006A33F1"/>
    <w:rsid w:val="006A571D"/>
    <w:rsid w:val="006A625E"/>
    <w:rsid w:val="006B0E6C"/>
    <w:rsid w:val="006B11F2"/>
    <w:rsid w:val="006B12F5"/>
    <w:rsid w:val="006B1C24"/>
    <w:rsid w:val="006B1D46"/>
    <w:rsid w:val="006B2549"/>
    <w:rsid w:val="006B4867"/>
    <w:rsid w:val="006B7540"/>
    <w:rsid w:val="006B7B9E"/>
    <w:rsid w:val="006C1CF9"/>
    <w:rsid w:val="006C383C"/>
    <w:rsid w:val="006C4188"/>
    <w:rsid w:val="006C56E0"/>
    <w:rsid w:val="006C6E19"/>
    <w:rsid w:val="006D00AA"/>
    <w:rsid w:val="006D0B9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17AB"/>
    <w:rsid w:val="006F2E87"/>
    <w:rsid w:val="006F35CE"/>
    <w:rsid w:val="006F4036"/>
    <w:rsid w:val="006F481E"/>
    <w:rsid w:val="006F4F6C"/>
    <w:rsid w:val="006F545E"/>
    <w:rsid w:val="006F78ED"/>
    <w:rsid w:val="00700721"/>
    <w:rsid w:val="00700869"/>
    <w:rsid w:val="00700F6C"/>
    <w:rsid w:val="0070258E"/>
    <w:rsid w:val="007047F7"/>
    <w:rsid w:val="00704D59"/>
    <w:rsid w:val="007061E5"/>
    <w:rsid w:val="007064C4"/>
    <w:rsid w:val="007071B2"/>
    <w:rsid w:val="00707CB2"/>
    <w:rsid w:val="007111C9"/>
    <w:rsid w:val="0071439A"/>
    <w:rsid w:val="00714CD9"/>
    <w:rsid w:val="00720E06"/>
    <w:rsid w:val="007215EF"/>
    <w:rsid w:val="0072192A"/>
    <w:rsid w:val="0072493C"/>
    <w:rsid w:val="00724D35"/>
    <w:rsid w:val="00724DFB"/>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340C"/>
    <w:rsid w:val="00754533"/>
    <w:rsid w:val="0075519F"/>
    <w:rsid w:val="007555E1"/>
    <w:rsid w:val="0075570B"/>
    <w:rsid w:val="00755BE4"/>
    <w:rsid w:val="00755C42"/>
    <w:rsid w:val="00756BEE"/>
    <w:rsid w:val="007609B4"/>
    <w:rsid w:val="0076271D"/>
    <w:rsid w:val="00763389"/>
    <w:rsid w:val="0076370F"/>
    <w:rsid w:val="007641AA"/>
    <w:rsid w:val="00765491"/>
    <w:rsid w:val="00770B87"/>
    <w:rsid w:val="00770CE2"/>
    <w:rsid w:val="00771326"/>
    <w:rsid w:val="00771651"/>
    <w:rsid w:val="00771F41"/>
    <w:rsid w:val="00772104"/>
    <w:rsid w:val="00772176"/>
    <w:rsid w:val="0077272F"/>
    <w:rsid w:val="007739A4"/>
    <w:rsid w:val="00775F36"/>
    <w:rsid w:val="00777260"/>
    <w:rsid w:val="00781406"/>
    <w:rsid w:val="00781464"/>
    <w:rsid w:val="0078180C"/>
    <w:rsid w:val="00781993"/>
    <w:rsid w:val="00782766"/>
    <w:rsid w:val="00782FD0"/>
    <w:rsid w:val="00784054"/>
    <w:rsid w:val="007856F1"/>
    <w:rsid w:val="0078620D"/>
    <w:rsid w:val="007864DC"/>
    <w:rsid w:val="00790F69"/>
    <w:rsid w:val="0079206F"/>
    <w:rsid w:val="007946F5"/>
    <w:rsid w:val="00797D3D"/>
    <w:rsid w:val="00797E92"/>
    <w:rsid w:val="007A0490"/>
    <w:rsid w:val="007A0DE9"/>
    <w:rsid w:val="007A11F7"/>
    <w:rsid w:val="007A15BF"/>
    <w:rsid w:val="007A2326"/>
    <w:rsid w:val="007A265F"/>
    <w:rsid w:val="007A308D"/>
    <w:rsid w:val="007A30A4"/>
    <w:rsid w:val="007A41F1"/>
    <w:rsid w:val="007A49D0"/>
    <w:rsid w:val="007A52A4"/>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05B2"/>
    <w:rsid w:val="007E105A"/>
    <w:rsid w:val="007E129F"/>
    <w:rsid w:val="007E1735"/>
    <w:rsid w:val="007E1C8F"/>
    <w:rsid w:val="007E540D"/>
    <w:rsid w:val="007E54F3"/>
    <w:rsid w:val="007E58A4"/>
    <w:rsid w:val="007E5BCD"/>
    <w:rsid w:val="007F0639"/>
    <w:rsid w:val="007F0BF1"/>
    <w:rsid w:val="007F1F32"/>
    <w:rsid w:val="007F536A"/>
    <w:rsid w:val="007F5EDD"/>
    <w:rsid w:val="007F690C"/>
    <w:rsid w:val="007F77C4"/>
    <w:rsid w:val="00801746"/>
    <w:rsid w:val="00802822"/>
    <w:rsid w:val="00802DF5"/>
    <w:rsid w:val="00802FE1"/>
    <w:rsid w:val="008036B2"/>
    <w:rsid w:val="00804057"/>
    <w:rsid w:val="00804076"/>
    <w:rsid w:val="00804444"/>
    <w:rsid w:val="00806486"/>
    <w:rsid w:val="0081211D"/>
    <w:rsid w:val="0081366A"/>
    <w:rsid w:val="008145BA"/>
    <w:rsid w:val="00815BA2"/>
    <w:rsid w:val="00815DA4"/>
    <w:rsid w:val="008162DF"/>
    <w:rsid w:val="00816838"/>
    <w:rsid w:val="008168F9"/>
    <w:rsid w:val="00820A81"/>
    <w:rsid w:val="008216F8"/>
    <w:rsid w:val="00821741"/>
    <w:rsid w:val="00821B7D"/>
    <w:rsid w:val="00822EB5"/>
    <w:rsid w:val="00822F4B"/>
    <w:rsid w:val="00823CA5"/>
    <w:rsid w:val="00823DB6"/>
    <w:rsid w:val="00823F0E"/>
    <w:rsid w:val="008267E3"/>
    <w:rsid w:val="008267EB"/>
    <w:rsid w:val="00827C01"/>
    <w:rsid w:val="00831ED5"/>
    <w:rsid w:val="00831F93"/>
    <w:rsid w:val="0083291B"/>
    <w:rsid w:val="00832F56"/>
    <w:rsid w:val="00835859"/>
    <w:rsid w:val="00836508"/>
    <w:rsid w:val="008376B7"/>
    <w:rsid w:val="00837C11"/>
    <w:rsid w:val="00840495"/>
    <w:rsid w:val="00840733"/>
    <w:rsid w:val="008414C4"/>
    <w:rsid w:val="00841BEF"/>
    <w:rsid w:val="00843462"/>
    <w:rsid w:val="008436AB"/>
    <w:rsid w:val="00844E6A"/>
    <w:rsid w:val="0084553E"/>
    <w:rsid w:val="00846532"/>
    <w:rsid w:val="00847077"/>
    <w:rsid w:val="0084786D"/>
    <w:rsid w:val="00847CEE"/>
    <w:rsid w:val="00851910"/>
    <w:rsid w:val="00853CDE"/>
    <w:rsid w:val="00853D8C"/>
    <w:rsid w:val="00853F4B"/>
    <w:rsid w:val="00854DEC"/>
    <w:rsid w:val="0085567E"/>
    <w:rsid w:val="0085574E"/>
    <w:rsid w:val="00855992"/>
    <w:rsid w:val="00856839"/>
    <w:rsid w:val="008606D8"/>
    <w:rsid w:val="00862A2F"/>
    <w:rsid w:val="00864544"/>
    <w:rsid w:val="0087242C"/>
    <w:rsid w:val="00873D01"/>
    <w:rsid w:val="0087551C"/>
    <w:rsid w:val="008774D3"/>
    <w:rsid w:val="00880B5E"/>
    <w:rsid w:val="008823F4"/>
    <w:rsid w:val="0088520E"/>
    <w:rsid w:val="00885F85"/>
    <w:rsid w:val="008863C0"/>
    <w:rsid w:val="008907C8"/>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B7DDA"/>
    <w:rsid w:val="008C11FD"/>
    <w:rsid w:val="008C2DB3"/>
    <w:rsid w:val="008C3DB8"/>
    <w:rsid w:val="008C4937"/>
    <w:rsid w:val="008C522B"/>
    <w:rsid w:val="008C5882"/>
    <w:rsid w:val="008C793B"/>
    <w:rsid w:val="008D247C"/>
    <w:rsid w:val="008D3427"/>
    <w:rsid w:val="008D5166"/>
    <w:rsid w:val="008D53BC"/>
    <w:rsid w:val="008D7D81"/>
    <w:rsid w:val="008E0877"/>
    <w:rsid w:val="008E3F77"/>
    <w:rsid w:val="008E5645"/>
    <w:rsid w:val="008E7605"/>
    <w:rsid w:val="008E7717"/>
    <w:rsid w:val="008E78BB"/>
    <w:rsid w:val="008F04BF"/>
    <w:rsid w:val="008F1BDD"/>
    <w:rsid w:val="008F1EA0"/>
    <w:rsid w:val="008F1ECA"/>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0E8A"/>
    <w:rsid w:val="00911510"/>
    <w:rsid w:val="00911F0B"/>
    <w:rsid w:val="00911FC3"/>
    <w:rsid w:val="009120F3"/>
    <w:rsid w:val="009138C4"/>
    <w:rsid w:val="00914A04"/>
    <w:rsid w:val="00914A6F"/>
    <w:rsid w:val="00914EED"/>
    <w:rsid w:val="00914F12"/>
    <w:rsid w:val="00916969"/>
    <w:rsid w:val="00916B40"/>
    <w:rsid w:val="00916CFD"/>
    <w:rsid w:val="00916D51"/>
    <w:rsid w:val="00917532"/>
    <w:rsid w:val="00922976"/>
    <w:rsid w:val="009230B3"/>
    <w:rsid w:val="0092378B"/>
    <w:rsid w:val="00925F1F"/>
    <w:rsid w:val="00926389"/>
    <w:rsid w:val="00926C75"/>
    <w:rsid w:val="009272FA"/>
    <w:rsid w:val="00931A1E"/>
    <w:rsid w:val="009324C2"/>
    <w:rsid w:val="00934555"/>
    <w:rsid w:val="00934B4C"/>
    <w:rsid w:val="0093589A"/>
    <w:rsid w:val="00936FA3"/>
    <w:rsid w:val="00941EEF"/>
    <w:rsid w:val="00943B00"/>
    <w:rsid w:val="00944486"/>
    <w:rsid w:val="009452DE"/>
    <w:rsid w:val="0094537E"/>
    <w:rsid w:val="009455A2"/>
    <w:rsid w:val="00945D5C"/>
    <w:rsid w:val="00945F0D"/>
    <w:rsid w:val="00946CFE"/>
    <w:rsid w:val="00947D27"/>
    <w:rsid w:val="00947FAB"/>
    <w:rsid w:val="00950214"/>
    <w:rsid w:val="009521CA"/>
    <w:rsid w:val="0095260A"/>
    <w:rsid w:val="00953953"/>
    <w:rsid w:val="009545A8"/>
    <w:rsid w:val="00956CF1"/>
    <w:rsid w:val="009577B2"/>
    <w:rsid w:val="00957A87"/>
    <w:rsid w:val="00960323"/>
    <w:rsid w:val="00963325"/>
    <w:rsid w:val="0096363F"/>
    <w:rsid w:val="00963AD0"/>
    <w:rsid w:val="0096439B"/>
    <w:rsid w:val="009644F4"/>
    <w:rsid w:val="00964899"/>
    <w:rsid w:val="00965A65"/>
    <w:rsid w:val="00966044"/>
    <w:rsid w:val="0096609C"/>
    <w:rsid w:val="00966AC5"/>
    <w:rsid w:val="00970B8F"/>
    <w:rsid w:val="0097298F"/>
    <w:rsid w:val="00972ACE"/>
    <w:rsid w:val="00973630"/>
    <w:rsid w:val="00974093"/>
    <w:rsid w:val="00974AEC"/>
    <w:rsid w:val="00974B4A"/>
    <w:rsid w:val="00975C06"/>
    <w:rsid w:val="00975C71"/>
    <w:rsid w:val="0097640C"/>
    <w:rsid w:val="009764E0"/>
    <w:rsid w:val="00977A1B"/>
    <w:rsid w:val="00983F07"/>
    <w:rsid w:val="0098469C"/>
    <w:rsid w:val="00984C52"/>
    <w:rsid w:val="009855DA"/>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97F1B"/>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C77AF"/>
    <w:rsid w:val="009D08CF"/>
    <w:rsid w:val="009D0B68"/>
    <w:rsid w:val="009D202B"/>
    <w:rsid w:val="009D2B96"/>
    <w:rsid w:val="009D3050"/>
    <w:rsid w:val="009D322C"/>
    <w:rsid w:val="009D345D"/>
    <w:rsid w:val="009D4491"/>
    <w:rsid w:val="009D4A06"/>
    <w:rsid w:val="009D5168"/>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153"/>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63EA"/>
    <w:rsid w:val="00A278CD"/>
    <w:rsid w:val="00A30124"/>
    <w:rsid w:val="00A322B9"/>
    <w:rsid w:val="00A323FD"/>
    <w:rsid w:val="00A341F2"/>
    <w:rsid w:val="00A34D32"/>
    <w:rsid w:val="00A36E32"/>
    <w:rsid w:val="00A373EF"/>
    <w:rsid w:val="00A3749C"/>
    <w:rsid w:val="00A37556"/>
    <w:rsid w:val="00A37B72"/>
    <w:rsid w:val="00A400BB"/>
    <w:rsid w:val="00A40E3F"/>
    <w:rsid w:val="00A45300"/>
    <w:rsid w:val="00A45422"/>
    <w:rsid w:val="00A454D7"/>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965"/>
    <w:rsid w:val="00A65DEB"/>
    <w:rsid w:val="00A66761"/>
    <w:rsid w:val="00A66778"/>
    <w:rsid w:val="00A66EA3"/>
    <w:rsid w:val="00A67ABA"/>
    <w:rsid w:val="00A73961"/>
    <w:rsid w:val="00A739F5"/>
    <w:rsid w:val="00A74018"/>
    <w:rsid w:val="00A742E1"/>
    <w:rsid w:val="00A74A81"/>
    <w:rsid w:val="00A74C5F"/>
    <w:rsid w:val="00A74E92"/>
    <w:rsid w:val="00A75951"/>
    <w:rsid w:val="00A766A0"/>
    <w:rsid w:val="00A77DFD"/>
    <w:rsid w:val="00A80556"/>
    <w:rsid w:val="00A807A8"/>
    <w:rsid w:val="00A81521"/>
    <w:rsid w:val="00A818A9"/>
    <w:rsid w:val="00A82716"/>
    <w:rsid w:val="00A83B63"/>
    <w:rsid w:val="00A84BCF"/>
    <w:rsid w:val="00A8674F"/>
    <w:rsid w:val="00A87A55"/>
    <w:rsid w:val="00A87B32"/>
    <w:rsid w:val="00A87D70"/>
    <w:rsid w:val="00A9006B"/>
    <w:rsid w:val="00A922E8"/>
    <w:rsid w:val="00A9242E"/>
    <w:rsid w:val="00A92CDC"/>
    <w:rsid w:val="00A93026"/>
    <w:rsid w:val="00A933EA"/>
    <w:rsid w:val="00A93658"/>
    <w:rsid w:val="00A94C05"/>
    <w:rsid w:val="00A952F8"/>
    <w:rsid w:val="00A95617"/>
    <w:rsid w:val="00A95A66"/>
    <w:rsid w:val="00A95E07"/>
    <w:rsid w:val="00A97164"/>
    <w:rsid w:val="00AA09B0"/>
    <w:rsid w:val="00AA0D5C"/>
    <w:rsid w:val="00AA10A5"/>
    <w:rsid w:val="00AA22C4"/>
    <w:rsid w:val="00AA3641"/>
    <w:rsid w:val="00AA6B16"/>
    <w:rsid w:val="00AA7BD8"/>
    <w:rsid w:val="00AB083F"/>
    <w:rsid w:val="00AB2125"/>
    <w:rsid w:val="00AB2873"/>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2F64"/>
    <w:rsid w:val="00AD31FB"/>
    <w:rsid w:val="00AD71E8"/>
    <w:rsid w:val="00AE0EF9"/>
    <w:rsid w:val="00AE115D"/>
    <w:rsid w:val="00AE1690"/>
    <w:rsid w:val="00AE26EC"/>
    <w:rsid w:val="00AE3738"/>
    <w:rsid w:val="00AE50B1"/>
    <w:rsid w:val="00AE524C"/>
    <w:rsid w:val="00AE604F"/>
    <w:rsid w:val="00AE6281"/>
    <w:rsid w:val="00AE6DBB"/>
    <w:rsid w:val="00AE6E81"/>
    <w:rsid w:val="00AF145D"/>
    <w:rsid w:val="00AF3D98"/>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19D3"/>
    <w:rsid w:val="00B44177"/>
    <w:rsid w:val="00B45487"/>
    <w:rsid w:val="00B45B10"/>
    <w:rsid w:val="00B4634C"/>
    <w:rsid w:val="00B4680C"/>
    <w:rsid w:val="00B470D4"/>
    <w:rsid w:val="00B47977"/>
    <w:rsid w:val="00B509B0"/>
    <w:rsid w:val="00B53196"/>
    <w:rsid w:val="00B53CB8"/>
    <w:rsid w:val="00B540D6"/>
    <w:rsid w:val="00B54429"/>
    <w:rsid w:val="00B54566"/>
    <w:rsid w:val="00B54F66"/>
    <w:rsid w:val="00B561F5"/>
    <w:rsid w:val="00B57151"/>
    <w:rsid w:val="00B5717C"/>
    <w:rsid w:val="00B57E6D"/>
    <w:rsid w:val="00B6141F"/>
    <w:rsid w:val="00B6339D"/>
    <w:rsid w:val="00B65B38"/>
    <w:rsid w:val="00B66014"/>
    <w:rsid w:val="00B6728A"/>
    <w:rsid w:val="00B67741"/>
    <w:rsid w:val="00B67A37"/>
    <w:rsid w:val="00B67E36"/>
    <w:rsid w:val="00B703B8"/>
    <w:rsid w:val="00B73185"/>
    <w:rsid w:val="00B737ED"/>
    <w:rsid w:val="00B75D4A"/>
    <w:rsid w:val="00B773BA"/>
    <w:rsid w:val="00B81BCD"/>
    <w:rsid w:val="00B82751"/>
    <w:rsid w:val="00B8431B"/>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77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58A3"/>
    <w:rsid w:val="00BC671F"/>
    <w:rsid w:val="00BC676C"/>
    <w:rsid w:val="00BC76D1"/>
    <w:rsid w:val="00BD04D7"/>
    <w:rsid w:val="00BD0C7B"/>
    <w:rsid w:val="00BD205B"/>
    <w:rsid w:val="00BD23B9"/>
    <w:rsid w:val="00BD3604"/>
    <w:rsid w:val="00BD469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E7E06"/>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0D20"/>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36DEA"/>
    <w:rsid w:val="00C4078B"/>
    <w:rsid w:val="00C40DC1"/>
    <w:rsid w:val="00C4188B"/>
    <w:rsid w:val="00C42D25"/>
    <w:rsid w:val="00C42E5C"/>
    <w:rsid w:val="00C4568C"/>
    <w:rsid w:val="00C47180"/>
    <w:rsid w:val="00C47CBA"/>
    <w:rsid w:val="00C50E8C"/>
    <w:rsid w:val="00C5183C"/>
    <w:rsid w:val="00C51C44"/>
    <w:rsid w:val="00C53AAD"/>
    <w:rsid w:val="00C53E63"/>
    <w:rsid w:val="00C548B0"/>
    <w:rsid w:val="00C55E46"/>
    <w:rsid w:val="00C56301"/>
    <w:rsid w:val="00C62724"/>
    <w:rsid w:val="00C6331D"/>
    <w:rsid w:val="00C637F3"/>
    <w:rsid w:val="00C64566"/>
    <w:rsid w:val="00C64E72"/>
    <w:rsid w:val="00C65C8A"/>
    <w:rsid w:val="00C6633C"/>
    <w:rsid w:val="00C666F5"/>
    <w:rsid w:val="00C66CB8"/>
    <w:rsid w:val="00C67508"/>
    <w:rsid w:val="00C70369"/>
    <w:rsid w:val="00C71DA2"/>
    <w:rsid w:val="00C72C42"/>
    <w:rsid w:val="00C73B37"/>
    <w:rsid w:val="00C75C37"/>
    <w:rsid w:val="00C77C6E"/>
    <w:rsid w:val="00C80356"/>
    <w:rsid w:val="00C8069C"/>
    <w:rsid w:val="00C80E09"/>
    <w:rsid w:val="00C82450"/>
    <w:rsid w:val="00C82C02"/>
    <w:rsid w:val="00C833F9"/>
    <w:rsid w:val="00C83A49"/>
    <w:rsid w:val="00C842D5"/>
    <w:rsid w:val="00C867E6"/>
    <w:rsid w:val="00C87B06"/>
    <w:rsid w:val="00C87B54"/>
    <w:rsid w:val="00C9055F"/>
    <w:rsid w:val="00C9248A"/>
    <w:rsid w:val="00C92A5C"/>
    <w:rsid w:val="00C938C4"/>
    <w:rsid w:val="00C93D5D"/>
    <w:rsid w:val="00C93F0E"/>
    <w:rsid w:val="00C94121"/>
    <w:rsid w:val="00C947E1"/>
    <w:rsid w:val="00C94C7C"/>
    <w:rsid w:val="00C94E96"/>
    <w:rsid w:val="00C96DD9"/>
    <w:rsid w:val="00CA04B3"/>
    <w:rsid w:val="00CA0D5C"/>
    <w:rsid w:val="00CA4A84"/>
    <w:rsid w:val="00CA55A4"/>
    <w:rsid w:val="00CA5FEB"/>
    <w:rsid w:val="00CA6D81"/>
    <w:rsid w:val="00CA707B"/>
    <w:rsid w:val="00CA738C"/>
    <w:rsid w:val="00CB02F9"/>
    <w:rsid w:val="00CB0553"/>
    <w:rsid w:val="00CB2A75"/>
    <w:rsid w:val="00CB483D"/>
    <w:rsid w:val="00CB5550"/>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0946"/>
    <w:rsid w:val="00CD14CD"/>
    <w:rsid w:val="00CD183C"/>
    <w:rsid w:val="00CD3472"/>
    <w:rsid w:val="00CD3BC4"/>
    <w:rsid w:val="00CD3E82"/>
    <w:rsid w:val="00CD4CCE"/>
    <w:rsid w:val="00CD5201"/>
    <w:rsid w:val="00CD533A"/>
    <w:rsid w:val="00CD5A10"/>
    <w:rsid w:val="00CD61EB"/>
    <w:rsid w:val="00CD6B40"/>
    <w:rsid w:val="00CD758E"/>
    <w:rsid w:val="00CE12D3"/>
    <w:rsid w:val="00CE3F1E"/>
    <w:rsid w:val="00CE4015"/>
    <w:rsid w:val="00CE4A28"/>
    <w:rsid w:val="00CE6ABE"/>
    <w:rsid w:val="00CE792E"/>
    <w:rsid w:val="00CF0410"/>
    <w:rsid w:val="00CF087F"/>
    <w:rsid w:val="00CF22DF"/>
    <w:rsid w:val="00CF264C"/>
    <w:rsid w:val="00CF29EA"/>
    <w:rsid w:val="00CF2F65"/>
    <w:rsid w:val="00CF5D2C"/>
    <w:rsid w:val="00CF684C"/>
    <w:rsid w:val="00CF721E"/>
    <w:rsid w:val="00CF77C5"/>
    <w:rsid w:val="00CF7F16"/>
    <w:rsid w:val="00CF7FBD"/>
    <w:rsid w:val="00D002A9"/>
    <w:rsid w:val="00D00632"/>
    <w:rsid w:val="00D0244D"/>
    <w:rsid w:val="00D02B3A"/>
    <w:rsid w:val="00D03BD3"/>
    <w:rsid w:val="00D03CD9"/>
    <w:rsid w:val="00D05090"/>
    <w:rsid w:val="00D056D7"/>
    <w:rsid w:val="00D0679D"/>
    <w:rsid w:val="00D06833"/>
    <w:rsid w:val="00D07793"/>
    <w:rsid w:val="00D07FDC"/>
    <w:rsid w:val="00D105A1"/>
    <w:rsid w:val="00D1092A"/>
    <w:rsid w:val="00D13388"/>
    <w:rsid w:val="00D137AE"/>
    <w:rsid w:val="00D14DBC"/>
    <w:rsid w:val="00D167E5"/>
    <w:rsid w:val="00D171F4"/>
    <w:rsid w:val="00D17730"/>
    <w:rsid w:val="00D21C6E"/>
    <w:rsid w:val="00D21ECA"/>
    <w:rsid w:val="00D220F4"/>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55658"/>
    <w:rsid w:val="00D60CE1"/>
    <w:rsid w:val="00D6308A"/>
    <w:rsid w:val="00D6367B"/>
    <w:rsid w:val="00D66B2D"/>
    <w:rsid w:val="00D70273"/>
    <w:rsid w:val="00D702B5"/>
    <w:rsid w:val="00D70B65"/>
    <w:rsid w:val="00D7273A"/>
    <w:rsid w:val="00D73031"/>
    <w:rsid w:val="00D74DAB"/>
    <w:rsid w:val="00D7524F"/>
    <w:rsid w:val="00D75B25"/>
    <w:rsid w:val="00D7605B"/>
    <w:rsid w:val="00D76D15"/>
    <w:rsid w:val="00D80932"/>
    <w:rsid w:val="00D8149E"/>
    <w:rsid w:val="00D82A9B"/>
    <w:rsid w:val="00D848FE"/>
    <w:rsid w:val="00D85A52"/>
    <w:rsid w:val="00D86B2A"/>
    <w:rsid w:val="00D873F6"/>
    <w:rsid w:val="00D879B1"/>
    <w:rsid w:val="00D902C2"/>
    <w:rsid w:val="00D90A3C"/>
    <w:rsid w:val="00D90C21"/>
    <w:rsid w:val="00D91529"/>
    <w:rsid w:val="00D94241"/>
    <w:rsid w:val="00D94465"/>
    <w:rsid w:val="00D945DB"/>
    <w:rsid w:val="00D947CD"/>
    <w:rsid w:val="00D94F60"/>
    <w:rsid w:val="00D952B0"/>
    <w:rsid w:val="00D954B1"/>
    <w:rsid w:val="00D955C1"/>
    <w:rsid w:val="00D972EB"/>
    <w:rsid w:val="00DA0628"/>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4923"/>
    <w:rsid w:val="00DC4E80"/>
    <w:rsid w:val="00DC65B9"/>
    <w:rsid w:val="00DC68E1"/>
    <w:rsid w:val="00DC7A92"/>
    <w:rsid w:val="00DC7CC4"/>
    <w:rsid w:val="00DD26B5"/>
    <w:rsid w:val="00DD3A2B"/>
    <w:rsid w:val="00DD42A4"/>
    <w:rsid w:val="00DD7189"/>
    <w:rsid w:val="00DE055F"/>
    <w:rsid w:val="00DE48CE"/>
    <w:rsid w:val="00DE4B36"/>
    <w:rsid w:val="00DE7455"/>
    <w:rsid w:val="00DE7F3F"/>
    <w:rsid w:val="00DF0657"/>
    <w:rsid w:val="00DF06B9"/>
    <w:rsid w:val="00DF0B22"/>
    <w:rsid w:val="00DF22EA"/>
    <w:rsid w:val="00DF2855"/>
    <w:rsid w:val="00DF2AD4"/>
    <w:rsid w:val="00DF3C4C"/>
    <w:rsid w:val="00DF4310"/>
    <w:rsid w:val="00DF51EE"/>
    <w:rsid w:val="00DF53BA"/>
    <w:rsid w:val="00DF5E85"/>
    <w:rsid w:val="00DF6FE1"/>
    <w:rsid w:val="00DF70F3"/>
    <w:rsid w:val="00DF74C3"/>
    <w:rsid w:val="00DF751C"/>
    <w:rsid w:val="00E00A1B"/>
    <w:rsid w:val="00E015D0"/>
    <w:rsid w:val="00E01625"/>
    <w:rsid w:val="00E0163E"/>
    <w:rsid w:val="00E03CAC"/>
    <w:rsid w:val="00E04218"/>
    <w:rsid w:val="00E04392"/>
    <w:rsid w:val="00E073A1"/>
    <w:rsid w:val="00E10488"/>
    <w:rsid w:val="00E10E97"/>
    <w:rsid w:val="00E12A6D"/>
    <w:rsid w:val="00E12B1F"/>
    <w:rsid w:val="00E14FE5"/>
    <w:rsid w:val="00E168AE"/>
    <w:rsid w:val="00E176DD"/>
    <w:rsid w:val="00E17DAD"/>
    <w:rsid w:val="00E20849"/>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27C7"/>
    <w:rsid w:val="00E43303"/>
    <w:rsid w:val="00E455EF"/>
    <w:rsid w:val="00E466DC"/>
    <w:rsid w:val="00E46BDE"/>
    <w:rsid w:val="00E46D41"/>
    <w:rsid w:val="00E46DC1"/>
    <w:rsid w:val="00E50549"/>
    <w:rsid w:val="00E50F1B"/>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AF1"/>
    <w:rsid w:val="00E81CA7"/>
    <w:rsid w:val="00E83E42"/>
    <w:rsid w:val="00E84240"/>
    <w:rsid w:val="00E844C5"/>
    <w:rsid w:val="00E85310"/>
    <w:rsid w:val="00E91477"/>
    <w:rsid w:val="00E91BCB"/>
    <w:rsid w:val="00E9244F"/>
    <w:rsid w:val="00E925E4"/>
    <w:rsid w:val="00E951A8"/>
    <w:rsid w:val="00E96069"/>
    <w:rsid w:val="00E965E0"/>
    <w:rsid w:val="00E9743E"/>
    <w:rsid w:val="00E974E5"/>
    <w:rsid w:val="00E97777"/>
    <w:rsid w:val="00EA1FC5"/>
    <w:rsid w:val="00EA20DF"/>
    <w:rsid w:val="00EA2FCF"/>
    <w:rsid w:val="00EA3865"/>
    <w:rsid w:val="00EA4E97"/>
    <w:rsid w:val="00EA77D7"/>
    <w:rsid w:val="00EA793D"/>
    <w:rsid w:val="00EA7CB7"/>
    <w:rsid w:val="00EB066C"/>
    <w:rsid w:val="00EB0B8A"/>
    <w:rsid w:val="00EB3215"/>
    <w:rsid w:val="00EB32D1"/>
    <w:rsid w:val="00EB420A"/>
    <w:rsid w:val="00EB4A1F"/>
    <w:rsid w:val="00EB546E"/>
    <w:rsid w:val="00EB5F86"/>
    <w:rsid w:val="00EB617E"/>
    <w:rsid w:val="00EB632F"/>
    <w:rsid w:val="00EB6481"/>
    <w:rsid w:val="00EB64E7"/>
    <w:rsid w:val="00EB669F"/>
    <w:rsid w:val="00EB6FA6"/>
    <w:rsid w:val="00EB748E"/>
    <w:rsid w:val="00EC0857"/>
    <w:rsid w:val="00EC0D4C"/>
    <w:rsid w:val="00EC1755"/>
    <w:rsid w:val="00EC2189"/>
    <w:rsid w:val="00EC402F"/>
    <w:rsid w:val="00EC43D4"/>
    <w:rsid w:val="00EC5865"/>
    <w:rsid w:val="00EC637F"/>
    <w:rsid w:val="00EC6F9A"/>
    <w:rsid w:val="00EC7963"/>
    <w:rsid w:val="00ED47B0"/>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82B"/>
    <w:rsid w:val="00F0191A"/>
    <w:rsid w:val="00F027DB"/>
    <w:rsid w:val="00F03185"/>
    <w:rsid w:val="00F031C5"/>
    <w:rsid w:val="00F03BC8"/>
    <w:rsid w:val="00F071F9"/>
    <w:rsid w:val="00F129DE"/>
    <w:rsid w:val="00F15295"/>
    <w:rsid w:val="00F15779"/>
    <w:rsid w:val="00F15F32"/>
    <w:rsid w:val="00F20007"/>
    <w:rsid w:val="00F233F5"/>
    <w:rsid w:val="00F23749"/>
    <w:rsid w:val="00F2416F"/>
    <w:rsid w:val="00F24C6B"/>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5C8"/>
    <w:rsid w:val="00F40759"/>
    <w:rsid w:val="00F40B2D"/>
    <w:rsid w:val="00F40CC5"/>
    <w:rsid w:val="00F42E7B"/>
    <w:rsid w:val="00F47489"/>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779B3"/>
    <w:rsid w:val="00F81E15"/>
    <w:rsid w:val="00F83A26"/>
    <w:rsid w:val="00F84556"/>
    <w:rsid w:val="00F8476E"/>
    <w:rsid w:val="00F84A50"/>
    <w:rsid w:val="00F84BC9"/>
    <w:rsid w:val="00F851E0"/>
    <w:rsid w:val="00F87429"/>
    <w:rsid w:val="00F9014F"/>
    <w:rsid w:val="00F901A0"/>
    <w:rsid w:val="00F90639"/>
    <w:rsid w:val="00F91235"/>
    <w:rsid w:val="00F91498"/>
    <w:rsid w:val="00F91FFB"/>
    <w:rsid w:val="00F921D6"/>
    <w:rsid w:val="00F928EA"/>
    <w:rsid w:val="00F930BB"/>
    <w:rsid w:val="00F9366A"/>
    <w:rsid w:val="00F9486F"/>
    <w:rsid w:val="00F94BF6"/>
    <w:rsid w:val="00F961A2"/>
    <w:rsid w:val="00F97363"/>
    <w:rsid w:val="00FA057C"/>
    <w:rsid w:val="00FA13D5"/>
    <w:rsid w:val="00FA3BF8"/>
    <w:rsid w:val="00FA4448"/>
    <w:rsid w:val="00FA72C7"/>
    <w:rsid w:val="00FA78D0"/>
    <w:rsid w:val="00FB033D"/>
    <w:rsid w:val="00FB145B"/>
    <w:rsid w:val="00FB1A55"/>
    <w:rsid w:val="00FB43CC"/>
    <w:rsid w:val="00FB61C6"/>
    <w:rsid w:val="00FB685C"/>
    <w:rsid w:val="00FB6F5B"/>
    <w:rsid w:val="00FB7B75"/>
    <w:rsid w:val="00FC0F04"/>
    <w:rsid w:val="00FC1C48"/>
    <w:rsid w:val="00FC2B61"/>
    <w:rsid w:val="00FC2B80"/>
    <w:rsid w:val="00FC2C23"/>
    <w:rsid w:val="00FC409E"/>
    <w:rsid w:val="00FC52A3"/>
    <w:rsid w:val="00FC59FD"/>
    <w:rsid w:val="00FC66A1"/>
    <w:rsid w:val="00FC67F7"/>
    <w:rsid w:val="00FC6B24"/>
    <w:rsid w:val="00FC6C0F"/>
    <w:rsid w:val="00FC7390"/>
    <w:rsid w:val="00FC7E1B"/>
    <w:rsid w:val="00FC7E69"/>
    <w:rsid w:val="00FD0021"/>
    <w:rsid w:val="00FD35A9"/>
    <w:rsid w:val="00FD5ACE"/>
    <w:rsid w:val="00FD71A5"/>
    <w:rsid w:val="00FE1942"/>
    <w:rsid w:val="00FE2170"/>
    <w:rsid w:val="00FE2D00"/>
    <w:rsid w:val="00FE39FB"/>
    <w:rsid w:val="00FE4A9B"/>
    <w:rsid w:val="00FE54F7"/>
    <w:rsid w:val="00FE6376"/>
    <w:rsid w:val="00FE7A41"/>
    <w:rsid w:val="00FE7ECF"/>
    <w:rsid w:val="00FF094F"/>
    <w:rsid w:val="00FF1D16"/>
    <w:rsid w:val="00FF1D77"/>
    <w:rsid w:val="00FF2323"/>
    <w:rsid w:val="00FF3F12"/>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BB831E3"/>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Foraj">
    <w:name w:val="Foraj"/>
    <w:basedOn w:val="Normal"/>
    <w:link w:val="ForajChar"/>
    <w:qFormat/>
    <w:rsid w:val="00E14FE5"/>
    <w:pPr>
      <w:numPr>
        <w:numId w:val="7"/>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E14FE5"/>
    <w:rPr>
      <w:rFonts w:ascii="Arial Narrow" w:eastAsia="Arial" w:hAnsi="Arial Narrow" w:cs="Times New Roman"/>
      <w:sz w:val="26"/>
      <w:szCs w:val="23"/>
      <w:lang w:val="ro-RO" w:eastAsia="ar-SA"/>
    </w:rPr>
  </w:style>
  <w:style w:type="paragraph" w:customStyle="1" w:styleId="xl63">
    <w:name w:val="xl63"/>
    <w:basedOn w:val="Normal"/>
    <w:rsid w:val="00E14FE5"/>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b/>
      <w:bCs/>
      <w:sz w:val="24"/>
      <w:szCs w:val="24"/>
    </w:rPr>
  </w:style>
  <w:style w:type="character" w:customStyle="1" w:styleId="ListParagraphChar">
    <w:name w:val="List Paragraph Char"/>
    <w:aliases w:val="Normal bullet 2 Char,lp1 Char,Heading x1 Char"/>
    <w:link w:val="ListParagraph"/>
    <w:uiPriority w:val="34"/>
    <w:locked/>
    <w:rsid w:val="00E14FE5"/>
    <w:rPr>
      <w:rFonts w:ascii="Calibri" w:eastAsia="Calibri" w:hAnsi="Calibri" w:cs="Times New Roman"/>
    </w:rPr>
  </w:style>
  <w:style w:type="paragraph" w:styleId="NormalIndent">
    <w:name w:val="Normal Indent"/>
    <w:aliases w:val="Normal Indent Char,Normal Indent Char1 Char Char,Normal Indent Char Char Char Char,Normal Indent Char Char,Normal Indent Char1 Char"/>
    <w:basedOn w:val="Normal"/>
    <w:rsid w:val="00E14FE5"/>
    <w:pPr>
      <w:spacing w:after="300" w:line="300" w:lineRule="atLeast"/>
      <w:ind w:left="1985"/>
    </w:pPr>
    <w:rPr>
      <w:rFonts w:ascii="Garamond" w:eastAsia="Times New Roman" w:hAnsi="Garamond"/>
      <w:szCs w:val="20"/>
      <w:lang w:val="af-ZA"/>
    </w:rPr>
  </w:style>
  <w:style w:type="paragraph" w:styleId="FootnoteText">
    <w:name w:val="footnote text"/>
    <w:basedOn w:val="Normal"/>
    <w:link w:val="FootnoteTextChar"/>
    <w:uiPriority w:val="99"/>
    <w:semiHidden/>
    <w:unhideWhenUsed/>
    <w:rsid w:val="0014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E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0E8B"/>
    <w:rPr>
      <w:vertAlign w:val="superscript"/>
    </w:rPr>
  </w:style>
  <w:style w:type="character" w:customStyle="1" w:styleId="FontStyle32">
    <w:name w:val="Font Style32"/>
    <w:rsid w:val="0068428C"/>
    <w:rPr>
      <w:rFonts w:ascii="Times New Roman" w:hAnsi="Times New Roman" w:cs="Times New Roman"/>
      <w:b/>
      <w:bCs/>
      <w:sz w:val="18"/>
      <w:szCs w:val="18"/>
    </w:rPr>
  </w:style>
  <w:style w:type="paragraph" w:customStyle="1" w:styleId="Style12">
    <w:name w:val="Style12"/>
    <w:basedOn w:val="Normal"/>
    <w:rsid w:val="0068428C"/>
    <w:pPr>
      <w:widowControl w:val="0"/>
      <w:autoSpaceDE w:val="0"/>
      <w:autoSpaceDN w:val="0"/>
      <w:adjustRightInd w:val="0"/>
      <w:spacing w:after="0" w:line="264" w:lineRule="exact"/>
      <w:ind w:hanging="326"/>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68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BE42-3FAE-406D-B93B-DE00678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17</cp:revision>
  <cp:lastPrinted>2020-11-24T14:06:00Z</cp:lastPrinted>
  <dcterms:created xsi:type="dcterms:W3CDTF">2022-07-19T07:11:00Z</dcterms:created>
  <dcterms:modified xsi:type="dcterms:W3CDTF">2022-07-19T10:12:00Z</dcterms:modified>
</cp:coreProperties>
</file>